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237"/>
      </w:tblGrid>
      <w:tr w:rsidR="009B6F95">
        <w:tc>
          <w:tcPr>
            <w:tcW w:w="3114" w:type="dxa"/>
          </w:tcPr>
          <w:p w:rsidR="009B6F95" w:rsidRDefault="00D8566D" w:rsidP="00941E1E">
            <w:pPr>
              <w:spacing w:after="0" w:line="276" w:lineRule="auto"/>
              <w:rPr>
                <w:b/>
                <w:bCs/>
                <w:sz w:val="24"/>
                <w:szCs w:val="24"/>
              </w:rPr>
            </w:pPr>
            <w:bookmarkStart w:id="0" w:name="_GoBack" w:colFirst="1" w:colLast="1"/>
            <w:r>
              <w:rPr>
                <w:b/>
                <w:bCs/>
                <w:sz w:val="24"/>
                <w:szCs w:val="24"/>
              </w:rPr>
              <w:t>MÃ KÍ HIỆU</w:t>
            </w:r>
          </w:p>
        </w:tc>
        <w:tc>
          <w:tcPr>
            <w:tcW w:w="6237" w:type="dxa"/>
          </w:tcPr>
          <w:p w:rsidR="009B6F95" w:rsidRDefault="00D8566D" w:rsidP="00941E1E">
            <w:pPr>
              <w:widowControl w:val="0"/>
              <w:spacing w:after="0" w:line="276" w:lineRule="auto"/>
              <w:jc w:val="center"/>
              <w:rPr>
                <w:b/>
                <w:color w:val="000000" w:themeColor="text1"/>
                <w:sz w:val="26"/>
                <w:szCs w:val="26"/>
              </w:rPr>
            </w:pPr>
            <w:r>
              <w:rPr>
                <w:b/>
                <w:color w:val="000000" w:themeColor="text1"/>
                <w:sz w:val="24"/>
                <w:szCs w:val="24"/>
              </w:rPr>
              <w:t xml:space="preserve">ĐỀ THI CHỌN HỌC SINH GIỎI </w:t>
            </w:r>
            <w:r>
              <w:rPr>
                <w:b/>
                <w:color w:val="000000" w:themeColor="text1"/>
                <w:sz w:val="26"/>
                <w:szCs w:val="26"/>
              </w:rPr>
              <w:t>LỚP 6</w:t>
            </w:r>
          </w:p>
          <w:p w:rsidR="009B6F95" w:rsidRDefault="00D8566D" w:rsidP="00941E1E">
            <w:pPr>
              <w:widowControl w:val="0"/>
              <w:spacing w:after="0" w:line="276" w:lineRule="auto"/>
              <w:jc w:val="center"/>
              <w:rPr>
                <w:color w:val="000000" w:themeColor="text1"/>
                <w:sz w:val="26"/>
                <w:szCs w:val="26"/>
              </w:rPr>
            </w:pPr>
            <w:r>
              <w:rPr>
                <w:b/>
                <w:color w:val="000000" w:themeColor="text1"/>
                <w:sz w:val="26"/>
                <w:szCs w:val="26"/>
              </w:rPr>
              <w:t>Năm 2022</w:t>
            </w:r>
          </w:p>
          <w:p w:rsidR="009B6F95" w:rsidRDefault="00D8566D" w:rsidP="00941E1E">
            <w:pPr>
              <w:widowControl w:val="0"/>
              <w:tabs>
                <w:tab w:val="center" w:pos="3177"/>
                <w:tab w:val="left" w:pos="4888"/>
              </w:tabs>
              <w:spacing w:after="0" w:line="276" w:lineRule="auto"/>
              <w:jc w:val="center"/>
              <w:rPr>
                <w:color w:val="000000" w:themeColor="text1"/>
                <w:sz w:val="26"/>
                <w:szCs w:val="26"/>
              </w:rPr>
            </w:pPr>
            <w:r>
              <w:rPr>
                <w:color w:val="000000" w:themeColor="text1"/>
                <w:sz w:val="26"/>
                <w:szCs w:val="26"/>
              </w:rPr>
              <w:t>MÔN: NGỮ VĂN</w:t>
            </w:r>
          </w:p>
          <w:p w:rsidR="009B6F95" w:rsidRDefault="00D8566D" w:rsidP="00941E1E">
            <w:pPr>
              <w:widowControl w:val="0"/>
              <w:spacing w:after="0" w:line="276" w:lineRule="auto"/>
              <w:jc w:val="center"/>
              <w:rPr>
                <w:color w:val="000000" w:themeColor="text1"/>
                <w:sz w:val="26"/>
                <w:szCs w:val="26"/>
              </w:rPr>
            </w:pPr>
            <w:r>
              <w:rPr>
                <w:color w:val="000000" w:themeColor="text1"/>
                <w:sz w:val="26"/>
                <w:szCs w:val="26"/>
              </w:rPr>
              <w:t>Thời gian làm bài:120 phút (Không kể thời gian giao đề)</w:t>
            </w:r>
          </w:p>
          <w:p w:rsidR="009B6F95" w:rsidRDefault="00D8566D" w:rsidP="00941E1E">
            <w:pPr>
              <w:spacing w:after="0" w:line="276" w:lineRule="auto"/>
              <w:jc w:val="center"/>
            </w:pPr>
            <w:r>
              <w:rPr>
                <w:i/>
                <w:color w:val="000000" w:themeColor="text1"/>
                <w:sz w:val="26"/>
                <w:szCs w:val="26"/>
              </w:rPr>
              <w:t>(Đề thi gồm 06 câu, 02 trang)</w:t>
            </w:r>
          </w:p>
        </w:tc>
      </w:tr>
    </w:tbl>
    <w:bookmarkEnd w:id="0"/>
    <w:p w:rsidR="009B6F95" w:rsidRDefault="00D8566D" w:rsidP="00941E1E">
      <w:pPr>
        <w:spacing w:after="0" w:line="276" w:lineRule="auto"/>
        <w:rPr>
          <w:b/>
          <w:bCs/>
          <w:color w:val="000000" w:themeColor="text1"/>
        </w:rPr>
      </w:pPr>
      <w:r>
        <w:rPr>
          <w:b/>
          <w:bCs/>
          <w:color w:val="000000" w:themeColor="text1"/>
        </w:rPr>
        <w:t>Phần I - Đọc hiểu ( 8 điểm):</w:t>
      </w:r>
    </w:p>
    <w:p w:rsidR="009B6F95" w:rsidRDefault="00D8566D" w:rsidP="00941E1E">
      <w:pPr>
        <w:spacing w:after="0" w:line="276" w:lineRule="auto"/>
        <w:rPr>
          <w:color w:val="000000" w:themeColor="text1"/>
        </w:rPr>
      </w:pPr>
      <w:r>
        <w:rPr>
          <w:color w:val="000000" w:themeColor="text1"/>
        </w:rPr>
        <w:tab/>
        <w:t>Đọc phần trích sau và trả lời các câu hỏi dưới đây:</w:t>
      </w:r>
    </w:p>
    <w:p w:rsidR="009B6F95" w:rsidRDefault="00D8566D" w:rsidP="00941E1E">
      <w:pPr>
        <w:spacing w:after="0" w:line="276" w:lineRule="auto"/>
        <w:jc w:val="both"/>
        <w:rPr>
          <w:i/>
          <w:iCs/>
          <w:color w:val="000000" w:themeColor="text1"/>
        </w:rPr>
      </w:pPr>
      <w:r>
        <w:rPr>
          <w:color w:val="000000" w:themeColor="text1"/>
        </w:rPr>
        <w:tab/>
      </w:r>
      <w:r>
        <w:rPr>
          <w:i/>
          <w:iCs/>
          <w:color w:val="000000" w:themeColor="text1"/>
        </w:rPr>
        <w:t>Quả thật nhiều lần Ong thợ nhìn thấy Cun Cút. Lúc Cun Cút lủi trong bụi tre, lúc chạy tránh trong lau lách, lúc đứng nấp trong bụi rậm, lúc ở chỗ này, khi ở chỗ khác, nay đây mai đó tội nghiệp. Ong thợ hỏi:</w:t>
      </w:r>
    </w:p>
    <w:p w:rsidR="009B6F95" w:rsidRDefault="00D8566D" w:rsidP="00941E1E">
      <w:pPr>
        <w:pStyle w:val="ListParagraph"/>
        <w:numPr>
          <w:ilvl w:val="0"/>
          <w:numId w:val="1"/>
        </w:numPr>
        <w:spacing w:after="0" w:line="276" w:lineRule="auto"/>
        <w:jc w:val="both"/>
        <w:rPr>
          <w:i/>
          <w:iCs/>
          <w:color w:val="000000" w:themeColor="text1"/>
        </w:rPr>
      </w:pPr>
      <w:r>
        <w:rPr>
          <w:i/>
          <w:iCs/>
          <w:color w:val="000000" w:themeColor="text1"/>
        </w:rPr>
        <w:t>Vậy nhà anh đâu ?</w:t>
      </w:r>
    </w:p>
    <w:p w:rsidR="009B6F95" w:rsidRDefault="00D8566D" w:rsidP="00941E1E">
      <w:pPr>
        <w:pStyle w:val="ListParagraph"/>
        <w:numPr>
          <w:ilvl w:val="0"/>
          <w:numId w:val="1"/>
        </w:numPr>
        <w:spacing w:after="0" w:line="276" w:lineRule="auto"/>
        <w:jc w:val="both"/>
        <w:rPr>
          <w:i/>
          <w:iCs/>
          <w:color w:val="000000" w:themeColor="text1"/>
        </w:rPr>
      </w:pPr>
      <w:r>
        <w:rPr>
          <w:i/>
          <w:iCs/>
          <w:color w:val="000000" w:themeColor="text1"/>
        </w:rPr>
        <w:t>Không nhà.</w:t>
      </w:r>
    </w:p>
    <w:p w:rsidR="009B6F95" w:rsidRDefault="00D8566D" w:rsidP="00941E1E">
      <w:pPr>
        <w:spacing w:after="0" w:line="276" w:lineRule="auto"/>
        <w:ind w:firstLine="720"/>
        <w:jc w:val="both"/>
        <w:rPr>
          <w:i/>
          <w:iCs/>
          <w:color w:val="000000" w:themeColor="text1"/>
        </w:rPr>
      </w:pPr>
      <w:r>
        <w:rPr>
          <w:i/>
          <w:iCs/>
          <w:color w:val="000000" w:themeColor="text1"/>
        </w:rPr>
        <w:t>- Nên có một ngôi nhà để ở. Khi ta đã có một ngôi nhà vững chắc, có rào giậu tử tế thì không phải lủi, phái tránh gì nữa. Loài ong chúng tôi xem việc xây dựng là việc vô cùng quan trọng. Chúng tôi xây dựng hàng nghìn căn phòng ở trên những thân cây cao, đến bọn Cáo già cũng không thể mon men mò đến được.</w:t>
      </w:r>
    </w:p>
    <w:p w:rsidR="009B6F95" w:rsidRDefault="00D8566D" w:rsidP="00941E1E">
      <w:pPr>
        <w:spacing w:after="0" w:line="276" w:lineRule="auto"/>
        <w:ind w:firstLine="720"/>
        <w:jc w:val="both"/>
        <w:rPr>
          <w:i/>
          <w:iCs/>
          <w:color w:val="000000" w:themeColor="text1"/>
        </w:rPr>
      </w:pPr>
      <w:r>
        <w:rPr>
          <w:i/>
          <w:iCs/>
          <w:color w:val="000000" w:themeColor="text1"/>
        </w:rPr>
        <w:t>Chương trình xây nhà của Cun Cút khác quy mô và tỉ mỉ. (…). Đến lúc phải bắt tay vào việc. Nhưng Cun Cút chợt nghĩ “Gì mà phải vội ! Ngày mai rồi sẽ bắt đầu cũng chẳng sao. Hôm nay là tiết xuân, phải đi chơi một vòng đã”.</w:t>
      </w:r>
    </w:p>
    <w:p w:rsidR="009B6F95" w:rsidRDefault="00D8566D" w:rsidP="00941E1E">
      <w:pPr>
        <w:spacing w:after="0" w:line="276" w:lineRule="auto"/>
        <w:ind w:firstLine="720"/>
        <w:jc w:val="both"/>
        <w:rPr>
          <w:i/>
          <w:iCs/>
          <w:color w:val="000000" w:themeColor="text1"/>
        </w:rPr>
      </w:pPr>
      <w:r>
        <w:rPr>
          <w:i/>
          <w:iCs/>
          <w:color w:val="000000" w:themeColor="text1"/>
        </w:rPr>
        <w:t>Hôm sau Cun Cút lại bắt tay vào việc. Nhưng cũng lại chợt nghĩ “Gì mà phải vội ! Ngày mai rồi sẽ bắt đầu cũng được chứ sao!”.</w:t>
      </w:r>
    </w:p>
    <w:p w:rsidR="009B6F95" w:rsidRDefault="00D8566D" w:rsidP="00941E1E">
      <w:pPr>
        <w:spacing w:after="0" w:line="276" w:lineRule="auto"/>
        <w:ind w:firstLine="720"/>
        <w:jc w:val="both"/>
        <w:rPr>
          <w:i/>
          <w:iCs/>
          <w:color w:val="000000" w:themeColor="text1"/>
        </w:rPr>
      </w:pPr>
      <w:r>
        <w:rPr>
          <w:i/>
          <w:iCs/>
          <w:color w:val="000000" w:themeColor="text1"/>
        </w:rPr>
        <w:t>Và cứ thế, ngày nào Cun Cút cũng muốn bắt đầu nhưng rồi cũng có lí do để hoãn việc, lúc thì thấy đau đầu, lúc thì trhaays chóng mặt, lúc thì nắng gắt quá, lúc thì sẽ có cơn mưa,….(…). Chương trình xây nhà từ mùa này đến mùa khác, từ năm này đến năm khác vẫn còn nằm trong dự định.</w:t>
      </w:r>
    </w:p>
    <w:p w:rsidR="009B6F95" w:rsidRDefault="00D8566D" w:rsidP="00941E1E">
      <w:pPr>
        <w:spacing w:after="0" w:line="276" w:lineRule="auto"/>
        <w:ind w:firstLine="720"/>
        <w:jc w:val="both"/>
        <w:rPr>
          <w:i/>
          <w:iCs/>
          <w:color w:val="000000" w:themeColor="text1"/>
        </w:rPr>
      </w:pPr>
      <w:r>
        <w:rPr>
          <w:i/>
          <w:iCs/>
          <w:color w:val="000000" w:themeColor="text1"/>
        </w:rPr>
        <w:t>Ong thợ gặp Cun Cút hỏi:</w:t>
      </w:r>
    </w:p>
    <w:p w:rsidR="009B6F95" w:rsidRDefault="00D8566D" w:rsidP="00941E1E">
      <w:pPr>
        <w:pStyle w:val="ListParagraph"/>
        <w:numPr>
          <w:ilvl w:val="0"/>
          <w:numId w:val="1"/>
        </w:numPr>
        <w:spacing w:after="0" w:line="276" w:lineRule="auto"/>
        <w:jc w:val="both"/>
        <w:rPr>
          <w:i/>
          <w:iCs/>
          <w:color w:val="000000" w:themeColor="text1"/>
        </w:rPr>
      </w:pPr>
      <w:r>
        <w:rPr>
          <w:i/>
          <w:iCs/>
          <w:color w:val="000000" w:themeColor="text1"/>
        </w:rPr>
        <w:t>Nhà cửa đã xong chưa ?</w:t>
      </w:r>
    </w:p>
    <w:p w:rsidR="009B6F95" w:rsidRDefault="00D8566D" w:rsidP="00941E1E">
      <w:pPr>
        <w:pStyle w:val="ListParagraph"/>
        <w:numPr>
          <w:ilvl w:val="0"/>
          <w:numId w:val="1"/>
        </w:numPr>
        <w:spacing w:after="0" w:line="276" w:lineRule="auto"/>
        <w:jc w:val="both"/>
        <w:rPr>
          <w:i/>
          <w:iCs/>
          <w:color w:val="000000" w:themeColor="text1"/>
        </w:rPr>
      </w:pPr>
      <w:r>
        <w:rPr>
          <w:i/>
          <w:iCs/>
          <w:color w:val="000000" w:themeColor="text1"/>
        </w:rPr>
        <w:t>Chưa xong gì cả.</w:t>
      </w:r>
    </w:p>
    <w:p w:rsidR="009B6F95" w:rsidRDefault="00D8566D" w:rsidP="00941E1E">
      <w:pPr>
        <w:pStyle w:val="ListParagraph"/>
        <w:numPr>
          <w:ilvl w:val="0"/>
          <w:numId w:val="1"/>
        </w:numPr>
        <w:spacing w:after="0" w:line="276" w:lineRule="auto"/>
        <w:jc w:val="both"/>
        <w:rPr>
          <w:i/>
          <w:iCs/>
          <w:color w:val="000000" w:themeColor="text1"/>
        </w:rPr>
      </w:pPr>
      <w:r>
        <w:rPr>
          <w:i/>
          <w:iCs/>
          <w:color w:val="000000" w:themeColor="text1"/>
        </w:rPr>
        <w:t>Thế khâu nguyên liệu đã đến đâu ròi ?</w:t>
      </w:r>
    </w:p>
    <w:p w:rsidR="009B6F95" w:rsidRDefault="00D8566D" w:rsidP="00941E1E">
      <w:pPr>
        <w:pStyle w:val="ListParagraph"/>
        <w:numPr>
          <w:ilvl w:val="0"/>
          <w:numId w:val="1"/>
        </w:numPr>
        <w:spacing w:after="0" w:line="276" w:lineRule="auto"/>
        <w:jc w:val="both"/>
        <w:rPr>
          <w:i/>
          <w:iCs/>
          <w:color w:val="000000" w:themeColor="text1"/>
        </w:rPr>
      </w:pPr>
      <w:r>
        <w:rPr>
          <w:i/>
          <w:iCs/>
          <w:color w:val="000000" w:themeColor="text1"/>
        </w:rPr>
        <w:t>Cũng chưa có gì cả.</w:t>
      </w:r>
    </w:p>
    <w:p w:rsidR="009B6F95" w:rsidRDefault="00D8566D" w:rsidP="00941E1E">
      <w:pPr>
        <w:spacing w:after="0" w:line="276" w:lineRule="auto"/>
        <w:ind w:firstLine="720"/>
        <w:jc w:val="both"/>
        <w:rPr>
          <w:i/>
          <w:iCs/>
          <w:color w:val="000000" w:themeColor="text1"/>
        </w:rPr>
      </w:pPr>
      <w:r>
        <w:rPr>
          <w:i/>
          <w:iCs/>
          <w:color w:val="000000" w:themeColor="text1"/>
        </w:rPr>
        <w:t>Đã nghĩ là phải làm,…(….). Chúng tôi không bao giờ để đến ngày mai một việc có thể làm ngay hôm nay được. Cứ lấy cớ này cớ nọ để lùi việc lại ngày mai, có lúc đó cũng là hình thức của sự tránh việc, của sự lười biếng.</w:t>
      </w:r>
    </w:p>
    <w:p w:rsidR="009B6F95" w:rsidRDefault="00D8566D" w:rsidP="00941E1E">
      <w:pPr>
        <w:spacing w:after="0" w:line="276" w:lineRule="auto"/>
        <w:ind w:firstLine="720"/>
        <w:jc w:val="both"/>
        <w:rPr>
          <w:color w:val="000000" w:themeColor="text1"/>
        </w:rPr>
      </w:pPr>
      <w:r>
        <w:rPr>
          <w:color w:val="000000" w:themeColor="text1"/>
        </w:rPr>
        <w:t>(Theo Võ Quảng “</w:t>
      </w:r>
      <w:r>
        <w:rPr>
          <w:i/>
          <w:iCs/>
          <w:color w:val="000000" w:themeColor="text1"/>
        </w:rPr>
        <w:t>Những truyện hay viết cho thiếu nhi”</w:t>
      </w:r>
      <w:r>
        <w:rPr>
          <w:color w:val="000000" w:themeColor="text1"/>
        </w:rPr>
        <w:t>, NXB Kim Đồng, Hà Nội, 2019).</w:t>
      </w:r>
    </w:p>
    <w:p w:rsidR="009B6F95" w:rsidRDefault="00D8566D" w:rsidP="00941E1E">
      <w:pPr>
        <w:spacing w:after="0" w:line="276" w:lineRule="auto"/>
        <w:ind w:firstLine="720"/>
        <w:jc w:val="both"/>
        <w:rPr>
          <w:color w:val="000000" w:themeColor="text1"/>
        </w:rPr>
      </w:pPr>
      <w:r>
        <w:rPr>
          <w:b/>
          <w:bCs/>
          <w:color w:val="000000" w:themeColor="text1"/>
        </w:rPr>
        <w:t>Câu 1 (1.0 đ):</w:t>
      </w:r>
      <w:r>
        <w:rPr>
          <w:color w:val="000000" w:themeColor="text1"/>
        </w:rPr>
        <w:t xml:space="preserve"> Phần trích trên có những nhân vật nào trò chuyện với nhau ?</w:t>
      </w:r>
    </w:p>
    <w:p w:rsidR="009B6F95" w:rsidRDefault="00D8566D" w:rsidP="00941E1E">
      <w:pPr>
        <w:spacing w:after="0" w:line="276" w:lineRule="auto"/>
        <w:ind w:firstLine="720"/>
        <w:jc w:val="both"/>
        <w:rPr>
          <w:color w:val="000000" w:themeColor="text1"/>
        </w:rPr>
      </w:pPr>
      <w:r>
        <w:rPr>
          <w:b/>
          <w:bCs/>
          <w:color w:val="000000" w:themeColor="text1"/>
        </w:rPr>
        <w:t>Câu 2 (3,0 đ):</w:t>
      </w:r>
      <w:r>
        <w:rPr>
          <w:color w:val="000000" w:themeColor="text1"/>
        </w:rPr>
        <w:t>Tác giả sử dụng biện pháp tu từ nào để khắc hoạ những nhân vật này ? Hãy nêu tác dụng của biện pháp tu từ đó ?</w:t>
      </w:r>
    </w:p>
    <w:p w:rsidR="009B6F95" w:rsidRDefault="00D8566D" w:rsidP="00941E1E">
      <w:pPr>
        <w:spacing w:after="0" w:line="276" w:lineRule="auto"/>
        <w:ind w:firstLine="720"/>
        <w:jc w:val="both"/>
        <w:rPr>
          <w:color w:val="000000" w:themeColor="text1"/>
        </w:rPr>
      </w:pPr>
      <w:r>
        <w:rPr>
          <w:b/>
          <w:bCs/>
          <w:color w:val="000000" w:themeColor="text1"/>
        </w:rPr>
        <w:lastRenderedPageBreak/>
        <w:t>Câu 3 (2,0 đ):</w:t>
      </w:r>
      <w:r>
        <w:rPr>
          <w:color w:val="000000" w:themeColor="text1"/>
        </w:rPr>
        <w:t xml:space="preserve"> Theo em, qua nhân vật Cun Cút, nhà văn muốn phê phán kiểu người nào trong xã hội ?</w:t>
      </w:r>
    </w:p>
    <w:p w:rsidR="009B6F95" w:rsidRDefault="00D8566D" w:rsidP="00941E1E">
      <w:pPr>
        <w:spacing w:after="0" w:line="276" w:lineRule="auto"/>
        <w:ind w:firstLine="720"/>
        <w:jc w:val="both"/>
        <w:rPr>
          <w:color w:val="000000" w:themeColor="text1"/>
        </w:rPr>
      </w:pPr>
      <w:r>
        <w:rPr>
          <w:b/>
          <w:bCs/>
          <w:color w:val="000000" w:themeColor="text1"/>
        </w:rPr>
        <w:t>Câu 4 ( 2,0 đ):</w:t>
      </w:r>
      <w:r>
        <w:rPr>
          <w:color w:val="000000" w:themeColor="text1"/>
        </w:rPr>
        <w:t xml:space="preserve"> Câu nói của Ong thợ “</w:t>
      </w:r>
      <w:r>
        <w:rPr>
          <w:i/>
          <w:iCs/>
          <w:color w:val="000000" w:themeColor="text1"/>
        </w:rPr>
        <w:t xml:space="preserve">Đã nghĩ là phải làm,…(….). Chúng tôi không bao giờ để đến ngày mai một việc có thể làm ngay hôm nay được” </w:t>
      </w:r>
      <w:r>
        <w:rPr>
          <w:color w:val="000000" w:themeColor="text1"/>
        </w:rPr>
        <w:t>có ý nghĩa như thế nào ?</w:t>
      </w:r>
    </w:p>
    <w:p w:rsidR="009B6F95" w:rsidRDefault="00D8566D" w:rsidP="00941E1E">
      <w:pPr>
        <w:spacing w:after="0" w:line="276" w:lineRule="auto"/>
        <w:rPr>
          <w:b/>
          <w:bCs/>
          <w:color w:val="000000" w:themeColor="text1"/>
        </w:rPr>
      </w:pPr>
      <w:r>
        <w:rPr>
          <w:b/>
          <w:bCs/>
          <w:color w:val="000000" w:themeColor="text1"/>
        </w:rPr>
        <w:t>Phần II – Tạo lập văn bản (12 điểm)</w:t>
      </w:r>
    </w:p>
    <w:p w:rsidR="009B6F95" w:rsidRDefault="00D8566D" w:rsidP="00941E1E">
      <w:pPr>
        <w:spacing w:after="0" w:line="276" w:lineRule="auto"/>
        <w:rPr>
          <w:b/>
          <w:bCs/>
          <w:color w:val="000000" w:themeColor="text1"/>
        </w:rPr>
      </w:pPr>
      <w:r>
        <w:rPr>
          <w:b/>
          <w:bCs/>
          <w:color w:val="000000" w:themeColor="text1"/>
        </w:rPr>
        <w:tab/>
        <w:t xml:space="preserve">Câu 1 (2,0 điểm): </w:t>
      </w:r>
    </w:p>
    <w:p w:rsidR="009B6F95" w:rsidRDefault="00D8566D" w:rsidP="00941E1E">
      <w:pPr>
        <w:spacing w:after="0" w:line="276" w:lineRule="auto"/>
        <w:ind w:firstLine="720"/>
        <w:rPr>
          <w:color w:val="000000" w:themeColor="text1"/>
          <w:sz w:val="26"/>
          <w:szCs w:val="26"/>
          <w:lang w:val="it-IT"/>
        </w:rPr>
      </w:pPr>
      <w:r>
        <w:rPr>
          <w:color w:val="000000" w:themeColor="text1"/>
          <w:sz w:val="26"/>
          <w:szCs w:val="26"/>
        </w:rPr>
        <w:t>Từ nội dung phần Đọc hiểu, hãy viết một đoạn văn (khoảng 20 dòng) trình bày suy nghĩ của em về tính siêng năng của con người trong cuộc sống</w:t>
      </w:r>
    </w:p>
    <w:p w:rsidR="009B6F95" w:rsidRDefault="00D8566D" w:rsidP="00941E1E">
      <w:pPr>
        <w:spacing w:after="0" w:line="276" w:lineRule="auto"/>
        <w:rPr>
          <w:b/>
          <w:bCs/>
          <w:color w:val="000000" w:themeColor="text1"/>
        </w:rPr>
      </w:pPr>
      <w:r>
        <w:rPr>
          <w:b/>
          <w:bCs/>
          <w:color w:val="000000" w:themeColor="text1"/>
        </w:rPr>
        <w:tab/>
        <w:t>Câu 2 ( 10 điểm):</w:t>
      </w:r>
    </w:p>
    <w:p w:rsidR="009B6F95" w:rsidRDefault="00D8566D" w:rsidP="00941E1E">
      <w:pPr>
        <w:shd w:val="clear" w:color="auto" w:fill="FFFFFF"/>
        <w:spacing w:after="0" w:line="276" w:lineRule="auto"/>
        <w:jc w:val="both"/>
        <w:rPr>
          <w:rFonts w:eastAsia="Times New Roman" w:cs="Times New Roman"/>
          <w:color w:val="000000" w:themeColor="text1"/>
          <w:szCs w:val="28"/>
        </w:rPr>
      </w:pPr>
      <w:r>
        <w:rPr>
          <w:color w:val="000000" w:themeColor="text1"/>
        </w:rPr>
        <w:tab/>
      </w:r>
      <w:r>
        <w:rPr>
          <w:rFonts w:eastAsia="Times New Roman" w:cs="Times New Roman"/>
          <w:color w:val="000000" w:themeColor="text1"/>
          <w:szCs w:val="28"/>
        </w:rPr>
        <w:t>Sau cái chết của Dế Choắt, Dế Mèn đã có những ngày tháng phiêu lưu đầy mạo hiểm nhưng cũng hết sức thú vị. Tuy vậy, bài học đường đời đầu tiên sau sự việc xảy ra với Dế Choắt vẫn ám ảnh Dế Mèn.</w:t>
      </w:r>
    </w:p>
    <w:p w:rsidR="009B6F95" w:rsidRDefault="00D8566D" w:rsidP="00941E1E">
      <w:pPr>
        <w:shd w:val="clear" w:color="auto" w:fill="FFFFFF"/>
        <w:spacing w:after="0" w:line="276" w:lineRule="auto"/>
        <w:ind w:firstLine="720"/>
        <w:jc w:val="both"/>
        <w:rPr>
          <w:rFonts w:eastAsia="Times New Roman" w:cs="Times New Roman"/>
          <w:color w:val="000000" w:themeColor="text1"/>
          <w:szCs w:val="28"/>
        </w:rPr>
      </w:pPr>
      <w:r>
        <w:rPr>
          <w:rFonts w:eastAsia="Times New Roman" w:cs="Times New Roman"/>
          <w:color w:val="000000" w:themeColor="text1"/>
          <w:szCs w:val="28"/>
        </w:rPr>
        <w:t>Em hãy đóng vai nhân vật Dế Mèn, tưởng tượng và kể lại cuộc nói chuyện của Dế Mèn và Dế Choắt nhân một ngày Dế Mèn đến thăm mộ Dế Choắt.</w:t>
      </w:r>
    </w:p>
    <w:p w:rsidR="009B6F95" w:rsidRDefault="009B6F95" w:rsidP="00941E1E">
      <w:pPr>
        <w:spacing w:after="0" w:line="276" w:lineRule="auto"/>
        <w:jc w:val="center"/>
        <w:rPr>
          <w:color w:val="000000" w:themeColor="text1"/>
          <w:sz w:val="26"/>
          <w:szCs w:val="26"/>
          <w:lang w:val="vi-VN"/>
        </w:rPr>
      </w:pPr>
    </w:p>
    <w:p w:rsidR="009B6F95" w:rsidRDefault="00D8566D" w:rsidP="00941E1E">
      <w:pPr>
        <w:spacing w:after="0" w:line="276" w:lineRule="auto"/>
        <w:jc w:val="center"/>
        <w:rPr>
          <w:color w:val="000000" w:themeColor="text1"/>
          <w:sz w:val="26"/>
          <w:szCs w:val="26"/>
          <w:lang w:val="vi-VN"/>
        </w:rPr>
      </w:pPr>
      <w:r>
        <w:rPr>
          <w:color w:val="000000" w:themeColor="text1"/>
          <w:sz w:val="26"/>
          <w:szCs w:val="26"/>
          <w:lang w:val="vi-VN"/>
        </w:rPr>
        <w:t>……………………. Hết……………………</w:t>
      </w:r>
    </w:p>
    <w:p w:rsidR="009B6F95" w:rsidRDefault="009B6F95" w:rsidP="00941E1E">
      <w:pPr>
        <w:pStyle w:val="NormalWeb"/>
        <w:shd w:val="clear" w:color="auto" w:fill="FFFFFF"/>
        <w:spacing w:before="0" w:beforeAutospacing="0" w:after="0" w:afterAutospacing="0" w:line="276" w:lineRule="auto"/>
        <w:jc w:val="center"/>
        <w:rPr>
          <w:rStyle w:val="Emphasis"/>
          <w:color w:val="000000" w:themeColor="text1"/>
          <w:sz w:val="26"/>
          <w:szCs w:val="26"/>
          <w:lang w:val="it-IT"/>
        </w:rPr>
      </w:pPr>
    </w:p>
    <w:p w:rsidR="009B6F95" w:rsidRDefault="00D8566D" w:rsidP="00941E1E">
      <w:pPr>
        <w:pStyle w:val="NormalWeb"/>
        <w:shd w:val="clear" w:color="auto" w:fill="FFFFFF"/>
        <w:spacing w:before="0" w:beforeAutospacing="0" w:after="0" w:afterAutospacing="0" w:line="276" w:lineRule="auto"/>
        <w:jc w:val="center"/>
        <w:rPr>
          <w:rStyle w:val="Emphasis"/>
          <w:color w:val="000000" w:themeColor="text1"/>
          <w:sz w:val="26"/>
          <w:szCs w:val="26"/>
          <w:lang w:val="it-IT"/>
        </w:rPr>
      </w:pPr>
      <w:r>
        <w:rPr>
          <w:rStyle w:val="Emphasis"/>
          <w:color w:val="000000" w:themeColor="text1"/>
          <w:sz w:val="26"/>
          <w:szCs w:val="26"/>
          <w:lang w:val="it-IT"/>
        </w:rPr>
        <w:t>(Cán bộ coi thi không giải thích gì thêm)</w:t>
      </w:r>
    </w:p>
    <w:p w:rsidR="009B6F95" w:rsidRDefault="009B6F95" w:rsidP="00941E1E">
      <w:pPr>
        <w:spacing w:after="0" w:line="276" w:lineRule="auto"/>
        <w:jc w:val="center"/>
        <w:rPr>
          <w:i/>
          <w:iCs/>
          <w:color w:val="000000" w:themeColor="text1"/>
          <w:sz w:val="26"/>
          <w:szCs w:val="26"/>
          <w:lang w:val="it-IT"/>
        </w:rPr>
      </w:pPr>
    </w:p>
    <w:p w:rsidR="009B6F95" w:rsidRDefault="00D8566D" w:rsidP="00941E1E">
      <w:pPr>
        <w:spacing w:after="0" w:line="276" w:lineRule="auto"/>
        <w:rPr>
          <w:i/>
          <w:iCs/>
          <w:color w:val="000000" w:themeColor="text1"/>
          <w:sz w:val="26"/>
          <w:szCs w:val="26"/>
          <w:lang w:val="it-IT"/>
        </w:rPr>
      </w:pPr>
      <w:r>
        <w:rPr>
          <w:i/>
          <w:iCs/>
          <w:color w:val="000000" w:themeColor="text1"/>
          <w:sz w:val="26"/>
          <w:szCs w:val="26"/>
          <w:lang w:val="it-IT"/>
        </w:rPr>
        <w:t xml:space="preserve">Họ và tên thí sinh:. . . . . . . . . . . . . . .. . . . . . . .  . . . . . . . ;  Số báo danh:. . .. . . . . . . . . . . . </w:t>
      </w:r>
    </w:p>
    <w:p w:rsidR="009B6F95" w:rsidRDefault="009B6F95" w:rsidP="00941E1E">
      <w:pPr>
        <w:spacing w:after="0" w:line="276" w:lineRule="auto"/>
        <w:rPr>
          <w:color w:val="000000" w:themeColor="text1"/>
          <w:sz w:val="26"/>
          <w:szCs w:val="26"/>
          <w:lang w:val="it-IT"/>
        </w:rPr>
      </w:pPr>
    </w:p>
    <w:p w:rsidR="009B6F95" w:rsidRDefault="009B6F95" w:rsidP="00941E1E">
      <w:pPr>
        <w:spacing w:after="0" w:line="276" w:lineRule="auto"/>
        <w:rPr>
          <w:i/>
          <w:iCs/>
          <w:color w:val="000000" w:themeColor="text1"/>
          <w:sz w:val="26"/>
          <w:szCs w:val="26"/>
          <w:lang w:val="it-IT"/>
        </w:rPr>
      </w:pPr>
    </w:p>
    <w:p w:rsidR="00941E1E" w:rsidRDefault="00941E1E" w:rsidP="00941E1E">
      <w:pPr>
        <w:shd w:val="clear" w:color="auto" w:fill="FFFFFF"/>
        <w:spacing w:after="0" w:line="276" w:lineRule="auto"/>
        <w:jc w:val="both"/>
        <w:rPr>
          <w:rFonts w:eastAsia="Times New Roman" w:cs="Times New Roman"/>
          <w:color w:val="000000" w:themeColor="text1"/>
          <w:szCs w:val="28"/>
        </w:rPr>
      </w:pPr>
    </w:p>
    <w:p w:rsidR="009B6F95" w:rsidRDefault="009B6F95" w:rsidP="00941E1E">
      <w:pPr>
        <w:shd w:val="clear" w:color="auto" w:fill="FFFFFF"/>
        <w:spacing w:after="0" w:line="276" w:lineRule="auto"/>
        <w:jc w:val="both"/>
        <w:rPr>
          <w:rFonts w:eastAsia="Times New Roman" w:cs="Times New Roman"/>
          <w:color w:val="000000" w:themeColor="text1"/>
          <w:szCs w:val="28"/>
        </w:rPr>
      </w:pPr>
    </w:p>
    <w:p w:rsidR="009B6F95" w:rsidRDefault="009B6F95" w:rsidP="00941E1E">
      <w:pPr>
        <w:shd w:val="clear" w:color="auto" w:fill="FFFFFF"/>
        <w:spacing w:after="0" w:line="276" w:lineRule="auto"/>
        <w:jc w:val="both"/>
        <w:rPr>
          <w:rFonts w:eastAsia="Times New Roman" w:cs="Times New Roman"/>
          <w:color w:val="000000" w:themeColor="text1"/>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082"/>
      </w:tblGrid>
      <w:tr w:rsidR="009B6F95">
        <w:tc>
          <w:tcPr>
            <w:tcW w:w="2263" w:type="dxa"/>
          </w:tcPr>
          <w:p w:rsidR="009B6F95" w:rsidRDefault="00D8566D" w:rsidP="00941E1E">
            <w:pPr>
              <w:spacing w:after="0" w:line="276" w:lineRule="auto"/>
              <w:jc w:val="both"/>
              <w:rPr>
                <w:rFonts w:eastAsia="Times New Roman" w:cs="Times New Roman"/>
                <w:b/>
                <w:bCs/>
                <w:color w:val="000000" w:themeColor="text1"/>
                <w:szCs w:val="28"/>
              </w:rPr>
            </w:pPr>
            <w:r>
              <w:rPr>
                <w:rFonts w:eastAsia="Times New Roman" w:cs="Times New Roman"/>
                <w:b/>
                <w:bCs/>
                <w:color w:val="000000" w:themeColor="text1"/>
                <w:szCs w:val="28"/>
              </w:rPr>
              <w:t>MÃ KÍ HIỆU</w:t>
            </w:r>
          </w:p>
        </w:tc>
        <w:tc>
          <w:tcPr>
            <w:tcW w:w="7082" w:type="dxa"/>
          </w:tcPr>
          <w:p w:rsidR="00941E1E" w:rsidRDefault="00D8566D" w:rsidP="00941E1E">
            <w:pPr>
              <w:spacing w:after="0" w:line="276" w:lineRule="auto"/>
              <w:jc w:val="center"/>
              <w:rPr>
                <w:rFonts w:eastAsia="Times New Roman" w:cs="Times New Roman"/>
                <w:b/>
                <w:bCs/>
                <w:color w:val="000000" w:themeColor="text1"/>
                <w:szCs w:val="28"/>
              </w:rPr>
            </w:pPr>
            <w:r>
              <w:rPr>
                <w:rFonts w:eastAsia="Times New Roman" w:cs="Times New Roman"/>
                <w:b/>
                <w:bCs/>
                <w:color w:val="000000" w:themeColor="text1"/>
                <w:szCs w:val="28"/>
              </w:rPr>
              <w:t>HƯỚNG DẪN CHẤM</w:t>
            </w:r>
          </w:p>
          <w:p w:rsidR="009B6F95" w:rsidRDefault="00D8566D" w:rsidP="00941E1E">
            <w:pPr>
              <w:spacing w:after="0" w:line="276" w:lineRule="auto"/>
              <w:jc w:val="center"/>
              <w:rPr>
                <w:rFonts w:eastAsia="Times New Roman" w:cs="Times New Roman"/>
                <w:b/>
                <w:bCs/>
                <w:color w:val="000000" w:themeColor="text1"/>
                <w:szCs w:val="28"/>
              </w:rPr>
            </w:pPr>
            <w:r>
              <w:rPr>
                <w:rFonts w:eastAsia="Times New Roman" w:cs="Times New Roman"/>
                <w:b/>
                <w:bCs/>
                <w:color w:val="000000" w:themeColor="text1"/>
                <w:szCs w:val="28"/>
              </w:rPr>
              <w:t xml:space="preserve"> ĐỀ THI HỌC SINH GIỎI LỚP 6</w:t>
            </w:r>
          </w:p>
          <w:p w:rsidR="009B6F95" w:rsidRDefault="00D8566D" w:rsidP="00941E1E">
            <w:pPr>
              <w:spacing w:after="0" w:line="276" w:lineRule="auto"/>
              <w:jc w:val="center"/>
              <w:rPr>
                <w:rFonts w:eastAsia="Times New Roman" w:cs="Times New Roman"/>
                <w:b/>
                <w:bCs/>
                <w:color w:val="000000" w:themeColor="text1"/>
                <w:szCs w:val="28"/>
              </w:rPr>
            </w:pPr>
            <w:r>
              <w:rPr>
                <w:rFonts w:eastAsia="Times New Roman" w:cs="Times New Roman"/>
                <w:b/>
                <w:bCs/>
                <w:color w:val="000000" w:themeColor="text1"/>
                <w:szCs w:val="28"/>
              </w:rPr>
              <w:t>Năm 2022</w:t>
            </w:r>
          </w:p>
          <w:p w:rsidR="009B6F95" w:rsidRDefault="00D8566D" w:rsidP="00941E1E">
            <w:pPr>
              <w:spacing w:after="0" w:line="276" w:lineRule="auto"/>
              <w:jc w:val="center"/>
              <w:rPr>
                <w:rFonts w:eastAsia="Times New Roman" w:cs="Times New Roman"/>
                <w:b/>
                <w:bCs/>
                <w:color w:val="000000" w:themeColor="text1"/>
                <w:szCs w:val="28"/>
              </w:rPr>
            </w:pPr>
            <w:r>
              <w:rPr>
                <w:rFonts w:eastAsia="Times New Roman" w:cs="Times New Roman"/>
                <w:b/>
                <w:bCs/>
                <w:color w:val="000000" w:themeColor="text1"/>
                <w:szCs w:val="28"/>
              </w:rPr>
              <w:t>MÔN: NGỮ VĂN</w:t>
            </w:r>
          </w:p>
          <w:p w:rsidR="009B6F95" w:rsidRDefault="00D8566D" w:rsidP="00941E1E">
            <w:pPr>
              <w:spacing w:after="0" w:line="276" w:lineRule="auto"/>
              <w:jc w:val="center"/>
              <w:rPr>
                <w:rFonts w:eastAsia="Times New Roman" w:cs="Times New Roman"/>
                <w:b/>
                <w:bCs/>
                <w:i/>
                <w:iCs/>
                <w:color w:val="000000" w:themeColor="text1"/>
                <w:szCs w:val="28"/>
              </w:rPr>
            </w:pPr>
            <w:r>
              <w:rPr>
                <w:rFonts w:eastAsia="Times New Roman" w:cs="Times New Roman"/>
                <w:b/>
                <w:bCs/>
                <w:i/>
                <w:iCs/>
                <w:color w:val="000000" w:themeColor="text1"/>
                <w:szCs w:val="28"/>
              </w:rPr>
              <w:t>(Hướng dẫn chấm gồm 03 trang).</w:t>
            </w:r>
          </w:p>
        </w:tc>
      </w:tr>
    </w:tbl>
    <w:p w:rsidR="009B6F95" w:rsidRDefault="00D8566D" w:rsidP="00941E1E">
      <w:pPr>
        <w:shd w:val="clear" w:color="auto" w:fill="FFFFFF"/>
        <w:spacing w:after="0" w:line="276" w:lineRule="auto"/>
        <w:jc w:val="both"/>
        <w:rPr>
          <w:rFonts w:eastAsia="Times New Roman" w:cs="Times New Roman"/>
          <w:color w:val="000000" w:themeColor="text1"/>
          <w:szCs w:val="28"/>
        </w:rPr>
      </w:pPr>
      <w:r>
        <w:rPr>
          <w:rFonts w:eastAsia="Times New Roman" w:cs="Times New Roman"/>
          <w:b/>
          <w:bCs/>
          <w:color w:val="000000" w:themeColor="text1"/>
          <w:szCs w:val="28"/>
        </w:rPr>
        <w:t>A. Hướng dẫn chung</w:t>
      </w:r>
    </w:p>
    <w:p w:rsidR="009B6F95" w:rsidRDefault="00D8566D" w:rsidP="00941E1E">
      <w:pPr>
        <w:shd w:val="clear" w:color="auto" w:fill="FFFFFF"/>
        <w:spacing w:after="0" w:line="276" w:lineRule="auto"/>
        <w:ind w:firstLine="720"/>
        <w:jc w:val="both"/>
        <w:rPr>
          <w:rFonts w:eastAsia="Times New Roman" w:cs="Times New Roman"/>
          <w:color w:val="000000" w:themeColor="text1"/>
          <w:szCs w:val="28"/>
        </w:rPr>
      </w:pPr>
      <w:r>
        <w:rPr>
          <w:rFonts w:eastAsia="Times New Roman" w:cs="Times New Roman"/>
          <w:color w:val="000000" w:themeColor="text1"/>
          <w:szCs w:val="28"/>
        </w:rPr>
        <w:t>- Giáo viên cần nắm vững yêu cầu của hướng dẫn chấm để đánh giá tổng quát bài làm của học sinh, tránh trường hợp đếm ý cho điểm hoặc bỏ sót ý trong bài làm của học sinh.</w:t>
      </w:r>
    </w:p>
    <w:p w:rsidR="009B6F95" w:rsidRDefault="00D8566D" w:rsidP="00941E1E">
      <w:pPr>
        <w:shd w:val="clear" w:color="auto" w:fill="FFFFFF"/>
        <w:spacing w:after="0" w:line="276" w:lineRule="auto"/>
        <w:ind w:firstLine="720"/>
        <w:jc w:val="both"/>
        <w:rPr>
          <w:rFonts w:eastAsia="Times New Roman" w:cs="Times New Roman"/>
          <w:color w:val="000000" w:themeColor="text1"/>
          <w:szCs w:val="28"/>
        </w:rPr>
      </w:pPr>
      <w:r>
        <w:rPr>
          <w:rFonts w:eastAsia="Times New Roman" w:cs="Times New Roman"/>
          <w:color w:val="000000" w:themeColor="text1"/>
          <w:szCs w:val="28"/>
        </w:rPr>
        <w:t>- Do đặc trưng của môn Ngữ văn nên giáo viên cần chủ động, linh hoạt trong việc vận dụng đáp án và thang điểm; khuyến khích những bài viết có sáng tạo, có ý tưởng riêng và giàu chất văn.</w:t>
      </w:r>
    </w:p>
    <w:p w:rsidR="009B6F95" w:rsidRDefault="00D8566D" w:rsidP="00941E1E">
      <w:pPr>
        <w:shd w:val="clear" w:color="auto" w:fill="FFFFFF"/>
        <w:spacing w:after="0" w:line="276" w:lineRule="auto"/>
        <w:ind w:firstLine="720"/>
        <w:jc w:val="both"/>
        <w:rPr>
          <w:rFonts w:eastAsia="Times New Roman" w:cs="Times New Roman"/>
          <w:color w:val="000000" w:themeColor="text1"/>
          <w:szCs w:val="28"/>
        </w:rPr>
      </w:pPr>
      <w:r>
        <w:rPr>
          <w:rFonts w:eastAsia="Times New Roman" w:cs="Times New Roman"/>
          <w:color w:val="000000" w:themeColor="text1"/>
          <w:szCs w:val="28"/>
        </w:rPr>
        <w:t>- Giáo viên cần vận dụng đầy đủ các thang điểm. Điểm toàn bài tính đến 0,25 điểm (không làm tròn).</w:t>
      </w:r>
    </w:p>
    <w:p w:rsidR="009B6F95" w:rsidRDefault="00D8566D" w:rsidP="00941E1E">
      <w:pPr>
        <w:shd w:val="clear" w:color="auto" w:fill="FFFFFF"/>
        <w:spacing w:after="0" w:line="276" w:lineRule="auto"/>
        <w:rPr>
          <w:rFonts w:eastAsia="Times New Roman" w:cs="Times New Roman"/>
          <w:b/>
          <w:bCs/>
          <w:color w:val="000000" w:themeColor="text1"/>
          <w:szCs w:val="28"/>
        </w:rPr>
      </w:pPr>
      <w:r>
        <w:rPr>
          <w:rFonts w:eastAsia="Times New Roman" w:cs="Times New Roman"/>
          <w:b/>
          <w:bCs/>
          <w:color w:val="000000" w:themeColor="text1"/>
          <w:szCs w:val="28"/>
        </w:rPr>
        <w:lastRenderedPageBreak/>
        <w:t>B. Đáp án và thang điểm</w:t>
      </w:r>
    </w:p>
    <w:p w:rsidR="009B6F95" w:rsidRDefault="00D8566D" w:rsidP="00941E1E">
      <w:pPr>
        <w:shd w:val="clear" w:color="auto" w:fill="FFFFFF"/>
        <w:spacing w:after="0" w:line="276" w:lineRule="auto"/>
        <w:ind w:firstLine="720"/>
        <w:rPr>
          <w:rFonts w:eastAsia="Times New Roman" w:cs="Times New Roman"/>
          <w:b/>
          <w:bCs/>
          <w:color w:val="000000" w:themeColor="text1"/>
          <w:szCs w:val="28"/>
        </w:rPr>
      </w:pPr>
      <w:r>
        <w:rPr>
          <w:rFonts w:eastAsia="Times New Roman" w:cs="Times New Roman"/>
          <w:b/>
          <w:bCs/>
          <w:color w:val="000000" w:themeColor="text1"/>
          <w:szCs w:val="28"/>
        </w:rPr>
        <w:t>Phần I – Đọc hiểu ( 8,0 điểm).</w:t>
      </w:r>
    </w:p>
    <w:p w:rsidR="009B6F95" w:rsidRDefault="009B6F95" w:rsidP="00941E1E">
      <w:pPr>
        <w:shd w:val="clear" w:color="auto" w:fill="FFFFFF"/>
        <w:spacing w:after="0" w:line="276" w:lineRule="auto"/>
        <w:ind w:firstLine="720"/>
        <w:rPr>
          <w:rFonts w:eastAsia="Times New Roman" w:cs="Times New Roman"/>
          <w:b/>
          <w:bCs/>
          <w:color w:val="000000" w:themeColor="text1"/>
          <w:szCs w:val="28"/>
        </w:rPr>
      </w:pPr>
    </w:p>
    <w:tbl>
      <w:tblPr>
        <w:tblStyle w:val="TableGrid"/>
        <w:tblW w:w="0" w:type="auto"/>
        <w:tblLook w:val="04A0" w:firstRow="1" w:lastRow="0" w:firstColumn="1" w:lastColumn="0" w:noHBand="0" w:noVBand="1"/>
      </w:tblPr>
      <w:tblGrid>
        <w:gridCol w:w="988"/>
        <w:gridCol w:w="6945"/>
        <w:gridCol w:w="1462"/>
      </w:tblGrid>
      <w:tr w:rsidR="009B6F95">
        <w:tc>
          <w:tcPr>
            <w:tcW w:w="988" w:type="dxa"/>
          </w:tcPr>
          <w:p w:rsidR="009B6F95" w:rsidRDefault="00D8566D" w:rsidP="00941E1E">
            <w:pPr>
              <w:spacing w:after="0" w:line="276" w:lineRule="auto"/>
              <w:jc w:val="center"/>
              <w:rPr>
                <w:rFonts w:eastAsia="Times New Roman" w:cs="Times New Roman"/>
                <w:b/>
                <w:bCs/>
                <w:color w:val="000000" w:themeColor="text1"/>
                <w:szCs w:val="28"/>
              </w:rPr>
            </w:pPr>
            <w:r>
              <w:rPr>
                <w:rFonts w:eastAsia="Times New Roman" w:cs="Times New Roman"/>
                <w:b/>
                <w:bCs/>
                <w:color w:val="000000" w:themeColor="text1"/>
                <w:szCs w:val="28"/>
              </w:rPr>
              <w:t>Câu</w:t>
            </w:r>
          </w:p>
        </w:tc>
        <w:tc>
          <w:tcPr>
            <w:tcW w:w="6945" w:type="dxa"/>
          </w:tcPr>
          <w:p w:rsidR="009B6F95" w:rsidRDefault="00D8566D" w:rsidP="00941E1E">
            <w:pPr>
              <w:spacing w:after="0" w:line="276" w:lineRule="auto"/>
              <w:jc w:val="center"/>
              <w:rPr>
                <w:rFonts w:eastAsia="Times New Roman" w:cs="Times New Roman"/>
                <w:b/>
                <w:bCs/>
                <w:color w:val="000000" w:themeColor="text1"/>
                <w:szCs w:val="28"/>
              </w:rPr>
            </w:pPr>
            <w:r>
              <w:rPr>
                <w:rFonts w:eastAsia="Times New Roman" w:cs="Times New Roman"/>
                <w:b/>
                <w:bCs/>
                <w:color w:val="000000" w:themeColor="text1"/>
                <w:szCs w:val="28"/>
              </w:rPr>
              <w:t>Đáp án</w:t>
            </w:r>
          </w:p>
        </w:tc>
        <w:tc>
          <w:tcPr>
            <w:tcW w:w="1462" w:type="dxa"/>
          </w:tcPr>
          <w:p w:rsidR="009B6F95" w:rsidRDefault="00D8566D" w:rsidP="00941E1E">
            <w:pPr>
              <w:spacing w:after="0" w:line="276" w:lineRule="auto"/>
              <w:jc w:val="center"/>
              <w:rPr>
                <w:rFonts w:eastAsia="Times New Roman" w:cs="Times New Roman"/>
                <w:b/>
                <w:bCs/>
                <w:color w:val="000000" w:themeColor="text1"/>
                <w:szCs w:val="28"/>
              </w:rPr>
            </w:pPr>
            <w:r>
              <w:rPr>
                <w:rFonts w:eastAsia="Times New Roman" w:cs="Times New Roman"/>
                <w:b/>
                <w:bCs/>
                <w:color w:val="000000" w:themeColor="text1"/>
                <w:szCs w:val="28"/>
              </w:rPr>
              <w:t>Điểm</w:t>
            </w:r>
          </w:p>
        </w:tc>
      </w:tr>
      <w:tr w:rsidR="009B6F95">
        <w:tc>
          <w:tcPr>
            <w:tcW w:w="988" w:type="dxa"/>
          </w:tcPr>
          <w:p w:rsidR="009B6F95" w:rsidRDefault="00D8566D" w:rsidP="00941E1E">
            <w:pPr>
              <w:spacing w:after="0" w:line="276" w:lineRule="auto"/>
              <w:jc w:val="center"/>
              <w:rPr>
                <w:rFonts w:eastAsia="Times New Roman" w:cs="Times New Roman"/>
                <w:color w:val="000000" w:themeColor="text1"/>
                <w:szCs w:val="28"/>
              </w:rPr>
            </w:pPr>
            <w:r>
              <w:rPr>
                <w:rFonts w:eastAsia="Times New Roman" w:cs="Times New Roman"/>
                <w:color w:val="000000" w:themeColor="text1"/>
                <w:szCs w:val="28"/>
              </w:rPr>
              <w:t>1</w:t>
            </w:r>
          </w:p>
        </w:tc>
        <w:tc>
          <w:tcPr>
            <w:tcW w:w="6945" w:type="dxa"/>
          </w:tcPr>
          <w:p w:rsidR="009B6F95" w:rsidRDefault="00D8566D" w:rsidP="00941E1E">
            <w:pPr>
              <w:spacing w:after="0" w:line="276" w:lineRule="auto"/>
              <w:rPr>
                <w:rFonts w:eastAsia="Times New Roman" w:cs="Times New Roman"/>
                <w:color w:val="000000" w:themeColor="text1"/>
                <w:szCs w:val="28"/>
              </w:rPr>
            </w:pPr>
            <w:r>
              <w:rPr>
                <w:rFonts w:eastAsia="Times New Roman" w:cs="Times New Roman"/>
                <w:color w:val="000000" w:themeColor="text1"/>
                <w:szCs w:val="28"/>
              </w:rPr>
              <w:t>Có hai nhân vật trò chuyện với nhau : Ong thợ và Cun Cút.</w:t>
            </w:r>
          </w:p>
        </w:tc>
        <w:tc>
          <w:tcPr>
            <w:tcW w:w="1462" w:type="dxa"/>
          </w:tcPr>
          <w:p w:rsidR="009B6F95" w:rsidRDefault="00D8566D" w:rsidP="00941E1E">
            <w:pPr>
              <w:pStyle w:val="ListParagraph"/>
              <w:numPr>
                <w:ilvl w:val="0"/>
                <w:numId w:val="2"/>
              </w:numPr>
              <w:spacing w:after="0" w:line="276" w:lineRule="auto"/>
              <w:rPr>
                <w:rFonts w:eastAsia="Times New Roman" w:cs="Times New Roman"/>
                <w:color w:val="000000" w:themeColor="text1"/>
                <w:szCs w:val="28"/>
              </w:rPr>
            </w:pPr>
            <w:r>
              <w:rPr>
                <w:rFonts w:eastAsia="Times New Roman" w:cs="Times New Roman"/>
                <w:color w:val="000000" w:themeColor="text1"/>
                <w:szCs w:val="28"/>
              </w:rPr>
              <w:t>điểm</w:t>
            </w:r>
          </w:p>
        </w:tc>
      </w:tr>
      <w:tr w:rsidR="009B6F95">
        <w:tc>
          <w:tcPr>
            <w:tcW w:w="988" w:type="dxa"/>
            <w:vMerge w:val="restart"/>
          </w:tcPr>
          <w:p w:rsidR="009B6F95" w:rsidRDefault="00D8566D" w:rsidP="00941E1E">
            <w:pPr>
              <w:spacing w:after="0" w:line="276" w:lineRule="auto"/>
              <w:jc w:val="center"/>
              <w:rPr>
                <w:rFonts w:eastAsia="Times New Roman" w:cs="Times New Roman"/>
                <w:color w:val="000000" w:themeColor="text1"/>
                <w:szCs w:val="28"/>
              </w:rPr>
            </w:pPr>
            <w:r>
              <w:rPr>
                <w:rFonts w:eastAsia="Times New Roman" w:cs="Times New Roman"/>
                <w:color w:val="000000" w:themeColor="text1"/>
                <w:szCs w:val="28"/>
              </w:rPr>
              <w:t>2</w:t>
            </w:r>
          </w:p>
        </w:tc>
        <w:tc>
          <w:tcPr>
            <w:tcW w:w="6945" w:type="dxa"/>
          </w:tcPr>
          <w:p w:rsidR="009B6F95" w:rsidRDefault="00D8566D" w:rsidP="00941E1E">
            <w:pPr>
              <w:spacing w:after="0" w:line="276" w:lineRule="auto"/>
              <w:rPr>
                <w:rFonts w:eastAsia="Times New Roman" w:cs="Times New Roman"/>
                <w:color w:val="000000" w:themeColor="text1"/>
                <w:szCs w:val="28"/>
              </w:rPr>
            </w:pPr>
            <w:r>
              <w:rPr>
                <w:rFonts w:eastAsia="Times New Roman" w:cs="Times New Roman"/>
                <w:color w:val="000000" w:themeColor="text1"/>
                <w:szCs w:val="28"/>
              </w:rPr>
              <w:t>-Tác giả sử dụng biện pháp tu từ nhân hoá để khắc hoạ nhân vật</w:t>
            </w:r>
          </w:p>
        </w:tc>
        <w:tc>
          <w:tcPr>
            <w:tcW w:w="1462" w:type="dxa"/>
          </w:tcPr>
          <w:p w:rsidR="009B6F95" w:rsidRDefault="00D8566D" w:rsidP="00941E1E">
            <w:pPr>
              <w:spacing w:after="0" w:line="276" w:lineRule="auto"/>
              <w:rPr>
                <w:rFonts w:eastAsia="Times New Roman" w:cs="Times New Roman"/>
                <w:color w:val="000000" w:themeColor="text1"/>
                <w:szCs w:val="28"/>
              </w:rPr>
            </w:pPr>
            <w:r>
              <w:rPr>
                <w:rFonts w:eastAsia="Times New Roman" w:cs="Times New Roman"/>
                <w:color w:val="000000" w:themeColor="text1"/>
                <w:szCs w:val="28"/>
              </w:rPr>
              <w:t>1.0 điểm</w:t>
            </w:r>
          </w:p>
        </w:tc>
      </w:tr>
      <w:tr w:rsidR="009B6F95">
        <w:tc>
          <w:tcPr>
            <w:tcW w:w="988" w:type="dxa"/>
            <w:vMerge/>
          </w:tcPr>
          <w:p w:rsidR="009B6F95" w:rsidRDefault="009B6F95" w:rsidP="00941E1E">
            <w:pPr>
              <w:spacing w:after="0" w:line="276" w:lineRule="auto"/>
              <w:rPr>
                <w:rFonts w:eastAsia="Times New Roman" w:cs="Times New Roman"/>
                <w:color w:val="000000" w:themeColor="text1"/>
                <w:szCs w:val="28"/>
              </w:rPr>
            </w:pPr>
          </w:p>
        </w:tc>
        <w:tc>
          <w:tcPr>
            <w:tcW w:w="6945" w:type="dxa"/>
          </w:tcPr>
          <w:p w:rsidR="009B6F95" w:rsidRDefault="00D8566D" w:rsidP="00941E1E">
            <w:pPr>
              <w:spacing w:after="0" w:line="276" w:lineRule="auto"/>
              <w:rPr>
                <w:rFonts w:eastAsia="Times New Roman" w:cs="Times New Roman"/>
                <w:color w:val="000000" w:themeColor="text1"/>
                <w:szCs w:val="28"/>
              </w:rPr>
            </w:pPr>
            <w:r>
              <w:rPr>
                <w:rFonts w:eastAsia="Times New Roman" w:cs="Times New Roman"/>
                <w:color w:val="000000" w:themeColor="text1"/>
                <w:szCs w:val="28"/>
              </w:rPr>
              <w:t>-Tác dụng:</w:t>
            </w:r>
          </w:p>
        </w:tc>
        <w:tc>
          <w:tcPr>
            <w:tcW w:w="1462" w:type="dxa"/>
          </w:tcPr>
          <w:p w:rsidR="009B6F95" w:rsidRDefault="009B6F95" w:rsidP="00941E1E">
            <w:pPr>
              <w:spacing w:after="0" w:line="276" w:lineRule="auto"/>
              <w:rPr>
                <w:rFonts w:eastAsia="Times New Roman" w:cs="Times New Roman"/>
                <w:color w:val="000000" w:themeColor="text1"/>
                <w:szCs w:val="28"/>
              </w:rPr>
            </w:pPr>
          </w:p>
        </w:tc>
      </w:tr>
      <w:tr w:rsidR="009B6F95">
        <w:tc>
          <w:tcPr>
            <w:tcW w:w="988" w:type="dxa"/>
            <w:vMerge/>
          </w:tcPr>
          <w:p w:rsidR="009B6F95" w:rsidRDefault="009B6F95" w:rsidP="00941E1E">
            <w:pPr>
              <w:spacing w:after="0" w:line="276" w:lineRule="auto"/>
              <w:rPr>
                <w:rFonts w:eastAsia="Times New Roman" w:cs="Times New Roman"/>
                <w:color w:val="000000" w:themeColor="text1"/>
                <w:szCs w:val="28"/>
              </w:rPr>
            </w:pPr>
          </w:p>
        </w:tc>
        <w:tc>
          <w:tcPr>
            <w:tcW w:w="6945" w:type="dxa"/>
          </w:tcPr>
          <w:p w:rsidR="009B6F95" w:rsidRDefault="00D8566D" w:rsidP="00941E1E">
            <w:pPr>
              <w:spacing w:after="0" w:line="276" w:lineRule="auto"/>
              <w:rPr>
                <w:rFonts w:eastAsia="Times New Roman" w:cs="Times New Roman"/>
                <w:color w:val="000000" w:themeColor="text1"/>
                <w:szCs w:val="28"/>
              </w:rPr>
            </w:pPr>
            <w:r>
              <w:rPr>
                <w:rFonts w:eastAsia="Times New Roman" w:cs="Times New Roman"/>
                <w:color w:val="000000" w:themeColor="text1"/>
                <w:szCs w:val="28"/>
              </w:rPr>
              <w:t>+ Làm cho hai con vật là Ong thợ và Cun Cút trở nên sinh động, gần gũi với con người;</w:t>
            </w:r>
          </w:p>
        </w:tc>
        <w:tc>
          <w:tcPr>
            <w:tcW w:w="1462" w:type="dxa"/>
          </w:tcPr>
          <w:p w:rsidR="009B6F95" w:rsidRDefault="00D8566D" w:rsidP="00941E1E">
            <w:pPr>
              <w:spacing w:after="0" w:line="276" w:lineRule="auto"/>
              <w:rPr>
                <w:rFonts w:eastAsia="Times New Roman" w:cs="Times New Roman"/>
                <w:color w:val="000000" w:themeColor="text1"/>
                <w:szCs w:val="28"/>
              </w:rPr>
            </w:pPr>
            <w:r>
              <w:rPr>
                <w:rFonts w:eastAsia="Times New Roman" w:cs="Times New Roman"/>
                <w:color w:val="000000" w:themeColor="text1"/>
                <w:szCs w:val="28"/>
              </w:rPr>
              <w:t>1,0 điểm</w:t>
            </w:r>
          </w:p>
        </w:tc>
      </w:tr>
      <w:tr w:rsidR="009B6F95">
        <w:tc>
          <w:tcPr>
            <w:tcW w:w="988" w:type="dxa"/>
            <w:vMerge/>
          </w:tcPr>
          <w:p w:rsidR="009B6F95" w:rsidRDefault="009B6F95" w:rsidP="00941E1E">
            <w:pPr>
              <w:spacing w:after="0" w:line="276" w:lineRule="auto"/>
              <w:rPr>
                <w:rFonts w:eastAsia="Times New Roman" w:cs="Times New Roman"/>
                <w:color w:val="000000" w:themeColor="text1"/>
                <w:szCs w:val="28"/>
              </w:rPr>
            </w:pPr>
          </w:p>
        </w:tc>
        <w:tc>
          <w:tcPr>
            <w:tcW w:w="6945" w:type="dxa"/>
          </w:tcPr>
          <w:p w:rsidR="009B6F95" w:rsidRDefault="00D8566D" w:rsidP="00941E1E">
            <w:pPr>
              <w:spacing w:after="0" w:line="276" w:lineRule="auto"/>
              <w:rPr>
                <w:rFonts w:eastAsia="Times New Roman" w:cs="Times New Roman"/>
                <w:color w:val="000000" w:themeColor="text1"/>
                <w:szCs w:val="28"/>
              </w:rPr>
            </w:pPr>
            <w:r>
              <w:rPr>
                <w:rFonts w:eastAsia="Times New Roman" w:cs="Times New Roman"/>
                <w:color w:val="000000" w:themeColor="text1"/>
                <w:szCs w:val="28"/>
              </w:rPr>
              <w:t>+ Biểu thị tình cảm gắn bó của tác giả đối với loài vật.</w:t>
            </w:r>
          </w:p>
        </w:tc>
        <w:tc>
          <w:tcPr>
            <w:tcW w:w="1462" w:type="dxa"/>
          </w:tcPr>
          <w:p w:rsidR="009B6F95" w:rsidRDefault="00D8566D" w:rsidP="00941E1E">
            <w:pPr>
              <w:spacing w:after="0" w:line="276" w:lineRule="auto"/>
              <w:rPr>
                <w:rFonts w:eastAsia="Times New Roman" w:cs="Times New Roman"/>
                <w:color w:val="000000" w:themeColor="text1"/>
                <w:szCs w:val="28"/>
              </w:rPr>
            </w:pPr>
            <w:r>
              <w:rPr>
                <w:rFonts w:eastAsia="Times New Roman" w:cs="Times New Roman"/>
                <w:color w:val="000000" w:themeColor="text1"/>
                <w:szCs w:val="28"/>
              </w:rPr>
              <w:t>1,0 điểm</w:t>
            </w:r>
          </w:p>
        </w:tc>
      </w:tr>
      <w:tr w:rsidR="009B6F95">
        <w:tc>
          <w:tcPr>
            <w:tcW w:w="988" w:type="dxa"/>
            <w:vMerge w:val="restart"/>
          </w:tcPr>
          <w:p w:rsidR="009B6F95" w:rsidRDefault="00D8566D" w:rsidP="00941E1E">
            <w:pPr>
              <w:spacing w:after="0" w:line="276" w:lineRule="auto"/>
              <w:jc w:val="center"/>
              <w:rPr>
                <w:rFonts w:eastAsia="Times New Roman" w:cs="Times New Roman"/>
                <w:color w:val="000000" w:themeColor="text1"/>
                <w:szCs w:val="28"/>
              </w:rPr>
            </w:pPr>
            <w:r>
              <w:rPr>
                <w:rFonts w:eastAsia="Times New Roman" w:cs="Times New Roman"/>
                <w:color w:val="000000" w:themeColor="text1"/>
                <w:szCs w:val="28"/>
              </w:rPr>
              <w:t>3</w:t>
            </w:r>
          </w:p>
        </w:tc>
        <w:tc>
          <w:tcPr>
            <w:tcW w:w="6945" w:type="dxa"/>
          </w:tcPr>
          <w:p w:rsidR="009B6F95" w:rsidRDefault="00D8566D" w:rsidP="00941E1E">
            <w:pPr>
              <w:spacing w:after="0" w:line="276" w:lineRule="auto"/>
              <w:rPr>
                <w:rFonts w:eastAsia="Times New Roman" w:cs="Times New Roman"/>
                <w:color w:val="000000" w:themeColor="text1"/>
                <w:szCs w:val="28"/>
              </w:rPr>
            </w:pPr>
            <w:r>
              <w:rPr>
                <w:rFonts w:eastAsia="Times New Roman" w:cs="Times New Roman"/>
                <w:color w:val="000000" w:themeColor="text1"/>
                <w:szCs w:val="28"/>
              </w:rPr>
              <w:t>Qua nhân vật Cun Cút, nhà văn muốn phê phán kiểu người:</w:t>
            </w:r>
          </w:p>
        </w:tc>
        <w:tc>
          <w:tcPr>
            <w:tcW w:w="1462" w:type="dxa"/>
          </w:tcPr>
          <w:p w:rsidR="009B6F95" w:rsidRDefault="009B6F95" w:rsidP="00941E1E">
            <w:pPr>
              <w:spacing w:after="0" w:line="276" w:lineRule="auto"/>
              <w:rPr>
                <w:rFonts w:eastAsia="Times New Roman" w:cs="Times New Roman"/>
                <w:color w:val="000000" w:themeColor="text1"/>
                <w:szCs w:val="28"/>
              </w:rPr>
            </w:pPr>
          </w:p>
        </w:tc>
      </w:tr>
      <w:tr w:rsidR="009B6F95">
        <w:tc>
          <w:tcPr>
            <w:tcW w:w="988" w:type="dxa"/>
            <w:vMerge/>
          </w:tcPr>
          <w:p w:rsidR="009B6F95" w:rsidRDefault="009B6F95" w:rsidP="00941E1E">
            <w:pPr>
              <w:spacing w:after="0" w:line="276" w:lineRule="auto"/>
              <w:rPr>
                <w:rFonts w:eastAsia="Times New Roman" w:cs="Times New Roman"/>
                <w:color w:val="000000" w:themeColor="text1"/>
                <w:szCs w:val="28"/>
              </w:rPr>
            </w:pPr>
          </w:p>
        </w:tc>
        <w:tc>
          <w:tcPr>
            <w:tcW w:w="6945" w:type="dxa"/>
          </w:tcPr>
          <w:p w:rsidR="009B6F95" w:rsidRDefault="00D8566D" w:rsidP="00941E1E">
            <w:pPr>
              <w:spacing w:after="0" w:line="276" w:lineRule="auto"/>
              <w:rPr>
                <w:rFonts w:eastAsia="Times New Roman" w:cs="Times New Roman"/>
                <w:color w:val="000000" w:themeColor="text1"/>
                <w:szCs w:val="28"/>
              </w:rPr>
            </w:pPr>
            <w:r>
              <w:rPr>
                <w:rFonts w:eastAsia="Times New Roman" w:cs="Times New Roman"/>
                <w:color w:val="000000" w:themeColor="text1"/>
                <w:szCs w:val="28"/>
              </w:rPr>
              <w:t>-Người lười biếng, ngại làm việc</w:t>
            </w:r>
          </w:p>
        </w:tc>
        <w:tc>
          <w:tcPr>
            <w:tcW w:w="1462" w:type="dxa"/>
          </w:tcPr>
          <w:p w:rsidR="009B6F95" w:rsidRDefault="00D8566D" w:rsidP="00941E1E">
            <w:pPr>
              <w:spacing w:after="0" w:line="276" w:lineRule="auto"/>
              <w:rPr>
                <w:rFonts w:eastAsia="Times New Roman" w:cs="Times New Roman"/>
                <w:color w:val="000000" w:themeColor="text1"/>
                <w:szCs w:val="28"/>
              </w:rPr>
            </w:pPr>
            <w:r>
              <w:rPr>
                <w:rFonts w:eastAsia="Times New Roman" w:cs="Times New Roman"/>
                <w:color w:val="000000" w:themeColor="text1"/>
                <w:szCs w:val="28"/>
              </w:rPr>
              <w:t>1,0 điểm</w:t>
            </w:r>
          </w:p>
        </w:tc>
      </w:tr>
      <w:tr w:rsidR="009B6F95">
        <w:tc>
          <w:tcPr>
            <w:tcW w:w="988" w:type="dxa"/>
            <w:vMerge/>
          </w:tcPr>
          <w:p w:rsidR="009B6F95" w:rsidRDefault="009B6F95" w:rsidP="00941E1E">
            <w:pPr>
              <w:spacing w:after="0" w:line="276" w:lineRule="auto"/>
              <w:rPr>
                <w:rFonts w:eastAsia="Times New Roman" w:cs="Times New Roman"/>
                <w:color w:val="000000" w:themeColor="text1"/>
                <w:szCs w:val="28"/>
              </w:rPr>
            </w:pPr>
          </w:p>
        </w:tc>
        <w:tc>
          <w:tcPr>
            <w:tcW w:w="6945" w:type="dxa"/>
          </w:tcPr>
          <w:p w:rsidR="009B6F95" w:rsidRDefault="00D8566D" w:rsidP="00941E1E">
            <w:pPr>
              <w:spacing w:after="0" w:line="276" w:lineRule="auto"/>
              <w:rPr>
                <w:rFonts w:eastAsia="Times New Roman" w:cs="Times New Roman"/>
                <w:color w:val="000000" w:themeColor="text1"/>
                <w:szCs w:val="28"/>
              </w:rPr>
            </w:pPr>
            <w:r>
              <w:rPr>
                <w:rFonts w:eastAsia="Times New Roman" w:cs="Times New Roman"/>
                <w:color w:val="000000" w:themeColor="text1"/>
                <w:szCs w:val="28"/>
              </w:rPr>
              <w:t>-Người thiếu kiên trì, không có lòng quyết tâm.</w:t>
            </w:r>
          </w:p>
        </w:tc>
        <w:tc>
          <w:tcPr>
            <w:tcW w:w="1462" w:type="dxa"/>
          </w:tcPr>
          <w:p w:rsidR="009B6F95" w:rsidRDefault="00D8566D" w:rsidP="00941E1E">
            <w:pPr>
              <w:spacing w:after="0" w:line="276" w:lineRule="auto"/>
              <w:rPr>
                <w:rFonts w:eastAsia="Times New Roman" w:cs="Times New Roman"/>
                <w:color w:val="000000" w:themeColor="text1"/>
                <w:szCs w:val="28"/>
              </w:rPr>
            </w:pPr>
            <w:r>
              <w:rPr>
                <w:rFonts w:eastAsia="Times New Roman" w:cs="Times New Roman"/>
                <w:color w:val="000000" w:themeColor="text1"/>
                <w:szCs w:val="28"/>
              </w:rPr>
              <w:t>1,0 điểm</w:t>
            </w:r>
          </w:p>
        </w:tc>
      </w:tr>
      <w:tr w:rsidR="009B6F95">
        <w:tc>
          <w:tcPr>
            <w:tcW w:w="988" w:type="dxa"/>
            <w:vMerge w:val="restart"/>
          </w:tcPr>
          <w:p w:rsidR="009B6F95" w:rsidRDefault="00D8566D" w:rsidP="00941E1E">
            <w:pPr>
              <w:spacing w:after="0" w:line="276" w:lineRule="auto"/>
              <w:jc w:val="center"/>
              <w:rPr>
                <w:rFonts w:eastAsia="Times New Roman" w:cs="Times New Roman"/>
                <w:color w:val="000000" w:themeColor="text1"/>
                <w:szCs w:val="28"/>
              </w:rPr>
            </w:pPr>
            <w:r>
              <w:rPr>
                <w:rFonts w:eastAsia="Times New Roman" w:cs="Times New Roman"/>
                <w:color w:val="000000" w:themeColor="text1"/>
                <w:szCs w:val="28"/>
              </w:rPr>
              <w:t>4</w:t>
            </w:r>
          </w:p>
        </w:tc>
        <w:tc>
          <w:tcPr>
            <w:tcW w:w="6945" w:type="dxa"/>
          </w:tcPr>
          <w:p w:rsidR="009B6F95" w:rsidRDefault="00D8566D" w:rsidP="00941E1E">
            <w:pPr>
              <w:spacing w:after="0" w:line="276" w:lineRule="auto"/>
              <w:jc w:val="both"/>
              <w:rPr>
                <w:rFonts w:eastAsia="Times New Roman" w:cs="Times New Roman"/>
                <w:color w:val="000000" w:themeColor="text1"/>
                <w:szCs w:val="28"/>
              </w:rPr>
            </w:pPr>
            <w:r>
              <w:rPr>
                <w:color w:val="000000" w:themeColor="text1"/>
              </w:rPr>
              <w:t>Câu nói của Ong thợ “</w:t>
            </w:r>
            <w:r>
              <w:rPr>
                <w:i/>
                <w:iCs/>
                <w:color w:val="000000" w:themeColor="text1"/>
              </w:rPr>
              <w:t xml:space="preserve">Đã nghĩ là phải làm,…(….). Chúng tôi không bao giờ để đến ngày mai một việc có thể làm ngay hôm nay được” </w:t>
            </w:r>
            <w:r>
              <w:rPr>
                <w:color w:val="000000" w:themeColor="text1"/>
              </w:rPr>
              <w:t>giúp ta rút ra bài h</w:t>
            </w:r>
            <w:r>
              <w:rPr>
                <w:rFonts w:eastAsia="Times New Roman" w:cs="Times New Roman"/>
                <w:color w:val="000000" w:themeColor="text1"/>
                <w:szCs w:val="28"/>
              </w:rPr>
              <w:t>ọc đó là:</w:t>
            </w:r>
          </w:p>
        </w:tc>
        <w:tc>
          <w:tcPr>
            <w:tcW w:w="1462" w:type="dxa"/>
          </w:tcPr>
          <w:p w:rsidR="009B6F95" w:rsidRDefault="009B6F95" w:rsidP="00941E1E">
            <w:pPr>
              <w:spacing w:after="0" w:line="276" w:lineRule="auto"/>
              <w:rPr>
                <w:rFonts w:eastAsia="Times New Roman" w:cs="Times New Roman"/>
                <w:color w:val="000000" w:themeColor="text1"/>
                <w:szCs w:val="28"/>
              </w:rPr>
            </w:pPr>
          </w:p>
        </w:tc>
      </w:tr>
      <w:tr w:rsidR="009B6F95">
        <w:tc>
          <w:tcPr>
            <w:tcW w:w="988" w:type="dxa"/>
            <w:vMerge/>
          </w:tcPr>
          <w:p w:rsidR="009B6F95" w:rsidRDefault="009B6F95" w:rsidP="00941E1E">
            <w:pPr>
              <w:spacing w:after="0" w:line="276" w:lineRule="auto"/>
              <w:rPr>
                <w:rFonts w:eastAsia="Times New Roman" w:cs="Times New Roman"/>
                <w:color w:val="000000" w:themeColor="text1"/>
                <w:szCs w:val="28"/>
              </w:rPr>
            </w:pPr>
          </w:p>
        </w:tc>
        <w:tc>
          <w:tcPr>
            <w:tcW w:w="6945" w:type="dxa"/>
          </w:tcPr>
          <w:p w:rsidR="009B6F95" w:rsidRDefault="00D8566D" w:rsidP="00941E1E">
            <w:pPr>
              <w:spacing w:after="0" w:line="276" w:lineRule="auto"/>
              <w:rPr>
                <w:rFonts w:eastAsia="Times New Roman" w:cs="Times New Roman"/>
                <w:color w:val="000000" w:themeColor="text1"/>
                <w:szCs w:val="28"/>
              </w:rPr>
            </w:pPr>
            <w:r>
              <w:rPr>
                <w:rFonts w:eastAsia="Times New Roman" w:cs="Times New Roman"/>
                <w:color w:val="000000" w:themeColor="text1"/>
                <w:szCs w:val="28"/>
              </w:rPr>
              <w:t>- Đã định làm việc gì thì cần phải thực hiện luôn; làm việc phải có kế hoạch;</w:t>
            </w:r>
          </w:p>
        </w:tc>
        <w:tc>
          <w:tcPr>
            <w:tcW w:w="1462" w:type="dxa"/>
          </w:tcPr>
          <w:p w:rsidR="009B6F95" w:rsidRDefault="009B6F95" w:rsidP="00941E1E">
            <w:pPr>
              <w:spacing w:after="0" w:line="276" w:lineRule="auto"/>
              <w:rPr>
                <w:rFonts w:eastAsia="Times New Roman" w:cs="Times New Roman"/>
                <w:color w:val="000000" w:themeColor="text1"/>
                <w:szCs w:val="28"/>
              </w:rPr>
            </w:pPr>
          </w:p>
        </w:tc>
      </w:tr>
      <w:tr w:rsidR="009B6F95">
        <w:tc>
          <w:tcPr>
            <w:tcW w:w="988" w:type="dxa"/>
            <w:vMerge/>
          </w:tcPr>
          <w:p w:rsidR="009B6F95" w:rsidRDefault="009B6F95" w:rsidP="00941E1E">
            <w:pPr>
              <w:spacing w:after="0" w:line="276" w:lineRule="auto"/>
              <w:rPr>
                <w:rFonts w:eastAsia="Times New Roman" w:cs="Times New Roman"/>
                <w:color w:val="000000" w:themeColor="text1"/>
                <w:szCs w:val="28"/>
              </w:rPr>
            </w:pPr>
          </w:p>
        </w:tc>
        <w:tc>
          <w:tcPr>
            <w:tcW w:w="6945" w:type="dxa"/>
          </w:tcPr>
          <w:p w:rsidR="009B6F95" w:rsidRDefault="00D8566D" w:rsidP="00941E1E">
            <w:pPr>
              <w:spacing w:after="0" w:line="276" w:lineRule="auto"/>
              <w:rPr>
                <w:rFonts w:eastAsia="Times New Roman" w:cs="Times New Roman"/>
                <w:color w:val="000000" w:themeColor="text1"/>
                <w:szCs w:val="28"/>
              </w:rPr>
            </w:pPr>
            <w:r>
              <w:rPr>
                <w:rFonts w:eastAsia="Times New Roman" w:cs="Times New Roman"/>
                <w:color w:val="000000" w:themeColor="text1"/>
                <w:szCs w:val="28"/>
              </w:rPr>
              <w:t>-Việc hôm nay không để ngày mai.</w:t>
            </w:r>
          </w:p>
        </w:tc>
        <w:tc>
          <w:tcPr>
            <w:tcW w:w="1462" w:type="dxa"/>
          </w:tcPr>
          <w:p w:rsidR="009B6F95" w:rsidRDefault="009B6F95" w:rsidP="00941E1E">
            <w:pPr>
              <w:spacing w:after="0" w:line="276" w:lineRule="auto"/>
              <w:rPr>
                <w:rFonts w:eastAsia="Times New Roman" w:cs="Times New Roman"/>
                <w:color w:val="000000" w:themeColor="text1"/>
                <w:szCs w:val="28"/>
              </w:rPr>
            </w:pPr>
          </w:p>
        </w:tc>
      </w:tr>
    </w:tbl>
    <w:p w:rsidR="009B6F95" w:rsidRDefault="00D8566D" w:rsidP="00941E1E">
      <w:pPr>
        <w:shd w:val="clear" w:color="auto" w:fill="FFFFFF"/>
        <w:spacing w:after="0" w:line="276" w:lineRule="auto"/>
        <w:ind w:firstLine="720"/>
        <w:jc w:val="both"/>
        <w:rPr>
          <w:rFonts w:eastAsia="Times New Roman" w:cs="Times New Roman"/>
          <w:b/>
          <w:bCs/>
          <w:color w:val="000000" w:themeColor="text1"/>
          <w:szCs w:val="28"/>
        </w:rPr>
      </w:pPr>
      <w:r>
        <w:rPr>
          <w:rFonts w:eastAsia="Times New Roman" w:cs="Times New Roman"/>
          <w:b/>
          <w:bCs/>
          <w:color w:val="000000" w:themeColor="text1"/>
          <w:szCs w:val="28"/>
        </w:rPr>
        <w:t>Phần II – Tạo lập văn bản ( 12,0 điểm).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6633"/>
        <w:gridCol w:w="312"/>
        <w:gridCol w:w="1106"/>
      </w:tblGrid>
      <w:tr w:rsidR="009B6F95" w:rsidTr="00941E1E">
        <w:tc>
          <w:tcPr>
            <w:tcW w:w="1305" w:type="dxa"/>
            <w:tcBorders>
              <w:top w:val="single" w:sz="4" w:space="0" w:color="auto"/>
              <w:left w:val="single" w:sz="4" w:space="0" w:color="auto"/>
              <w:bottom w:val="single" w:sz="4" w:space="0" w:color="auto"/>
              <w:right w:val="single" w:sz="4" w:space="0" w:color="auto"/>
            </w:tcBorders>
          </w:tcPr>
          <w:p w:rsidR="009B6F95" w:rsidRDefault="00D8566D" w:rsidP="00941E1E">
            <w:pPr>
              <w:widowControl w:val="0"/>
              <w:spacing w:after="0" w:line="276" w:lineRule="auto"/>
              <w:jc w:val="center"/>
              <w:rPr>
                <w:b/>
                <w:color w:val="000000" w:themeColor="text1"/>
                <w:sz w:val="26"/>
                <w:szCs w:val="26"/>
              </w:rPr>
            </w:pPr>
            <w:r>
              <w:rPr>
                <w:b/>
                <w:color w:val="000000" w:themeColor="text1"/>
                <w:sz w:val="26"/>
                <w:szCs w:val="26"/>
              </w:rPr>
              <w:t>Câu</w:t>
            </w:r>
          </w:p>
        </w:tc>
        <w:tc>
          <w:tcPr>
            <w:tcW w:w="6945" w:type="dxa"/>
            <w:gridSpan w:val="2"/>
            <w:tcBorders>
              <w:top w:val="single" w:sz="4" w:space="0" w:color="auto"/>
              <w:left w:val="single" w:sz="4" w:space="0" w:color="auto"/>
              <w:bottom w:val="single" w:sz="4" w:space="0" w:color="auto"/>
              <w:right w:val="single" w:sz="4" w:space="0" w:color="auto"/>
            </w:tcBorders>
          </w:tcPr>
          <w:p w:rsidR="009B6F95" w:rsidRDefault="00D8566D" w:rsidP="00941E1E">
            <w:pPr>
              <w:widowControl w:val="0"/>
              <w:spacing w:after="0" w:line="276" w:lineRule="auto"/>
              <w:jc w:val="center"/>
              <w:rPr>
                <w:b/>
                <w:color w:val="000000" w:themeColor="text1"/>
                <w:sz w:val="26"/>
                <w:szCs w:val="26"/>
              </w:rPr>
            </w:pPr>
            <w:r>
              <w:rPr>
                <w:b/>
                <w:color w:val="000000" w:themeColor="text1"/>
                <w:sz w:val="26"/>
                <w:szCs w:val="26"/>
              </w:rPr>
              <w:t>Đáp án</w:t>
            </w:r>
          </w:p>
        </w:tc>
        <w:tc>
          <w:tcPr>
            <w:tcW w:w="1106" w:type="dxa"/>
            <w:tcBorders>
              <w:top w:val="single" w:sz="4" w:space="0" w:color="auto"/>
              <w:left w:val="single" w:sz="4" w:space="0" w:color="auto"/>
              <w:bottom w:val="single" w:sz="4" w:space="0" w:color="auto"/>
              <w:right w:val="single" w:sz="4" w:space="0" w:color="auto"/>
            </w:tcBorders>
          </w:tcPr>
          <w:p w:rsidR="009B6F95" w:rsidRDefault="00D8566D" w:rsidP="00941E1E">
            <w:pPr>
              <w:widowControl w:val="0"/>
              <w:spacing w:after="0" w:line="276" w:lineRule="auto"/>
              <w:jc w:val="center"/>
              <w:rPr>
                <w:b/>
                <w:color w:val="000000" w:themeColor="text1"/>
                <w:sz w:val="26"/>
                <w:szCs w:val="26"/>
              </w:rPr>
            </w:pPr>
            <w:r>
              <w:rPr>
                <w:b/>
                <w:color w:val="000000" w:themeColor="text1"/>
                <w:sz w:val="26"/>
                <w:szCs w:val="26"/>
              </w:rPr>
              <w:t>Điểm</w:t>
            </w:r>
          </w:p>
        </w:tc>
      </w:tr>
      <w:tr w:rsidR="009B6F95" w:rsidTr="00941E1E">
        <w:tc>
          <w:tcPr>
            <w:tcW w:w="1305" w:type="dxa"/>
            <w:vMerge w:val="restart"/>
            <w:tcBorders>
              <w:top w:val="single" w:sz="4" w:space="0" w:color="auto"/>
              <w:left w:val="single" w:sz="4" w:space="0" w:color="auto"/>
              <w:bottom w:val="single" w:sz="4" w:space="0" w:color="auto"/>
              <w:right w:val="single" w:sz="4" w:space="0" w:color="auto"/>
            </w:tcBorders>
          </w:tcPr>
          <w:p w:rsidR="009B6F95" w:rsidRDefault="009B6F95" w:rsidP="00941E1E">
            <w:pPr>
              <w:widowControl w:val="0"/>
              <w:spacing w:after="0" w:line="276" w:lineRule="auto"/>
              <w:rPr>
                <w:b/>
                <w:color w:val="000000" w:themeColor="text1"/>
                <w:sz w:val="26"/>
                <w:szCs w:val="26"/>
              </w:rPr>
            </w:pPr>
          </w:p>
          <w:p w:rsidR="009B6F95" w:rsidRDefault="009B6F95" w:rsidP="00941E1E">
            <w:pPr>
              <w:widowControl w:val="0"/>
              <w:spacing w:after="0" w:line="276" w:lineRule="auto"/>
              <w:jc w:val="center"/>
              <w:rPr>
                <w:b/>
                <w:color w:val="000000" w:themeColor="text1"/>
                <w:sz w:val="26"/>
                <w:szCs w:val="26"/>
              </w:rPr>
            </w:pPr>
          </w:p>
          <w:p w:rsidR="009B6F95" w:rsidRDefault="00D8566D" w:rsidP="00941E1E">
            <w:pPr>
              <w:widowControl w:val="0"/>
              <w:spacing w:after="0" w:line="276" w:lineRule="auto"/>
              <w:jc w:val="center"/>
              <w:rPr>
                <w:color w:val="000000" w:themeColor="text1"/>
                <w:sz w:val="26"/>
                <w:szCs w:val="26"/>
              </w:rPr>
            </w:pPr>
            <w:r>
              <w:rPr>
                <w:color w:val="000000" w:themeColor="text1"/>
                <w:sz w:val="26"/>
                <w:szCs w:val="26"/>
              </w:rPr>
              <w:t>1</w:t>
            </w:r>
          </w:p>
          <w:p w:rsidR="009B6F95" w:rsidRDefault="00D8566D" w:rsidP="00941E1E">
            <w:pPr>
              <w:widowControl w:val="0"/>
              <w:spacing w:after="0" w:line="276" w:lineRule="auto"/>
              <w:jc w:val="center"/>
              <w:rPr>
                <w:color w:val="000000" w:themeColor="text1"/>
                <w:sz w:val="26"/>
                <w:szCs w:val="26"/>
              </w:rPr>
            </w:pPr>
            <w:r>
              <w:rPr>
                <w:color w:val="000000" w:themeColor="text1"/>
                <w:sz w:val="26"/>
                <w:szCs w:val="26"/>
              </w:rPr>
              <w:t>(2,0 điểm)</w:t>
            </w:r>
          </w:p>
        </w:tc>
        <w:tc>
          <w:tcPr>
            <w:tcW w:w="8051" w:type="dxa"/>
            <w:gridSpan w:val="3"/>
            <w:tcBorders>
              <w:top w:val="single" w:sz="4" w:space="0" w:color="auto"/>
              <w:left w:val="single" w:sz="4" w:space="0" w:color="auto"/>
              <w:bottom w:val="single" w:sz="4" w:space="0" w:color="auto"/>
              <w:right w:val="single" w:sz="4" w:space="0" w:color="auto"/>
            </w:tcBorders>
          </w:tcPr>
          <w:p w:rsidR="009B6F95" w:rsidRDefault="00D8566D" w:rsidP="00941E1E">
            <w:pPr>
              <w:tabs>
                <w:tab w:val="left" w:pos="5124"/>
              </w:tabs>
              <w:spacing w:after="0" w:line="276" w:lineRule="auto"/>
              <w:jc w:val="both"/>
              <w:rPr>
                <w:color w:val="000000" w:themeColor="text1"/>
                <w:sz w:val="26"/>
                <w:szCs w:val="26"/>
              </w:rPr>
            </w:pPr>
            <w:r>
              <w:rPr>
                <w:b/>
                <w:color w:val="000000" w:themeColor="text1"/>
                <w:sz w:val="26"/>
                <w:szCs w:val="26"/>
              </w:rPr>
              <w:t xml:space="preserve">a.Về hình thức: </w:t>
            </w:r>
            <w:r>
              <w:rPr>
                <w:color w:val="000000" w:themeColor="text1"/>
                <w:sz w:val="26"/>
                <w:szCs w:val="26"/>
              </w:rPr>
              <w:t>- Đoạn văn khoảng 20 dòng, viết rõ ràng,  mạch lạc.</w:t>
            </w:r>
          </w:p>
          <w:p w:rsidR="009B6F95" w:rsidRDefault="00D8566D" w:rsidP="00941E1E">
            <w:pPr>
              <w:widowControl w:val="0"/>
              <w:spacing w:after="0" w:line="276" w:lineRule="auto"/>
              <w:jc w:val="both"/>
              <w:rPr>
                <w:b/>
                <w:color w:val="000000" w:themeColor="text1"/>
                <w:sz w:val="26"/>
                <w:szCs w:val="26"/>
              </w:rPr>
            </w:pPr>
            <w:r>
              <w:rPr>
                <w:color w:val="000000" w:themeColor="text1"/>
                <w:sz w:val="26"/>
                <w:szCs w:val="26"/>
              </w:rPr>
              <w:t>- Văn phong trong sáng, có cảm xúc, không mắc lỗi chính tả, lỗi diễn đạt…</w:t>
            </w:r>
          </w:p>
        </w:tc>
      </w:tr>
      <w:tr w:rsidR="009B6F95" w:rsidTr="00941E1E">
        <w:tc>
          <w:tcPr>
            <w:tcW w:w="1305" w:type="dxa"/>
            <w:vMerge/>
            <w:tcBorders>
              <w:top w:val="single" w:sz="4" w:space="0" w:color="auto"/>
              <w:left w:val="single" w:sz="4" w:space="0" w:color="auto"/>
              <w:bottom w:val="single" w:sz="4" w:space="0" w:color="auto"/>
              <w:right w:val="single" w:sz="4" w:space="0" w:color="auto"/>
            </w:tcBorders>
            <w:vAlign w:val="center"/>
          </w:tcPr>
          <w:p w:rsidR="009B6F95" w:rsidRDefault="009B6F95" w:rsidP="00941E1E">
            <w:pPr>
              <w:spacing w:after="0" w:line="276" w:lineRule="auto"/>
              <w:rPr>
                <w:b/>
                <w:color w:val="000000" w:themeColor="text1"/>
                <w:sz w:val="26"/>
                <w:szCs w:val="26"/>
              </w:rPr>
            </w:pPr>
          </w:p>
        </w:tc>
        <w:tc>
          <w:tcPr>
            <w:tcW w:w="8051" w:type="dxa"/>
            <w:gridSpan w:val="3"/>
            <w:tcBorders>
              <w:top w:val="single" w:sz="4" w:space="0" w:color="auto"/>
              <w:left w:val="single" w:sz="4" w:space="0" w:color="auto"/>
              <w:bottom w:val="single" w:sz="4" w:space="0" w:color="auto"/>
              <w:right w:val="single" w:sz="4" w:space="0" w:color="auto"/>
            </w:tcBorders>
          </w:tcPr>
          <w:p w:rsidR="009B6F95" w:rsidRDefault="00D8566D" w:rsidP="00941E1E">
            <w:pPr>
              <w:widowControl w:val="0"/>
              <w:spacing w:after="0" w:line="276" w:lineRule="auto"/>
              <w:jc w:val="both"/>
              <w:rPr>
                <w:b/>
                <w:color w:val="000000" w:themeColor="text1"/>
                <w:sz w:val="26"/>
                <w:szCs w:val="26"/>
              </w:rPr>
            </w:pPr>
            <w:r>
              <w:rPr>
                <w:b/>
                <w:color w:val="000000" w:themeColor="text1"/>
                <w:sz w:val="26"/>
                <w:szCs w:val="26"/>
              </w:rPr>
              <w:t>b.Về nội dung:</w:t>
            </w:r>
            <w:r>
              <w:rPr>
                <w:color w:val="000000" w:themeColor="text1"/>
                <w:sz w:val="26"/>
                <w:szCs w:val="26"/>
              </w:rPr>
              <w:t>Thí sinh có thể trình bày theo nhiều cách, giám khảo có thể tham khảo những gợi ý sau để định hướng chấm bài. Khuyến khích những bài viết sáng tạo,…</w:t>
            </w:r>
          </w:p>
        </w:tc>
      </w:tr>
      <w:tr w:rsidR="009B6F95" w:rsidTr="00941E1E">
        <w:trPr>
          <w:trHeight w:val="738"/>
        </w:trPr>
        <w:tc>
          <w:tcPr>
            <w:tcW w:w="1305" w:type="dxa"/>
            <w:vMerge/>
            <w:tcBorders>
              <w:top w:val="single" w:sz="4" w:space="0" w:color="auto"/>
              <w:left w:val="single" w:sz="4" w:space="0" w:color="auto"/>
              <w:bottom w:val="single" w:sz="4" w:space="0" w:color="auto"/>
              <w:right w:val="single" w:sz="4" w:space="0" w:color="auto"/>
            </w:tcBorders>
            <w:vAlign w:val="center"/>
          </w:tcPr>
          <w:p w:rsidR="009B6F95" w:rsidRDefault="009B6F95" w:rsidP="00941E1E">
            <w:pPr>
              <w:spacing w:after="0" w:line="276" w:lineRule="auto"/>
              <w:rPr>
                <w:b/>
                <w:color w:val="000000" w:themeColor="text1"/>
                <w:sz w:val="26"/>
                <w:szCs w:val="26"/>
              </w:rPr>
            </w:pPr>
          </w:p>
        </w:tc>
        <w:tc>
          <w:tcPr>
            <w:tcW w:w="6633" w:type="dxa"/>
            <w:tcBorders>
              <w:top w:val="single" w:sz="4" w:space="0" w:color="auto"/>
              <w:left w:val="single" w:sz="4" w:space="0" w:color="auto"/>
              <w:bottom w:val="single" w:sz="4" w:space="0" w:color="auto"/>
              <w:right w:val="single" w:sz="4" w:space="0" w:color="auto"/>
            </w:tcBorders>
          </w:tcPr>
          <w:p w:rsidR="009B6F95" w:rsidRDefault="00D8566D" w:rsidP="00941E1E">
            <w:pPr>
              <w:spacing w:after="0" w:line="276" w:lineRule="auto"/>
              <w:jc w:val="both"/>
              <w:rPr>
                <w:color w:val="000000" w:themeColor="text1"/>
                <w:sz w:val="26"/>
                <w:szCs w:val="26"/>
              </w:rPr>
            </w:pPr>
            <w:r>
              <w:rPr>
                <w:b/>
                <w:bCs/>
                <w:color w:val="000000" w:themeColor="text1"/>
                <w:sz w:val="26"/>
                <w:szCs w:val="26"/>
              </w:rPr>
              <w:t>*Giới thiệu vấn đề nghị luận: </w:t>
            </w:r>
            <w:r>
              <w:rPr>
                <w:color w:val="000000" w:themeColor="text1"/>
                <w:sz w:val="26"/>
                <w:szCs w:val="26"/>
              </w:rPr>
              <w:t>Suy nghĩ của em về tính siêng năng của con người trong cuộc sống.</w:t>
            </w:r>
          </w:p>
        </w:tc>
        <w:tc>
          <w:tcPr>
            <w:tcW w:w="1418" w:type="dxa"/>
            <w:gridSpan w:val="2"/>
            <w:tcBorders>
              <w:top w:val="single" w:sz="4" w:space="0" w:color="auto"/>
              <w:left w:val="single" w:sz="4" w:space="0" w:color="auto"/>
              <w:bottom w:val="single" w:sz="4" w:space="0" w:color="auto"/>
              <w:right w:val="single" w:sz="4" w:space="0" w:color="auto"/>
            </w:tcBorders>
          </w:tcPr>
          <w:p w:rsidR="009B6F95" w:rsidRDefault="00D8566D" w:rsidP="00941E1E">
            <w:pPr>
              <w:widowControl w:val="0"/>
              <w:spacing w:after="0" w:line="276" w:lineRule="auto"/>
              <w:jc w:val="both"/>
              <w:rPr>
                <w:color w:val="000000" w:themeColor="text1"/>
                <w:sz w:val="26"/>
                <w:szCs w:val="26"/>
              </w:rPr>
            </w:pPr>
            <w:r>
              <w:rPr>
                <w:color w:val="000000" w:themeColor="text1"/>
                <w:sz w:val="26"/>
                <w:szCs w:val="26"/>
              </w:rPr>
              <w:t>0,25 điểm</w:t>
            </w:r>
          </w:p>
        </w:tc>
      </w:tr>
      <w:tr w:rsidR="009B6F95" w:rsidTr="00941E1E">
        <w:tc>
          <w:tcPr>
            <w:tcW w:w="1305" w:type="dxa"/>
            <w:vMerge/>
            <w:tcBorders>
              <w:top w:val="single" w:sz="4" w:space="0" w:color="auto"/>
              <w:left w:val="single" w:sz="4" w:space="0" w:color="auto"/>
              <w:bottom w:val="single" w:sz="4" w:space="0" w:color="auto"/>
              <w:right w:val="single" w:sz="4" w:space="0" w:color="auto"/>
            </w:tcBorders>
            <w:vAlign w:val="center"/>
          </w:tcPr>
          <w:p w:rsidR="009B6F95" w:rsidRDefault="009B6F95" w:rsidP="00941E1E">
            <w:pPr>
              <w:spacing w:after="0" w:line="276" w:lineRule="auto"/>
              <w:rPr>
                <w:b/>
                <w:color w:val="000000" w:themeColor="text1"/>
                <w:sz w:val="26"/>
                <w:szCs w:val="26"/>
              </w:rPr>
            </w:pPr>
          </w:p>
        </w:tc>
        <w:tc>
          <w:tcPr>
            <w:tcW w:w="6633" w:type="dxa"/>
            <w:tcBorders>
              <w:top w:val="single" w:sz="4" w:space="0" w:color="auto"/>
              <w:left w:val="single" w:sz="4" w:space="0" w:color="auto"/>
              <w:bottom w:val="single" w:sz="4" w:space="0" w:color="auto"/>
              <w:right w:val="single" w:sz="4" w:space="0" w:color="auto"/>
            </w:tcBorders>
          </w:tcPr>
          <w:p w:rsidR="009B6F95" w:rsidRDefault="00D8566D" w:rsidP="00941E1E">
            <w:pPr>
              <w:spacing w:after="0" w:line="276" w:lineRule="auto"/>
              <w:jc w:val="both"/>
              <w:rPr>
                <w:rFonts w:ascii="SVN-Gilroy" w:hAnsi="SVN-Gilroy"/>
                <w:color w:val="000000" w:themeColor="text1"/>
                <w:sz w:val="23"/>
                <w:szCs w:val="23"/>
                <w:shd w:val="clear" w:color="auto" w:fill="F2F2F2"/>
              </w:rPr>
            </w:pPr>
            <w:r>
              <w:rPr>
                <w:b/>
                <w:bCs/>
                <w:color w:val="000000" w:themeColor="text1"/>
                <w:sz w:val="26"/>
                <w:szCs w:val="26"/>
              </w:rPr>
              <w:t>*Giải thích</w:t>
            </w:r>
            <w:r>
              <w:rPr>
                <w:color w:val="000000" w:themeColor="text1"/>
                <w:sz w:val="26"/>
                <w:szCs w:val="26"/>
              </w:rPr>
              <w:t xml:space="preserve">: </w:t>
            </w:r>
            <w:r>
              <w:rPr>
                <w:rFonts w:ascii="SVN-Gilroy" w:hAnsi="SVN-Gilroy"/>
                <w:color w:val="000000" w:themeColor="text1"/>
                <w:sz w:val="23"/>
                <w:szCs w:val="23"/>
                <w:shd w:val="clear" w:color="auto" w:fill="F2F2F2"/>
              </w:rPr>
              <w:t>Siêng năng là đức tính của con người; biểu hiện ở sự cần cù, tự giác, miệt mài, làm việc thường xuyên đều đặn không tiếc công sức.</w:t>
            </w:r>
          </w:p>
        </w:tc>
        <w:tc>
          <w:tcPr>
            <w:tcW w:w="1418" w:type="dxa"/>
            <w:gridSpan w:val="2"/>
            <w:tcBorders>
              <w:top w:val="single" w:sz="4" w:space="0" w:color="auto"/>
              <w:left w:val="single" w:sz="4" w:space="0" w:color="auto"/>
              <w:bottom w:val="single" w:sz="4" w:space="0" w:color="auto"/>
              <w:right w:val="single" w:sz="4" w:space="0" w:color="auto"/>
            </w:tcBorders>
          </w:tcPr>
          <w:p w:rsidR="009B6F95" w:rsidRDefault="00D8566D" w:rsidP="00941E1E">
            <w:pPr>
              <w:widowControl w:val="0"/>
              <w:spacing w:after="0" w:line="276" w:lineRule="auto"/>
              <w:jc w:val="both"/>
              <w:rPr>
                <w:color w:val="000000" w:themeColor="text1"/>
                <w:sz w:val="26"/>
                <w:szCs w:val="26"/>
              </w:rPr>
            </w:pPr>
            <w:r>
              <w:rPr>
                <w:color w:val="000000" w:themeColor="text1"/>
                <w:sz w:val="26"/>
                <w:szCs w:val="26"/>
              </w:rPr>
              <w:t>0,25 điểm</w:t>
            </w:r>
          </w:p>
        </w:tc>
      </w:tr>
      <w:tr w:rsidR="009B6F95" w:rsidTr="00941E1E">
        <w:tc>
          <w:tcPr>
            <w:tcW w:w="1305" w:type="dxa"/>
            <w:vMerge/>
            <w:tcBorders>
              <w:top w:val="single" w:sz="4" w:space="0" w:color="auto"/>
              <w:left w:val="single" w:sz="4" w:space="0" w:color="auto"/>
              <w:bottom w:val="single" w:sz="4" w:space="0" w:color="auto"/>
              <w:right w:val="single" w:sz="4" w:space="0" w:color="auto"/>
            </w:tcBorders>
            <w:vAlign w:val="center"/>
          </w:tcPr>
          <w:p w:rsidR="009B6F95" w:rsidRDefault="009B6F95" w:rsidP="00941E1E">
            <w:pPr>
              <w:spacing w:after="0" w:line="276" w:lineRule="auto"/>
              <w:rPr>
                <w:b/>
                <w:color w:val="000000" w:themeColor="text1"/>
                <w:sz w:val="26"/>
                <w:szCs w:val="26"/>
              </w:rPr>
            </w:pPr>
          </w:p>
        </w:tc>
        <w:tc>
          <w:tcPr>
            <w:tcW w:w="6633" w:type="dxa"/>
            <w:tcBorders>
              <w:top w:val="single" w:sz="4" w:space="0" w:color="auto"/>
              <w:left w:val="single" w:sz="4" w:space="0" w:color="auto"/>
              <w:bottom w:val="single" w:sz="4" w:space="0" w:color="auto"/>
              <w:right w:val="single" w:sz="4" w:space="0" w:color="auto"/>
            </w:tcBorders>
          </w:tcPr>
          <w:p w:rsidR="009B6F95" w:rsidRDefault="00D8566D" w:rsidP="00941E1E">
            <w:pPr>
              <w:spacing w:after="0" w:line="276" w:lineRule="auto"/>
              <w:jc w:val="both"/>
              <w:rPr>
                <w:color w:val="000000" w:themeColor="text1"/>
                <w:sz w:val="26"/>
                <w:szCs w:val="26"/>
              </w:rPr>
            </w:pPr>
            <w:r>
              <w:rPr>
                <w:b/>
                <w:bCs/>
                <w:color w:val="000000" w:themeColor="text1"/>
                <w:sz w:val="26"/>
                <w:szCs w:val="26"/>
              </w:rPr>
              <w:t>*Biểu hiện của siêng năng</w:t>
            </w:r>
            <w:r>
              <w:rPr>
                <w:color w:val="000000" w:themeColor="text1"/>
                <w:sz w:val="26"/>
                <w:szCs w:val="26"/>
              </w:rPr>
              <w:t xml:space="preserve">: </w:t>
            </w:r>
            <w:r>
              <w:rPr>
                <w:rFonts w:ascii="SVN-Gilroy" w:hAnsi="SVN-Gilroy"/>
                <w:color w:val="000000" w:themeColor="text1"/>
                <w:sz w:val="23"/>
                <w:szCs w:val="23"/>
                <w:shd w:val="clear" w:color="auto" w:fill="F2F2F2"/>
              </w:rPr>
              <w:t>Người siêng năng biểu hiện là người yêu lao động, luôn miệt mài trong công việc, làm việc thường xuyên đều đặn. Làm tốt trong công việc, làm mà không cần người khác khen thưởng, làm hết hết khả năng của mình.</w:t>
            </w:r>
          </w:p>
        </w:tc>
        <w:tc>
          <w:tcPr>
            <w:tcW w:w="1418" w:type="dxa"/>
            <w:gridSpan w:val="2"/>
            <w:tcBorders>
              <w:top w:val="single" w:sz="4" w:space="0" w:color="auto"/>
              <w:left w:val="single" w:sz="4" w:space="0" w:color="auto"/>
              <w:bottom w:val="single" w:sz="4" w:space="0" w:color="auto"/>
              <w:right w:val="single" w:sz="4" w:space="0" w:color="auto"/>
            </w:tcBorders>
          </w:tcPr>
          <w:p w:rsidR="009B6F95" w:rsidRDefault="00D8566D" w:rsidP="00941E1E">
            <w:pPr>
              <w:widowControl w:val="0"/>
              <w:spacing w:after="0" w:line="276" w:lineRule="auto"/>
              <w:jc w:val="both"/>
              <w:rPr>
                <w:color w:val="000000" w:themeColor="text1"/>
                <w:sz w:val="26"/>
                <w:szCs w:val="26"/>
              </w:rPr>
            </w:pPr>
            <w:r>
              <w:rPr>
                <w:color w:val="000000" w:themeColor="text1"/>
                <w:sz w:val="26"/>
                <w:szCs w:val="26"/>
              </w:rPr>
              <w:t>0,5 điểm</w:t>
            </w:r>
          </w:p>
        </w:tc>
      </w:tr>
      <w:tr w:rsidR="009B6F95" w:rsidTr="00941E1E">
        <w:tc>
          <w:tcPr>
            <w:tcW w:w="1305" w:type="dxa"/>
            <w:vMerge/>
            <w:tcBorders>
              <w:top w:val="single" w:sz="4" w:space="0" w:color="auto"/>
              <w:left w:val="single" w:sz="4" w:space="0" w:color="auto"/>
              <w:bottom w:val="single" w:sz="4" w:space="0" w:color="auto"/>
              <w:right w:val="single" w:sz="4" w:space="0" w:color="auto"/>
            </w:tcBorders>
            <w:vAlign w:val="center"/>
          </w:tcPr>
          <w:p w:rsidR="009B6F95" w:rsidRDefault="009B6F95" w:rsidP="00941E1E">
            <w:pPr>
              <w:spacing w:after="0" w:line="276" w:lineRule="auto"/>
              <w:rPr>
                <w:b/>
                <w:color w:val="000000" w:themeColor="text1"/>
                <w:sz w:val="26"/>
                <w:szCs w:val="26"/>
              </w:rPr>
            </w:pPr>
          </w:p>
        </w:tc>
        <w:tc>
          <w:tcPr>
            <w:tcW w:w="6633" w:type="dxa"/>
            <w:tcBorders>
              <w:top w:val="single" w:sz="4" w:space="0" w:color="auto"/>
              <w:left w:val="single" w:sz="4" w:space="0" w:color="auto"/>
              <w:bottom w:val="single" w:sz="4" w:space="0" w:color="auto"/>
              <w:right w:val="single" w:sz="4" w:space="0" w:color="auto"/>
            </w:tcBorders>
          </w:tcPr>
          <w:p w:rsidR="009B6F95" w:rsidRDefault="00D8566D" w:rsidP="00941E1E">
            <w:pPr>
              <w:spacing w:after="0" w:line="276" w:lineRule="auto"/>
              <w:jc w:val="both"/>
              <w:rPr>
                <w:color w:val="000000" w:themeColor="text1"/>
                <w:sz w:val="26"/>
                <w:szCs w:val="26"/>
              </w:rPr>
            </w:pPr>
            <w:r>
              <w:rPr>
                <w:b/>
                <w:bCs/>
                <w:color w:val="000000" w:themeColor="text1"/>
                <w:sz w:val="26"/>
                <w:szCs w:val="26"/>
              </w:rPr>
              <w:t>*Vai trò, ý nghĩa của tính siêng năng:</w:t>
            </w:r>
          </w:p>
          <w:p w:rsidR="009B6F95" w:rsidRDefault="00D8566D" w:rsidP="00941E1E">
            <w:pPr>
              <w:spacing w:after="0" w:line="276" w:lineRule="auto"/>
              <w:jc w:val="both"/>
              <w:rPr>
                <w:color w:val="000000" w:themeColor="text1"/>
                <w:sz w:val="26"/>
                <w:szCs w:val="26"/>
              </w:rPr>
            </w:pPr>
            <w:r>
              <w:rPr>
                <w:color w:val="000000" w:themeColor="text1"/>
                <w:sz w:val="26"/>
                <w:szCs w:val="26"/>
              </w:rPr>
              <w:t>- Giúp con người đạt được điều mong muốn;</w:t>
            </w:r>
          </w:p>
          <w:p w:rsidR="009B6F95" w:rsidRDefault="00D8566D" w:rsidP="00941E1E">
            <w:pPr>
              <w:spacing w:after="0" w:line="276" w:lineRule="auto"/>
              <w:jc w:val="both"/>
              <w:rPr>
                <w:color w:val="000000" w:themeColor="text1"/>
                <w:sz w:val="26"/>
                <w:szCs w:val="26"/>
              </w:rPr>
            </w:pPr>
            <w:r>
              <w:rPr>
                <w:color w:val="000000" w:themeColor="text1"/>
                <w:sz w:val="26"/>
                <w:szCs w:val="26"/>
              </w:rPr>
              <w:t>- Rèn luyện tính kiên nhẫn cho con người;</w:t>
            </w:r>
          </w:p>
          <w:p w:rsidR="009B6F95" w:rsidRDefault="00D8566D" w:rsidP="00941E1E">
            <w:pPr>
              <w:spacing w:after="0" w:line="276" w:lineRule="auto"/>
              <w:jc w:val="both"/>
              <w:rPr>
                <w:color w:val="000000" w:themeColor="text1"/>
                <w:sz w:val="26"/>
                <w:szCs w:val="26"/>
              </w:rPr>
            </w:pPr>
            <w:r>
              <w:rPr>
                <w:color w:val="000000" w:themeColor="text1"/>
                <w:sz w:val="26"/>
                <w:szCs w:val="26"/>
              </w:rPr>
              <w:lastRenderedPageBreak/>
              <w:t>- Thay đổi hoàn cảnh số phận, cuộc sống có ích, có ý nghĩa hơn</w:t>
            </w:r>
          </w:p>
          <w:p w:rsidR="009B6F95" w:rsidRDefault="00D8566D" w:rsidP="00941E1E">
            <w:pPr>
              <w:spacing w:after="0" w:line="276" w:lineRule="auto"/>
              <w:jc w:val="both"/>
              <w:rPr>
                <w:color w:val="000000" w:themeColor="text1"/>
                <w:sz w:val="26"/>
                <w:szCs w:val="26"/>
              </w:rPr>
            </w:pPr>
            <w:r>
              <w:rPr>
                <w:color w:val="000000" w:themeColor="text1"/>
                <w:sz w:val="26"/>
                <w:szCs w:val="26"/>
              </w:rPr>
              <w:t>- Người có tính siêng năng sẽ luôn được mọi người ngưỡng mộ, cảm phục, đồng thời tạo được lòng tin ở người khác.</w:t>
            </w:r>
          </w:p>
        </w:tc>
        <w:tc>
          <w:tcPr>
            <w:tcW w:w="1418" w:type="dxa"/>
            <w:gridSpan w:val="2"/>
            <w:tcBorders>
              <w:top w:val="single" w:sz="4" w:space="0" w:color="auto"/>
              <w:left w:val="single" w:sz="4" w:space="0" w:color="auto"/>
              <w:bottom w:val="single" w:sz="4" w:space="0" w:color="auto"/>
              <w:right w:val="single" w:sz="4" w:space="0" w:color="auto"/>
            </w:tcBorders>
          </w:tcPr>
          <w:p w:rsidR="009B6F95" w:rsidRDefault="00D8566D" w:rsidP="00941E1E">
            <w:pPr>
              <w:widowControl w:val="0"/>
              <w:spacing w:after="0" w:line="276" w:lineRule="auto"/>
              <w:jc w:val="both"/>
              <w:rPr>
                <w:color w:val="000000" w:themeColor="text1"/>
                <w:sz w:val="26"/>
                <w:szCs w:val="26"/>
              </w:rPr>
            </w:pPr>
            <w:r>
              <w:rPr>
                <w:color w:val="000000" w:themeColor="text1"/>
                <w:sz w:val="26"/>
                <w:szCs w:val="26"/>
              </w:rPr>
              <w:lastRenderedPageBreak/>
              <w:t>0,5 điểm</w:t>
            </w:r>
          </w:p>
        </w:tc>
      </w:tr>
      <w:tr w:rsidR="009B6F95" w:rsidTr="00941E1E">
        <w:trPr>
          <w:trHeight w:val="3155"/>
        </w:trPr>
        <w:tc>
          <w:tcPr>
            <w:tcW w:w="1305" w:type="dxa"/>
            <w:vMerge/>
            <w:tcBorders>
              <w:top w:val="single" w:sz="4" w:space="0" w:color="auto"/>
              <w:left w:val="single" w:sz="4" w:space="0" w:color="auto"/>
              <w:bottom w:val="single" w:sz="4" w:space="0" w:color="auto"/>
              <w:right w:val="single" w:sz="4" w:space="0" w:color="auto"/>
            </w:tcBorders>
            <w:vAlign w:val="center"/>
          </w:tcPr>
          <w:p w:rsidR="009B6F95" w:rsidRDefault="009B6F95" w:rsidP="00941E1E">
            <w:pPr>
              <w:spacing w:after="0" w:line="276" w:lineRule="auto"/>
              <w:rPr>
                <w:b/>
                <w:color w:val="000000" w:themeColor="text1"/>
                <w:sz w:val="26"/>
                <w:szCs w:val="26"/>
              </w:rPr>
            </w:pPr>
          </w:p>
        </w:tc>
        <w:tc>
          <w:tcPr>
            <w:tcW w:w="6633" w:type="dxa"/>
            <w:tcBorders>
              <w:top w:val="single" w:sz="4" w:space="0" w:color="auto"/>
              <w:left w:val="single" w:sz="4" w:space="0" w:color="auto"/>
              <w:bottom w:val="single" w:sz="4" w:space="0" w:color="auto"/>
              <w:right w:val="single" w:sz="4" w:space="0" w:color="auto"/>
            </w:tcBorders>
          </w:tcPr>
          <w:p w:rsidR="009B6F95" w:rsidRDefault="00D8566D" w:rsidP="00941E1E">
            <w:pPr>
              <w:spacing w:after="0" w:line="276" w:lineRule="auto"/>
              <w:jc w:val="both"/>
              <w:rPr>
                <w:b/>
                <w:color w:val="000000" w:themeColor="text1"/>
                <w:sz w:val="26"/>
                <w:szCs w:val="26"/>
              </w:rPr>
            </w:pPr>
            <w:r>
              <w:rPr>
                <w:b/>
                <w:color w:val="000000" w:themeColor="text1"/>
                <w:sz w:val="26"/>
                <w:szCs w:val="26"/>
              </w:rPr>
              <w:t>* Bình luận, mở rộng</w:t>
            </w:r>
          </w:p>
          <w:p w:rsidR="009B6F95" w:rsidRDefault="00D8566D" w:rsidP="00941E1E">
            <w:pPr>
              <w:spacing w:after="0" w:line="276" w:lineRule="auto"/>
              <w:jc w:val="both"/>
              <w:rPr>
                <w:color w:val="000000" w:themeColor="text1"/>
                <w:sz w:val="26"/>
                <w:szCs w:val="26"/>
              </w:rPr>
            </w:pPr>
            <w:r>
              <w:rPr>
                <w:color w:val="000000" w:themeColor="text1"/>
                <w:sz w:val="26"/>
                <w:szCs w:val="26"/>
              </w:rPr>
              <w:t>- Phê phán những người không có tính siêng năng:</w:t>
            </w:r>
          </w:p>
          <w:p w:rsidR="009B6F95" w:rsidRDefault="00D8566D" w:rsidP="00941E1E">
            <w:pPr>
              <w:spacing w:after="0" w:line="276" w:lineRule="auto"/>
              <w:jc w:val="both"/>
              <w:rPr>
                <w:color w:val="000000" w:themeColor="text1"/>
                <w:sz w:val="26"/>
                <w:szCs w:val="26"/>
              </w:rPr>
            </w:pPr>
            <w:r>
              <w:rPr>
                <w:color w:val="000000" w:themeColor="text1"/>
                <w:sz w:val="26"/>
                <w:szCs w:val="26"/>
              </w:rPr>
              <w:t>+ Những người chưa làm nhưng thấy khó khăn đã nản chí, thấy thất bại thì hủy hoại và sống bất cần đời;</w:t>
            </w:r>
          </w:p>
          <w:p w:rsidR="009B6F95" w:rsidRDefault="00D8566D" w:rsidP="00941E1E">
            <w:pPr>
              <w:spacing w:after="0" w:line="276" w:lineRule="auto"/>
              <w:jc w:val="both"/>
              <w:rPr>
                <w:color w:val="000000" w:themeColor="text1"/>
                <w:sz w:val="26"/>
                <w:szCs w:val="26"/>
              </w:rPr>
            </w:pPr>
            <w:r>
              <w:rPr>
                <w:color w:val="000000" w:themeColor="text1"/>
                <w:sz w:val="26"/>
                <w:szCs w:val="26"/>
              </w:rPr>
              <w:t>+ Những người có điều kiện đầy đủ nhưng không chịu học tập, không chịu lao động mà lười biếng, ỉ lại;</w:t>
            </w:r>
          </w:p>
          <w:p w:rsidR="009B6F95" w:rsidRDefault="00D8566D" w:rsidP="00941E1E">
            <w:pPr>
              <w:spacing w:after="0" w:line="276" w:lineRule="auto"/>
              <w:jc w:val="both"/>
              <w:rPr>
                <w:color w:val="000000" w:themeColor="text1"/>
                <w:sz w:val="26"/>
                <w:szCs w:val="26"/>
              </w:rPr>
            </w:pPr>
            <w:r>
              <w:rPr>
                <w:color w:val="000000" w:themeColor="text1"/>
                <w:sz w:val="26"/>
                <w:szCs w:val="26"/>
              </w:rPr>
              <w:t>+ Những người khi gặp khó khăn là buông xuôi, nản chí, phó mặc cho số phận.  Lối sống đó cần lên án gay gắt.</w:t>
            </w:r>
          </w:p>
        </w:tc>
        <w:tc>
          <w:tcPr>
            <w:tcW w:w="1418" w:type="dxa"/>
            <w:gridSpan w:val="2"/>
            <w:tcBorders>
              <w:top w:val="single" w:sz="4" w:space="0" w:color="auto"/>
              <w:left w:val="single" w:sz="4" w:space="0" w:color="auto"/>
              <w:bottom w:val="single" w:sz="4" w:space="0" w:color="auto"/>
              <w:right w:val="single" w:sz="4" w:space="0" w:color="auto"/>
            </w:tcBorders>
          </w:tcPr>
          <w:p w:rsidR="009B6F95" w:rsidRDefault="00D8566D" w:rsidP="00941E1E">
            <w:pPr>
              <w:widowControl w:val="0"/>
              <w:spacing w:after="0" w:line="276" w:lineRule="auto"/>
              <w:jc w:val="both"/>
              <w:rPr>
                <w:color w:val="000000" w:themeColor="text1"/>
                <w:sz w:val="26"/>
                <w:szCs w:val="26"/>
              </w:rPr>
            </w:pPr>
            <w:r>
              <w:rPr>
                <w:color w:val="000000" w:themeColor="text1"/>
                <w:sz w:val="26"/>
                <w:szCs w:val="26"/>
              </w:rPr>
              <w:t>0,25 điểm</w:t>
            </w:r>
          </w:p>
        </w:tc>
      </w:tr>
      <w:tr w:rsidR="009B6F95" w:rsidTr="00941E1E">
        <w:tc>
          <w:tcPr>
            <w:tcW w:w="1305" w:type="dxa"/>
            <w:vMerge/>
            <w:tcBorders>
              <w:top w:val="single" w:sz="4" w:space="0" w:color="auto"/>
              <w:left w:val="single" w:sz="4" w:space="0" w:color="auto"/>
              <w:bottom w:val="single" w:sz="4" w:space="0" w:color="auto"/>
              <w:right w:val="single" w:sz="4" w:space="0" w:color="auto"/>
            </w:tcBorders>
            <w:vAlign w:val="center"/>
          </w:tcPr>
          <w:p w:rsidR="009B6F95" w:rsidRDefault="009B6F95" w:rsidP="00941E1E">
            <w:pPr>
              <w:spacing w:after="0" w:line="276" w:lineRule="auto"/>
              <w:rPr>
                <w:b/>
                <w:color w:val="000000" w:themeColor="text1"/>
                <w:sz w:val="26"/>
                <w:szCs w:val="26"/>
              </w:rPr>
            </w:pPr>
          </w:p>
        </w:tc>
        <w:tc>
          <w:tcPr>
            <w:tcW w:w="6633" w:type="dxa"/>
            <w:tcBorders>
              <w:top w:val="single" w:sz="4" w:space="0" w:color="auto"/>
              <w:left w:val="single" w:sz="4" w:space="0" w:color="auto"/>
              <w:bottom w:val="single" w:sz="4" w:space="0" w:color="auto"/>
              <w:right w:val="single" w:sz="4" w:space="0" w:color="auto"/>
            </w:tcBorders>
          </w:tcPr>
          <w:p w:rsidR="009B6F95" w:rsidRDefault="00D8566D" w:rsidP="00941E1E">
            <w:pPr>
              <w:spacing w:after="0" w:line="276" w:lineRule="auto"/>
              <w:jc w:val="both"/>
              <w:rPr>
                <w:b/>
                <w:bCs/>
                <w:color w:val="000000" w:themeColor="text1"/>
                <w:sz w:val="26"/>
                <w:szCs w:val="26"/>
              </w:rPr>
            </w:pPr>
            <w:r>
              <w:rPr>
                <w:b/>
                <w:bCs/>
                <w:color w:val="000000" w:themeColor="text1"/>
                <w:sz w:val="26"/>
                <w:szCs w:val="26"/>
              </w:rPr>
              <w:t xml:space="preserve">* Bài học nhận thức và hành động: </w:t>
            </w:r>
          </w:p>
          <w:p w:rsidR="009B6F95" w:rsidRDefault="00D8566D" w:rsidP="00941E1E">
            <w:pPr>
              <w:spacing w:after="0" w:line="276" w:lineRule="auto"/>
              <w:jc w:val="both"/>
              <w:rPr>
                <w:color w:val="000000" w:themeColor="text1"/>
                <w:sz w:val="26"/>
                <w:szCs w:val="26"/>
              </w:rPr>
            </w:pPr>
            <w:r>
              <w:rPr>
                <w:b/>
                <w:bCs/>
                <w:color w:val="000000" w:themeColor="text1"/>
                <w:sz w:val="26"/>
                <w:szCs w:val="26"/>
              </w:rPr>
              <w:t xml:space="preserve">- </w:t>
            </w:r>
            <w:r>
              <w:rPr>
                <w:color w:val="000000" w:themeColor="text1"/>
                <w:sz w:val="26"/>
                <w:szCs w:val="26"/>
              </w:rPr>
              <w:t>Rèn luyện tính siêng năng</w:t>
            </w:r>
          </w:p>
          <w:p w:rsidR="009B6F95" w:rsidRDefault="00D8566D" w:rsidP="00941E1E">
            <w:pPr>
              <w:spacing w:after="0" w:line="276" w:lineRule="auto"/>
              <w:jc w:val="both"/>
              <w:rPr>
                <w:color w:val="000000" w:themeColor="text1"/>
                <w:sz w:val="26"/>
                <w:szCs w:val="26"/>
              </w:rPr>
            </w:pPr>
            <w:r>
              <w:rPr>
                <w:color w:val="000000" w:themeColor="text1"/>
                <w:sz w:val="26"/>
                <w:szCs w:val="26"/>
              </w:rPr>
              <w:t>- Là HS em phải luôn cố gắng, chăm chỉ học tập…</w:t>
            </w:r>
          </w:p>
        </w:tc>
        <w:tc>
          <w:tcPr>
            <w:tcW w:w="1418" w:type="dxa"/>
            <w:gridSpan w:val="2"/>
            <w:tcBorders>
              <w:top w:val="single" w:sz="4" w:space="0" w:color="auto"/>
              <w:left w:val="single" w:sz="4" w:space="0" w:color="auto"/>
              <w:bottom w:val="single" w:sz="4" w:space="0" w:color="auto"/>
              <w:right w:val="single" w:sz="4" w:space="0" w:color="auto"/>
            </w:tcBorders>
          </w:tcPr>
          <w:p w:rsidR="009B6F95" w:rsidRDefault="00D8566D" w:rsidP="00941E1E">
            <w:pPr>
              <w:widowControl w:val="0"/>
              <w:spacing w:after="0" w:line="276" w:lineRule="auto"/>
              <w:jc w:val="both"/>
              <w:rPr>
                <w:color w:val="000000" w:themeColor="text1"/>
                <w:sz w:val="26"/>
                <w:szCs w:val="26"/>
              </w:rPr>
            </w:pPr>
            <w:r>
              <w:rPr>
                <w:color w:val="000000" w:themeColor="text1"/>
                <w:sz w:val="26"/>
                <w:szCs w:val="26"/>
              </w:rPr>
              <w:t>0,25 điểm</w:t>
            </w:r>
          </w:p>
        </w:tc>
      </w:tr>
      <w:tr w:rsidR="009B6F95" w:rsidTr="00941E1E">
        <w:trPr>
          <w:trHeight w:val="1124"/>
        </w:trPr>
        <w:tc>
          <w:tcPr>
            <w:tcW w:w="1305" w:type="dxa"/>
            <w:vMerge w:val="restart"/>
            <w:tcBorders>
              <w:top w:val="nil"/>
              <w:left w:val="single" w:sz="4" w:space="0" w:color="auto"/>
              <w:bottom w:val="single" w:sz="4" w:space="0" w:color="auto"/>
              <w:right w:val="single" w:sz="4" w:space="0" w:color="auto"/>
            </w:tcBorders>
          </w:tcPr>
          <w:p w:rsidR="009B6F95" w:rsidRDefault="009B6F95" w:rsidP="00941E1E">
            <w:pPr>
              <w:pStyle w:val="NoSpacing"/>
              <w:spacing w:line="276" w:lineRule="auto"/>
              <w:jc w:val="center"/>
              <w:rPr>
                <w:b/>
                <w:color w:val="000000" w:themeColor="text1"/>
                <w:sz w:val="26"/>
                <w:szCs w:val="26"/>
              </w:rPr>
            </w:pPr>
          </w:p>
          <w:p w:rsidR="009B6F95" w:rsidRDefault="00D8566D" w:rsidP="00941E1E">
            <w:pPr>
              <w:pStyle w:val="NoSpacing"/>
              <w:spacing w:line="276" w:lineRule="auto"/>
              <w:jc w:val="center"/>
              <w:rPr>
                <w:b/>
                <w:color w:val="000000" w:themeColor="text1"/>
                <w:sz w:val="26"/>
                <w:szCs w:val="26"/>
              </w:rPr>
            </w:pPr>
            <w:r>
              <w:rPr>
                <w:b/>
                <w:color w:val="000000" w:themeColor="text1"/>
                <w:sz w:val="26"/>
                <w:szCs w:val="26"/>
              </w:rPr>
              <w:t>2</w:t>
            </w:r>
          </w:p>
          <w:p w:rsidR="009B6F95" w:rsidRDefault="00D8566D" w:rsidP="00941E1E">
            <w:pPr>
              <w:pStyle w:val="NoSpacing"/>
              <w:spacing w:line="276" w:lineRule="auto"/>
              <w:rPr>
                <w:b/>
                <w:color w:val="000000" w:themeColor="text1"/>
                <w:sz w:val="24"/>
              </w:rPr>
            </w:pPr>
            <w:r>
              <w:rPr>
                <w:b/>
                <w:color w:val="000000" w:themeColor="text1"/>
                <w:sz w:val="24"/>
              </w:rPr>
              <w:t>(10, điểm)</w:t>
            </w:r>
          </w:p>
          <w:p w:rsidR="009B6F95" w:rsidRDefault="009B6F95" w:rsidP="00941E1E">
            <w:pPr>
              <w:pStyle w:val="NoSpacing"/>
              <w:spacing w:line="276" w:lineRule="auto"/>
              <w:jc w:val="center"/>
              <w:rPr>
                <w:b/>
                <w:color w:val="000000" w:themeColor="text1"/>
                <w:sz w:val="26"/>
                <w:szCs w:val="26"/>
              </w:rPr>
            </w:pPr>
          </w:p>
          <w:p w:rsidR="009B6F95" w:rsidRDefault="009B6F95" w:rsidP="00941E1E">
            <w:pPr>
              <w:pStyle w:val="NoSpacing"/>
              <w:spacing w:line="276" w:lineRule="auto"/>
              <w:jc w:val="center"/>
              <w:rPr>
                <w:b/>
                <w:color w:val="000000" w:themeColor="text1"/>
                <w:sz w:val="26"/>
                <w:szCs w:val="26"/>
              </w:rPr>
            </w:pPr>
          </w:p>
        </w:tc>
        <w:tc>
          <w:tcPr>
            <w:tcW w:w="6633" w:type="dxa"/>
            <w:tcBorders>
              <w:top w:val="single" w:sz="4" w:space="0" w:color="auto"/>
              <w:left w:val="single" w:sz="4" w:space="0" w:color="auto"/>
              <w:bottom w:val="single" w:sz="4" w:space="0" w:color="auto"/>
              <w:right w:val="single" w:sz="4" w:space="0" w:color="auto"/>
            </w:tcBorders>
          </w:tcPr>
          <w:p w:rsidR="009B6F95" w:rsidRDefault="00D8566D" w:rsidP="00941E1E">
            <w:pPr>
              <w:pStyle w:val="NoSpacing"/>
              <w:spacing w:line="276" w:lineRule="auto"/>
              <w:jc w:val="both"/>
              <w:rPr>
                <w:b/>
                <w:iCs/>
                <w:color w:val="000000" w:themeColor="text1"/>
                <w:sz w:val="26"/>
                <w:szCs w:val="26"/>
              </w:rPr>
            </w:pPr>
            <w:r>
              <w:rPr>
                <w:b/>
                <w:iCs/>
                <w:color w:val="000000" w:themeColor="text1"/>
                <w:sz w:val="26"/>
                <w:szCs w:val="26"/>
              </w:rPr>
              <w:t>*Yêu cầu chung: (1,0 điểm)</w:t>
            </w:r>
          </w:p>
          <w:p w:rsidR="009B6F95" w:rsidRDefault="00D8566D" w:rsidP="00941E1E">
            <w:pPr>
              <w:pStyle w:val="NoSpacing"/>
              <w:spacing w:line="276" w:lineRule="auto"/>
              <w:jc w:val="both"/>
              <w:rPr>
                <w:b/>
                <w:iCs/>
                <w:color w:val="000000" w:themeColor="text1"/>
                <w:sz w:val="26"/>
                <w:szCs w:val="26"/>
              </w:rPr>
            </w:pPr>
            <w:r>
              <w:rPr>
                <w:iCs/>
                <w:color w:val="000000" w:themeColor="text1"/>
                <w:sz w:val="26"/>
                <w:szCs w:val="26"/>
              </w:rPr>
              <w:t>a. Đảm bảo thể thức của một bài văn tự sự có bố cục ba phần: Mở bài, Thân bài, Kết bài. Mở bài giới thiệu về lí do của cuộc gặp gỡ ; Thân bài tưởng tượng và kể chi tiết về cuộc gặp và trò chuyện giữa em (Vai Dế Mèn) với Dế Choắt ; Kết bài nêu cảm xúc, suy nghĩ, liên hệ.</w:t>
            </w:r>
          </w:p>
          <w:p w:rsidR="009B6F95" w:rsidRDefault="00D8566D" w:rsidP="00941E1E">
            <w:pPr>
              <w:pStyle w:val="NoSpacing"/>
              <w:spacing w:line="276" w:lineRule="auto"/>
              <w:jc w:val="both"/>
              <w:rPr>
                <w:iCs/>
                <w:color w:val="000000" w:themeColor="text1"/>
                <w:sz w:val="26"/>
                <w:szCs w:val="26"/>
                <w:lang w:val="pt-BR"/>
              </w:rPr>
            </w:pPr>
            <w:r>
              <w:rPr>
                <w:iCs/>
                <w:color w:val="000000" w:themeColor="text1"/>
                <w:sz w:val="26"/>
                <w:szCs w:val="26"/>
              </w:rPr>
              <w:t>b. Xác định đúng vấn đề tự sự: T</w:t>
            </w:r>
            <w:r>
              <w:rPr>
                <w:color w:val="000000" w:themeColor="text1"/>
                <w:szCs w:val="28"/>
              </w:rPr>
              <w:t>ưởng tượng và kể lại cuộc nói chuyện của em (Vai Dế Mèn) và Dế Choắt nhân một ngày Dế Mèn đến thăm mộ Dế Choắt</w:t>
            </w:r>
          </w:p>
        </w:tc>
        <w:tc>
          <w:tcPr>
            <w:tcW w:w="1418" w:type="dxa"/>
            <w:gridSpan w:val="2"/>
            <w:tcBorders>
              <w:top w:val="single" w:sz="4" w:space="0" w:color="auto"/>
              <w:left w:val="single" w:sz="4" w:space="0" w:color="auto"/>
              <w:bottom w:val="single" w:sz="4" w:space="0" w:color="auto"/>
              <w:right w:val="single" w:sz="4" w:space="0" w:color="auto"/>
            </w:tcBorders>
          </w:tcPr>
          <w:p w:rsidR="009B6F95" w:rsidRDefault="009B6F95" w:rsidP="00941E1E">
            <w:pPr>
              <w:pStyle w:val="NoSpacing"/>
              <w:spacing w:line="276" w:lineRule="auto"/>
              <w:jc w:val="both"/>
              <w:rPr>
                <w:bCs/>
                <w:iCs/>
                <w:color w:val="000000" w:themeColor="text1"/>
                <w:sz w:val="26"/>
                <w:szCs w:val="26"/>
              </w:rPr>
            </w:pPr>
          </w:p>
          <w:p w:rsidR="009B6F95" w:rsidRDefault="009B6F95" w:rsidP="00941E1E">
            <w:pPr>
              <w:pStyle w:val="NoSpacing"/>
              <w:spacing w:line="276" w:lineRule="auto"/>
              <w:jc w:val="both"/>
              <w:rPr>
                <w:bCs/>
                <w:iCs/>
                <w:color w:val="000000" w:themeColor="text1"/>
                <w:sz w:val="26"/>
                <w:szCs w:val="26"/>
              </w:rPr>
            </w:pPr>
          </w:p>
          <w:p w:rsidR="009B6F95" w:rsidRDefault="00D8566D" w:rsidP="00941E1E">
            <w:pPr>
              <w:pStyle w:val="NoSpacing"/>
              <w:spacing w:line="276" w:lineRule="auto"/>
              <w:jc w:val="both"/>
              <w:rPr>
                <w:bCs/>
                <w:iCs/>
                <w:color w:val="000000" w:themeColor="text1"/>
                <w:sz w:val="26"/>
                <w:szCs w:val="26"/>
              </w:rPr>
            </w:pPr>
            <w:r>
              <w:rPr>
                <w:bCs/>
                <w:iCs/>
                <w:color w:val="000000" w:themeColor="text1"/>
                <w:sz w:val="26"/>
                <w:szCs w:val="26"/>
              </w:rPr>
              <w:t>0.5 điểm</w:t>
            </w:r>
          </w:p>
          <w:p w:rsidR="009B6F95" w:rsidRDefault="009B6F95" w:rsidP="00941E1E">
            <w:pPr>
              <w:pStyle w:val="NoSpacing"/>
              <w:spacing w:line="276" w:lineRule="auto"/>
              <w:jc w:val="both"/>
              <w:rPr>
                <w:bCs/>
                <w:iCs/>
                <w:color w:val="000000" w:themeColor="text1"/>
                <w:sz w:val="26"/>
                <w:szCs w:val="26"/>
              </w:rPr>
            </w:pPr>
          </w:p>
          <w:p w:rsidR="009B6F95" w:rsidRDefault="009B6F95" w:rsidP="00941E1E">
            <w:pPr>
              <w:pStyle w:val="NoSpacing"/>
              <w:spacing w:line="276" w:lineRule="auto"/>
              <w:jc w:val="both"/>
              <w:rPr>
                <w:bCs/>
                <w:iCs/>
                <w:color w:val="000000" w:themeColor="text1"/>
                <w:sz w:val="26"/>
                <w:szCs w:val="26"/>
              </w:rPr>
            </w:pPr>
          </w:p>
          <w:p w:rsidR="009B6F95" w:rsidRDefault="00D8566D" w:rsidP="00941E1E">
            <w:pPr>
              <w:pStyle w:val="NoSpacing"/>
              <w:spacing w:line="276" w:lineRule="auto"/>
              <w:jc w:val="both"/>
              <w:rPr>
                <w:bCs/>
                <w:iCs/>
                <w:color w:val="000000" w:themeColor="text1"/>
                <w:sz w:val="26"/>
                <w:szCs w:val="26"/>
                <w:lang w:val="pt-BR"/>
              </w:rPr>
            </w:pPr>
            <w:r>
              <w:rPr>
                <w:bCs/>
                <w:iCs/>
                <w:color w:val="000000" w:themeColor="text1"/>
                <w:sz w:val="26"/>
                <w:szCs w:val="26"/>
              </w:rPr>
              <w:t>0.5 điểm</w:t>
            </w:r>
          </w:p>
        </w:tc>
      </w:tr>
      <w:tr w:rsidR="009B6F95" w:rsidTr="00941E1E">
        <w:trPr>
          <w:trHeight w:val="2073"/>
        </w:trPr>
        <w:tc>
          <w:tcPr>
            <w:tcW w:w="1305" w:type="dxa"/>
            <w:vMerge/>
            <w:tcBorders>
              <w:top w:val="nil"/>
              <w:left w:val="single" w:sz="4" w:space="0" w:color="auto"/>
              <w:bottom w:val="single" w:sz="4" w:space="0" w:color="auto"/>
              <w:right w:val="single" w:sz="4" w:space="0" w:color="auto"/>
            </w:tcBorders>
            <w:vAlign w:val="center"/>
          </w:tcPr>
          <w:p w:rsidR="009B6F95" w:rsidRDefault="009B6F95" w:rsidP="00941E1E">
            <w:pPr>
              <w:spacing w:after="0" w:line="276" w:lineRule="auto"/>
              <w:rPr>
                <w:b/>
                <w:color w:val="000000" w:themeColor="text1"/>
                <w:sz w:val="26"/>
                <w:szCs w:val="26"/>
              </w:rPr>
            </w:pPr>
          </w:p>
        </w:tc>
        <w:tc>
          <w:tcPr>
            <w:tcW w:w="6633" w:type="dxa"/>
            <w:tcBorders>
              <w:top w:val="single" w:sz="4" w:space="0" w:color="auto"/>
              <w:left w:val="single" w:sz="4" w:space="0" w:color="auto"/>
              <w:bottom w:val="single" w:sz="4" w:space="0" w:color="auto"/>
              <w:right w:val="single" w:sz="4" w:space="0" w:color="auto"/>
            </w:tcBorders>
          </w:tcPr>
          <w:p w:rsidR="009B6F95" w:rsidRDefault="00D8566D" w:rsidP="00941E1E">
            <w:pPr>
              <w:pStyle w:val="NoSpacing"/>
              <w:spacing w:line="276" w:lineRule="auto"/>
              <w:jc w:val="both"/>
              <w:rPr>
                <w:b/>
                <w:iCs/>
                <w:color w:val="000000" w:themeColor="text1"/>
                <w:sz w:val="26"/>
                <w:szCs w:val="26"/>
              </w:rPr>
            </w:pPr>
            <w:r>
              <w:rPr>
                <w:b/>
                <w:iCs/>
                <w:color w:val="000000" w:themeColor="text1"/>
                <w:sz w:val="26"/>
                <w:szCs w:val="26"/>
              </w:rPr>
              <w:t>c. Yêu cầu cụ thể: (9,0 điểm)</w:t>
            </w:r>
          </w:p>
          <w:p w:rsidR="009B6F95" w:rsidRDefault="00D8566D" w:rsidP="00941E1E">
            <w:pPr>
              <w:pStyle w:val="NoSpacing"/>
              <w:spacing w:line="276" w:lineRule="auto"/>
              <w:jc w:val="both"/>
              <w:rPr>
                <w:b/>
                <w:iCs/>
                <w:color w:val="000000" w:themeColor="text1"/>
                <w:sz w:val="26"/>
                <w:szCs w:val="26"/>
              </w:rPr>
            </w:pPr>
            <w:r>
              <w:rPr>
                <w:color w:val="000000" w:themeColor="text1"/>
                <w:szCs w:val="28"/>
              </w:rPr>
              <w:t>(1). Giới thiệu hoàn cảnh xảy ra câu chuyện: Thời gian, khung cảnh, các nhân vật tham gia.</w:t>
            </w:r>
          </w:p>
          <w:p w:rsidR="009B6F95" w:rsidRDefault="00D8566D" w:rsidP="00941E1E">
            <w:pPr>
              <w:shd w:val="clear" w:color="auto" w:fill="FFFFFF"/>
              <w:spacing w:after="0" w:line="276" w:lineRule="auto"/>
              <w:rPr>
                <w:rFonts w:eastAsia="Times New Roman" w:cs="Times New Roman"/>
                <w:color w:val="000000" w:themeColor="text1"/>
                <w:szCs w:val="28"/>
              </w:rPr>
            </w:pPr>
            <w:r>
              <w:rPr>
                <w:rFonts w:eastAsia="Times New Roman" w:cs="Times New Roman"/>
                <w:color w:val="000000" w:themeColor="text1"/>
                <w:szCs w:val="28"/>
              </w:rPr>
              <w:t>(Học sinh có thể sáng tạo ra một tình huống để giới thiệu về câu chuyện được kể)</w:t>
            </w:r>
          </w:p>
          <w:p w:rsidR="009B6F95" w:rsidRDefault="00D8566D" w:rsidP="00941E1E">
            <w:pPr>
              <w:shd w:val="clear" w:color="auto" w:fill="FFFFFF"/>
              <w:spacing w:after="0" w:line="276" w:lineRule="auto"/>
              <w:jc w:val="both"/>
              <w:rPr>
                <w:rFonts w:eastAsia="Times New Roman" w:cs="Times New Roman"/>
                <w:color w:val="000000" w:themeColor="text1"/>
                <w:szCs w:val="28"/>
              </w:rPr>
            </w:pPr>
            <w:r>
              <w:rPr>
                <w:rFonts w:eastAsia="Times New Roman" w:cs="Times New Roman"/>
                <w:b/>
                <w:bCs/>
                <w:color w:val="000000" w:themeColor="text1"/>
                <w:szCs w:val="28"/>
              </w:rPr>
              <w:t xml:space="preserve">(2). </w:t>
            </w:r>
            <w:r>
              <w:rPr>
                <w:rFonts w:eastAsia="Times New Roman" w:cs="Times New Roman"/>
                <w:color w:val="000000" w:themeColor="text1"/>
                <w:szCs w:val="28"/>
              </w:rPr>
              <w:t>Đây là một đề văn mở yêu cầu học sinh vận dụng kiến thức về văn tự sự để chuyển vai kể một câu chuyện theo tưởng tượng vì thế nên sự sáng tạo của học sinh trong việc vận dụng kiến thức đã học với việc liên hệ thực tế vô cùng quan trọng. Dế Choắt tuy là một nhân vật chính trong cuộc nói chuyện tuy nhiên là một nhân vật không còn tồn tại. Học sinh có thể sáng tạo thêm các nhân vật khác cùng tham gia vào câu chuyện cho sinh động, hấp dẫn.... Vì vậy, bài cần nếu được các ý sau:</w:t>
            </w:r>
          </w:p>
          <w:p w:rsidR="009B6F95" w:rsidRDefault="00D8566D" w:rsidP="00941E1E">
            <w:pPr>
              <w:shd w:val="clear" w:color="auto" w:fill="FFFFFF"/>
              <w:spacing w:after="0" w:line="276" w:lineRule="auto"/>
              <w:ind w:firstLine="720"/>
              <w:jc w:val="both"/>
              <w:rPr>
                <w:rFonts w:eastAsia="Times New Roman" w:cs="Times New Roman"/>
                <w:color w:val="000000" w:themeColor="text1"/>
                <w:szCs w:val="28"/>
              </w:rPr>
            </w:pPr>
            <w:r>
              <w:rPr>
                <w:rFonts w:eastAsia="Times New Roman" w:cs="Times New Roman"/>
                <w:color w:val="000000" w:themeColor="text1"/>
                <w:szCs w:val="28"/>
              </w:rPr>
              <w:t xml:space="preserve">- Kể lại cuộc nói chuyện giữa Dế Mèn và Dế </w:t>
            </w:r>
            <w:r>
              <w:rPr>
                <w:rFonts w:eastAsia="Times New Roman" w:cs="Times New Roman"/>
                <w:color w:val="000000" w:themeColor="text1"/>
                <w:szCs w:val="28"/>
              </w:rPr>
              <w:lastRenderedPageBreak/>
              <w:t>Choắt kết hợp việc miêu tả cảnh vật thiên nhiên xung quanh qua đó bộc lộ cảm xúc, tâm trạng, suy nghĩ của Dế Mèn:</w:t>
            </w:r>
          </w:p>
          <w:p w:rsidR="009B6F95" w:rsidRDefault="00D8566D" w:rsidP="00941E1E">
            <w:pPr>
              <w:shd w:val="clear" w:color="auto" w:fill="FFFFFF"/>
              <w:spacing w:after="0" w:line="276" w:lineRule="auto"/>
              <w:ind w:firstLine="720"/>
              <w:jc w:val="both"/>
              <w:rPr>
                <w:rFonts w:eastAsia="Times New Roman" w:cs="Times New Roman"/>
                <w:color w:val="000000" w:themeColor="text1"/>
                <w:szCs w:val="28"/>
              </w:rPr>
            </w:pPr>
            <w:r>
              <w:rPr>
                <w:rFonts w:eastAsia="Times New Roman" w:cs="Times New Roman"/>
                <w:color w:val="000000" w:themeColor="text1"/>
                <w:szCs w:val="28"/>
              </w:rPr>
              <w:t>- Dế Mèn nhắc lại chuyện cũ đã gây ra với Dế Choắt: bài học đường đời đầu tiên đầy ăn năn, hối hận.</w:t>
            </w:r>
          </w:p>
          <w:p w:rsidR="009B6F95" w:rsidRDefault="00D8566D" w:rsidP="00941E1E">
            <w:pPr>
              <w:shd w:val="clear" w:color="auto" w:fill="FFFFFF"/>
              <w:spacing w:after="0" w:line="276" w:lineRule="auto"/>
              <w:ind w:firstLine="720"/>
              <w:jc w:val="both"/>
              <w:rPr>
                <w:rFonts w:eastAsia="Times New Roman" w:cs="Times New Roman"/>
                <w:color w:val="000000" w:themeColor="text1"/>
                <w:szCs w:val="28"/>
              </w:rPr>
            </w:pPr>
            <w:r>
              <w:rPr>
                <w:rFonts w:eastAsia="Times New Roman" w:cs="Times New Roman"/>
                <w:color w:val="000000" w:themeColor="text1"/>
                <w:szCs w:val="28"/>
              </w:rPr>
              <w:t>- Dế Mèn kể cho Dế Choắt nghe những tháng ngày phiêu lưu mạo hiểm với những chiến tích và những thất bại của mình cùng những người bạn khác.</w:t>
            </w:r>
          </w:p>
          <w:p w:rsidR="009B6F95" w:rsidRDefault="00D8566D" w:rsidP="00941E1E">
            <w:pPr>
              <w:shd w:val="clear" w:color="auto" w:fill="FFFFFF"/>
              <w:spacing w:after="0" w:line="276" w:lineRule="auto"/>
              <w:ind w:firstLine="720"/>
              <w:jc w:val="both"/>
              <w:rPr>
                <w:rFonts w:eastAsia="Times New Roman" w:cs="Times New Roman"/>
                <w:color w:val="000000" w:themeColor="text1"/>
                <w:szCs w:val="28"/>
              </w:rPr>
            </w:pPr>
            <w:r>
              <w:rPr>
                <w:rFonts w:eastAsia="Times New Roman" w:cs="Times New Roman"/>
                <w:color w:val="000000" w:themeColor="text1"/>
                <w:szCs w:val="28"/>
              </w:rPr>
              <w:t>- Tâm sự về những dự định trong tương lai của Dế Mèn và những lời hứa hẹn với Dế Choắt.</w:t>
            </w:r>
          </w:p>
          <w:p w:rsidR="009B6F95" w:rsidRDefault="00D8566D" w:rsidP="00941E1E">
            <w:pPr>
              <w:shd w:val="clear" w:color="auto" w:fill="FFFFFF"/>
              <w:spacing w:after="0" w:line="276" w:lineRule="auto"/>
              <w:ind w:firstLine="720"/>
              <w:jc w:val="both"/>
              <w:rPr>
                <w:rFonts w:eastAsia="Times New Roman" w:cs="Times New Roman"/>
                <w:color w:val="000000" w:themeColor="text1"/>
                <w:szCs w:val="28"/>
              </w:rPr>
            </w:pPr>
            <w:r>
              <w:rPr>
                <w:rFonts w:eastAsia="Times New Roman" w:cs="Times New Roman"/>
                <w:color w:val="000000" w:themeColor="text1"/>
                <w:szCs w:val="28"/>
              </w:rPr>
              <w:t>(Khuyến khích những bài làm của học sinh giàu tính sáng tạo, có thể kể một câu chuyện cụ thể, sinh động, ấn tượng, giàu ý nghĩa).</w:t>
            </w:r>
          </w:p>
          <w:p w:rsidR="009B6F95" w:rsidRDefault="00D8566D" w:rsidP="00941E1E">
            <w:pPr>
              <w:shd w:val="clear" w:color="auto" w:fill="FFFFFF"/>
              <w:spacing w:after="0" w:line="276" w:lineRule="auto"/>
              <w:rPr>
                <w:rFonts w:eastAsia="Times New Roman" w:cs="Times New Roman"/>
                <w:color w:val="000000" w:themeColor="text1"/>
                <w:szCs w:val="28"/>
              </w:rPr>
            </w:pPr>
            <w:r>
              <w:rPr>
                <w:rFonts w:eastAsia="Times New Roman" w:cs="Times New Roman"/>
                <w:b/>
                <w:bCs/>
                <w:color w:val="000000" w:themeColor="text1"/>
                <w:szCs w:val="28"/>
              </w:rPr>
              <w:t xml:space="preserve">(3). </w:t>
            </w:r>
            <w:r>
              <w:rPr>
                <w:rFonts w:eastAsia="Times New Roman" w:cs="Times New Roman"/>
                <w:color w:val="000000" w:themeColor="text1"/>
                <w:szCs w:val="28"/>
              </w:rPr>
              <w:t>Tình cảm, lời nhắn nhủ của Dế Mèn:</w:t>
            </w:r>
          </w:p>
          <w:p w:rsidR="009B6F95" w:rsidRDefault="00D8566D" w:rsidP="00941E1E">
            <w:pPr>
              <w:shd w:val="clear" w:color="auto" w:fill="FFFFFF"/>
              <w:spacing w:after="0" w:line="276" w:lineRule="auto"/>
              <w:ind w:firstLine="720"/>
              <w:jc w:val="both"/>
              <w:rPr>
                <w:rFonts w:eastAsia="Times New Roman" w:cs="Times New Roman"/>
                <w:color w:val="000000" w:themeColor="text1"/>
                <w:szCs w:val="28"/>
              </w:rPr>
            </w:pPr>
            <w:r>
              <w:rPr>
                <w:rFonts w:eastAsia="Times New Roman" w:cs="Times New Roman"/>
                <w:color w:val="000000" w:themeColor="text1"/>
                <w:szCs w:val="28"/>
              </w:rPr>
              <w:t>- Bài học về sự gắn bó, yêu thương, đùm bọc, giúp đỡ nhau trong cuộc sống.</w:t>
            </w:r>
          </w:p>
          <w:p w:rsidR="009B6F95" w:rsidRDefault="00D8566D" w:rsidP="00941E1E">
            <w:pPr>
              <w:shd w:val="clear" w:color="auto" w:fill="FFFFFF"/>
              <w:spacing w:after="0" w:line="276" w:lineRule="auto"/>
              <w:ind w:firstLine="720"/>
              <w:jc w:val="both"/>
              <w:rPr>
                <w:rFonts w:eastAsia="Times New Roman" w:cs="Times New Roman"/>
                <w:color w:val="000000" w:themeColor="text1"/>
                <w:szCs w:val="28"/>
              </w:rPr>
            </w:pPr>
            <w:r>
              <w:rPr>
                <w:rFonts w:eastAsia="Times New Roman" w:cs="Times New Roman"/>
                <w:color w:val="000000" w:themeColor="text1"/>
                <w:szCs w:val="28"/>
              </w:rPr>
              <w:t>- Kêu gọi niềm đam mê nhiệt huyết của tuổi trẻ khám phá cuộc sống, khám phá thế giới xung quanh.</w:t>
            </w:r>
          </w:p>
          <w:p w:rsidR="009B6F95" w:rsidRDefault="009B6F95" w:rsidP="00941E1E">
            <w:pPr>
              <w:pStyle w:val="NoSpacing"/>
              <w:spacing w:line="276" w:lineRule="auto"/>
              <w:jc w:val="both"/>
              <w:rPr>
                <w:iCs/>
                <w:color w:val="000000" w:themeColor="text1"/>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B6F95" w:rsidRDefault="009B6F95" w:rsidP="00941E1E">
            <w:pPr>
              <w:pStyle w:val="NoSpacing"/>
              <w:spacing w:line="276" w:lineRule="auto"/>
              <w:jc w:val="both"/>
              <w:rPr>
                <w:bCs/>
                <w:iCs/>
                <w:color w:val="000000" w:themeColor="text1"/>
                <w:sz w:val="26"/>
                <w:szCs w:val="26"/>
              </w:rPr>
            </w:pPr>
          </w:p>
          <w:p w:rsidR="009B6F95" w:rsidRDefault="00D8566D" w:rsidP="00941E1E">
            <w:pPr>
              <w:pStyle w:val="NoSpacing"/>
              <w:spacing w:line="276" w:lineRule="auto"/>
              <w:jc w:val="both"/>
              <w:rPr>
                <w:bCs/>
                <w:iCs/>
                <w:color w:val="000000" w:themeColor="text1"/>
                <w:sz w:val="26"/>
                <w:szCs w:val="26"/>
              </w:rPr>
            </w:pPr>
            <w:r>
              <w:rPr>
                <w:bCs/>
                <w:iCs/>
                <w:color w:val="000000" w:themeColor="text1"/>
                <w:sz w:val="26"/>
                <w:szCs w:val="26"/>
              </w:rPr>
              <w:t>1,0 điểm</w:t>
            </w:r>
          </w:p>
          <w:p w:rsidR="009B6F95" w:rsidRDefault="009B6F95" w:rsidP="00941E1E">
            <w:pPr>
              <w:pStyle w:val="NoSpacing"/>
              <w:spacing w:line="276" w:lineRule="auto"/>
              <w:jc w:val="both"/>
              <w:rPr>
                <w:bCs/>
                <w:iCs/>
                <w:color w:val="000000" w:themeColor="text1"/>
                <w:sz w:val="26"/>
                <w:szCs w:val="26"/>
              </w:rPr>
            </w:pPr>
          </w:p>
          <w:p w:rsidR="009B6F95" w:rsidRDefault="009B6F95" w:rsidP="00941E1E">
            <w:pPr>
              <w:pStyle w:val="NoSpacing"/>
              <w:spacing w:line="276" w:lineRule="auto"/>
              <w:jc w:val="both"/>
              <w:rPr>
                <w:bCs/>
                <w:iCs/>
                <w:color w:val="000000" w:themeColor="text1"/>
                <w:sz w:val="26"/>
                <w:szCs w:val="26"/>
              </w:rPr>
            </w:pPr>
          </w:p>
          <w:p w:rsidR="009B6F95" w:rsidRDefault="009B6F95" w:rsidP="00941E1E">
            <w:pPr>
              <w:pStyle w:val="NoSpacing"/>
              <w:spacing w:line="276" w:lineRule="auto"/>
              <w:jc w:val="both"/>
              <w:rPr>
                <w:bCs/>
                <w:iCs/>
                <w:color w:val="000000" w:themeColor="text1"/>
                <w:sz w:val="26"/>
                <w:szCs w:val="26"/>
              </w:rPr>
            </w:pPr>
          </w:p>
          <w:p w:rsidR="009B6F95" w:rsidRDefault="009B6F95" w:rsidP="00941E1E">
            <w:pPr>
              <w:pStyle w:val="NoSpacing"/>
              <w:spacing w:line="276" w:lineRule="auto"/>
              <w:jc w:val="both"/>
              <w:rPr>
                <w:bCs/>
                <w:iCs/>
                <w:color w:val="000000" w:themeColor="text1"/>
                <w:sz w:val="26"/>
                <w:szCs w:val="26"/>
              </w:rPr>
            </w:pPr>
          </w:p>
          <w:p w:rsidR="009B6F95" w:rsidRDefault="009B6F95" w:rsidP="00941E1E">
            <w:pPr>
              <w:pStyle w:val="NoSpacing"/>
              <w:spacing w:line="276" w:lineRule="auto"/>
              <w:jc w:val="both"/>
              <w:rPr>
                <w:bCs/>
                <w:iCs/>
                <w:color w:val="000000" w:themeColor="text1"/>
                <w:sz w:val="26"/>
                <w:szCs w:val="26"/>
              </w:rPr>
            </w:pPr>
          </w:p>
          <w:p w:rsidR="009B6F95" w:rsidRDefault="009B6F95" w:rsidP="00941E1E">
            <w:pPr>
              <w:pStyle w:val="NoSpacing"/>
              <w:spacing w:line="276" w:lineRule="auto"/>
              <w:jc w:val="both"/>
              <w:rPr>
                <w:bCs/>
                <w:iCs/>
                <w:color w:val="000000" w:themeColor="text1"/>
                <w:sz w:val="26"/>
                <w:szCs w:val="26"/>
              </w:rPr>
            </w:pPr>
          </w:p>
          <w:p w:rsidR="009B6F95" w:rsidRDefault="009B6F95" w:rsidP="00941E1E">
            <w:pPr>
              <w:pStyle w:val="NoSpacing"/>
              <w:spacing w:line="276" w:lineRule="auto"/>
              <w:jc w:val="both"/>
              <w:rPr>
                <w:bCs/>
                <w:iCs/>
                <w:color w:val="000000" w:themeColor="text1"/>
                <w:sz w:val="26"/>
                <w:szCs w:val="26"/>
              </w:rPr>
            </w:pPr>
          </w:p>
          <w:p w:rsidR="009B6F95" w:rsidRDefault="00D8566D" w:rsidP="00941E1E">
            <w:pPr>
              <w:pStyle w:val="NoSpacing"/>
              <w:spacing w:line="276" w:lineRule="auto"/>
              <w:jc w:val="both"/>
              <w:rPr>
                <w:bCs/>
                <w:iCs/>
                <w:color w:val="000000" w:themeColor="text1"/>
                <w:sz w:val="26"/>
                <w:szCs w:val="26"/>
              </w:rPr>
            </w:pPr>
            <w:r>
              <w:rPr>
                <w:bCs/>
                <w:iCs/>
                <w:color w:val="000000" w:themeColor="text1"/>
                <w:sz w:val="26"/>
                <w:szCs w:val="26"/>
              </w:rPr>
              <w:t>1.0 điểm</w:t>
            </w:r>
          </w:p>
          <w:p w:rsidR="009B6F95" w:rsidRDefault="009B6F95" w:rsidP="00941E1E">
            <w:pPr>
              <w:pStyle w:val="NoSpacing"/>
              <w:spacing w:line="276" w:lineRule="auto"/>
              <w:jc w:val="both"/>
              <w:rPr>
                <w:bCs/>
                <w:iCs/>
                <w:color w:val="000000" w:themeColor="text1"/>
                <w:sz w:val="26"/>
                <w:szCs w:val="26"/>
              </w:rPr>
            </w:pPr>
          </w:p>
          <w:p w:rsidR="009B6F95" w:rsidRDefault="009B6F95" w:rsidP="00941E1E">
            <w:pPr>
              <w:pStyle w:val="NoSpacing"/>
              <w:spacing w:line="276" w:lineRule="auto"/>
              <w:jc w:val="both"/>
              <w:rPr>
                <w:bCs/>
                <w:iCs/>
                <w:color w:val="000000" w:themeColor="text1"/>
                <w:sz w:val="26"/>
                <w:szCs w:val="26"/>
              </w:rPr>
            </w:pPr>
          </w:p>
          <w:p w:rsidR="009B6F95" w:rsidRDefault="009B6F95" w:rsidP="00941E1E">
            <w:pPr>
              <w:pStyle w:val="NoSpacing"/>
              <w:spacing w:line="276" w:lineRule="auto"/>
              <w:jc w:val="both"/>
              <w:rPr>
                <w:bCs/>
                <w:iCs/>
                <w:color w:val="000000" w:themeColor="text1"/>
                <w:sz w:val="26"/>
                <w:szCs w:val="26"/>
              </w:rPr>
            </w:pPr>
          </w:p>
          <w:p w:rsidR="009B6F95" w:rsidRDefault="009B6F95" w:rsidP="00941E1E">
            <w:pPr>
              <w:pStyle w:val="NoSpacing"/>
              <w:spacing w:line="276" w:lineRule="auto"/>
              <w:jc w:val="both"/>
              <w:rPr>
                <w:bCs/>
                <w:iCs/>
                <w:color w:val="000000" w:themeColor="text1"/>
                <w:sz w:val="26"/>
                <w:szCs w:val="26"/>
              </w:rPr>
            </w:pPr>
          </w:p>
          <w:p w:rsidR="009B6F95" w:rsidRDefault="00D8566D" w:rsidP="00941E1E">
            <w:pPr>
              <w:pStyle w:val="NoSpacing"/>
              <w:spacing w:line="276" w:lineRule="auto"/>
              <w:jc w:val="both"/>
              <w:rPr>
                <w:bCs/>
                <w:iCs/>
                <w:color w:val="000000" w:themeColor="text1"/>
                <w:sz w:val="26"/>
                <w:szCs w:val="26"/>
              </w:rPr>
            </w:pPr>
            <w:r>
              <w:rPr>
                <w:bCs/>
                <w:iCs/>
                <w:color w:val="000000" w:themeColor="text1"/>
                <w:sz w:val="26"/>
                <w:szCs w:val="26"/>
              </w:rPr>
              <w:t>1.0 điểm</w:t>
            </w:r>
          </w:p>
          <w:p w:rsidR="009B6F95" w:rsidRDefault="009B6F95" w:rsidP="00941E1E">
            <w:pPr>
              <w:pStyle w:val="NoSpacing"/>
              <w:spacing w:line="276" w:lineRule="auto"/>
              <w:jc w:val="both"/>
              <w:rPr>
                <w:bCs/>
                <w:iCs/>
                <w:color w:val="000000" w:themeColor="text1"/>
                <w:sz w:val="26"/>
                <w:szCs w:val="26"/>
              </w:rPr>
            </w:pPr>
          </w:p>
          <w:p w:rsidR="009B6F95" w:rsidRDefault="009B6F95" w:rsidP="00941E1E">
            <w:pPr>
              <w:pStyle w:val="NoSpacing"/>
              <w:spacing w:line="276" w:lineRule="auto"/>
              <w:jc w:val="both"/>
              <w:rPr>
                <w:bCs/>
                <w:iCs/>
                <w:color w:val="000000" w:themeColor="text1"/>
                <w:sz w:val="26"/>
                <w:szCs w:val="26"/>
              </w:rPr>
            </w:pPr>
          </w:p>
          <w:p w:rsidR="009B6F95" w:rsidRDefault="00D8566D" w:rsidP="00941E1E">
            <w:pPr>
              <w:pStyle w:val="NoSpacing"/>
              <w:spacing w:line="276" w:lineRule="auto"/>
              <w:jc w:val="both"/>
              <w:rPr>
                <w:bCs/>
                <w:iCs/>
                <w:color w:val="000000" w:themeColor="text1"/>
                <w:sz w:val="26"/>
                <w:szCs w:val="26"/>
              </w:rPr>
            </w:pPr>
            <w:r>
              <w:rPr>
                <w:bCs/>
                <w:iCs/>
                <w:color w:val="000000" w:themeColor="text1"/>
                <w:sz w:val="26"/>
                <w:szCs w:val="26"/>
              </w:rPr>
              <w:t>1.25 điểm</w:t>
            </w:r>
          </w:p>
          <w:p w:rsidR="009B6F95" w:rsidRDefault="009B6F95" w:rsidP="00941E1E">
            <w:pPr>
              <w:pStyle w:val="NoSpacing"/>
              <w:spacing w:line="276" w:lineRule="auto"/>
              <w:jc w:val="both"/>
              <w:rPr>
                <w:bCs/>
                <w:iCs/>
                <w:color w:val="000000" w:themeColor="text1"/>
                <w:sz w:val="26"/>
                <w:szCs w:val="26"/>
              </w:rPr>
            </w:pPr>
          </w:p>
          <w:p w:rsidR="009B6F95" w:rsidRDefault="009B6F95" w:rsidP="00941E1E">
            <w:pPr>
              <w:pStyle w:val="NoSpacing"/>
              <w:spacing w:line="276" w:lineRule="auto"/>
              <w:jc w:val="both"/>
              <w:rPr>
                <w:bCs/>
                <w:iCs/>
                <w:color w:val="000000" w:themeColor="text1"/>
                <w:sz w:val="26"/>
                <w:szCs w:val="26"/>
              </w:rPr>
            </w:pPr>
          </w:p>
          <w:p w:rsidR="009B6F95" w:rsidRDefault="009B6F95" w:rsidP="00941E1E">
            <w:pPr>
              <w:pStyle w:val="NoSpacing"/>
              <w:spacing w:line="276" w:lineRule="auto"/>
              <w:jc w:val="both"/>
              <w:rPr>
                <w:bCs/>
                <w:iCs/>
                <w:color w:val="000000" w:themeColor="text1"/>
                <w:sz w:val="26"/>
                <w:szCs w:val="26"/>
              </w:rPr>
            </w:pPr>
          </w:p>
          <w:p w:rsidR="009B6F95" w:rsidRDefault="00D8566D" w:rsidP="00941E1E">
            <w:pPr>
              <w:pStyle w:val="NoSpacing"/>
              <w:spacing w:line="276" w:lineRule="auto"/>
              <w:jc w:val="both"/>
              <w:rPr>
                <w:bCs/>
                <w:iCs/>
                <w:color w:val="000000" w:themeColor="text1"/>
                <w:sz w:val="26"/>
                <w:szCs w:val="26"/>
              </w:rPr>
            </w:pPr>
            <w:r>
              <w:rPr>
                <w:bCs/>
                <w:iCs/>
                <w:color w:val="000000" w:themeColor="text1"/>
                <w:sz w:val="26"/>
                <w:szCs w:val="26"/>
              </w:rPr>
              <w:t>1,25 điểm</w:t>
            </w:r>
          </w:p>
          <w:p w:rsidR="009B6F95" w:rsidRDefault="009B6F95" w:rsidP="00941E1E">
            <w:pPr>
              <w:pStyle w:val="NoSpacing"/>
              <w:spacing w:line="276" w:lineRule="auto"/>
              <w:jc w:val="both"/>
              <w:rPr>
                <w:bCs/>
                <w:iCs/>
                <w:color w:val="000000" w:themeColor="text1"/>
                <w:sz w:val="26"/>
                <w:szCs w:val="26"/>
              </w:rPr>
            </w:pPr>
          </w:p>
          <w:p w:rsidR="009B6F95" w:rsidRDefault="00D8566D" w:rsidP="00941E1E">
            <w:pPr>
              <w:pStyle w:val="NoSpacing"/>
              <w:spacing w:line="276" w:lineRule="auto"/>
              <w:jc w:val="both"/>
              <w:rPr>
                <w:bCs/>
                <w:iCs/>
                <w:color w:val="000000" w:themeColor="text1"/>
                <w:sz w:val="26"/>
                <w:szCs w:val="26"/>
              </w:rPr>
            </w:pPr>
            <w:r>
              <w:rPr>
                <w:bCs/>
                <w:iCs/>
                <w:color w:val="000000" w:themeColor="text1"/>
                <w:sz w:val="26"/>
                <w:szCs w:val="26"/>
              </w:rPr>
              <w:t>1,0 điểm</w:t>
            </w:r>
          </w:p>
          <w:p w:rsidR="009B6F95" w:rsidRDefault="009B6F95" w:rsidP="00941E1E">
            <w:pPr>
              <w:pStyle w:val="NoSpacing"/>
              <w:spacing w:line="276" w:lineRule="auto"/>
              <w:jc w:val="both"/>
              <w:rPr>
                <w:bCs/>
                <w:iCs/>
                <w:color w:val="000000" w:themeColor="text1"/>
                <w:sz w:val="26"/>
                <w:szCs w:val="26"/>
              </w:rPr>
            </w:pPr>
          </w:p>
          <w:p w:rsidR="009B6F95" w:rsidRDefault="009B6F95" w:rsidP="00941E1E">
            <w:pPr>
              <w:pStyle w:val="NoSpacing"/>
              <w:spacing w:line="276" w:lineRule="auto"/>
              <w:jc w:val="both"/>
              <w:rPr>
                <w:bCs/>
                <w:iCs/>
                <w:color w:val="000000" w:themeColor="text1"/>
                <w:sz w:val="26"/>
                <w:szCs w:val="26"/>
              </w:rPr>
            </w:pPr>
          </w:p>
          <w:p w:rsidR="009B6F95" w:rsidRDefault="009B6F95" w:rsidP="00941E1E">
            <w:pPr>
              <w:pStyle w:val="NoSpacing"/>
              <w:spacing w:line="276" w:lineRule="auto"/>
              <w:jc w:val="both"/>
              <w:rPr>
                <w:bCs/>
                <w:iCs/>
                <w:color w:val="000000" w:themeColor="text1"/>
                <w:sz w:val="26"/>
                <w:szCs w:val="26"/>
                <w:lang w:val="pt-BR"/>
              </w:rPr>
            </w:pPr>
          </w:p>
          <w:p w:rsidR="009B6F95" w:rsidRDefault="00D8566D" w:rsidP="00941E1E">
            <w:pPr>
              <w:pStyle w:val="NoSpacing"/>
              <w:spacing w:line="276" w:lineRule="auto"/>
              <w:jc w:val="both"/>
              <w:rPr>
                <w:bCs/>
                <w:iCs/>
                <w:color w:val="000000" w:themeColor="text1"/>
                <w:sz w:val="26"/>
                <w:szCs w:val="26"/>
                <w:lang w:val="pt-BR"/>
              </w:rPr>
            </w:pPr>
            <w:r>
              <w:rPr>
                <w:bCs/>
                <w:iCs/>
                <w:color w:val="000000" w:themeColor="text1"/>
                <w:sz w:val="26"/>
                <w:szCs w:val="26"/>
                <w:lang w:val="pt-BR"/>
              </w:rPr>
              <w:t>0,5 điểm</w:t>
            </w:r>
          </w:p>
          <w:p w:rsidR="009B6F95" w:rsidRDefault="009B6F95" w:rsidP="00941E1E">
            <w:pPr>
              <w:pStyle w:val="NoSpacing"/>
              <w:spacing w:line="276" w:lineRule="auto"/>
              <w:jc w:val="both"/>
              <w:rPr>
                <w:bCs/>
                <w:iCs/>
                <w:color w:val="000000" w:themeColor="text1"/>
                <w:sz w:val="26"/>
                <w:szCs w:val="26"/>
                <w:lang w:val="pt-BR"/>
              </w:rPr>
            </w:pPr>
          </w:p>
          <w:p w:rsidR="009B6F95" w:rsidRDefault="00D8566D" w:rsidP="00941E1E">
            <w:pPr>
              <w:pStyle w:val="NoSpacing"/>
              <w:spacing w:line="276" w:lineRule="auto"/>
              <w:jc w:val="both"/>
              <w:rPr>
                <w:bCs/>
                <w:iCs/>
                <w:color w:val="000000" w:themeColor="text1"/>
                <w:sz w:val="26"/>
                <w:szCs w:val="26"/>
                <w:lang w:val="pt-BR"/>
              </w:rPr>
            </w:pPr>
            <w:r>
              <w:rPr>
                <w:bCs/>
                <w:iCs/>
                <w:color w:val="000000" w:themeColor="text1"/>
                <w:sz w:val="26"/>
                <w:szCs w:val="26"/>
                <w:lang w:val="pt-BR"/>
              </w:rPr>
              <w:t>0,5 điểm</w:t>
            </w:r>
          </w:p>
        </w:tc>
      </w:tr>
      <w:tr w:rsidR="009B6F95" w:rsidTr="00941E1E">
        <w:trPr>
          <w:trHeight w:val="1182"/>
        </w:trPr>
        <w:tc>
          <w:tcPr>
            <w:tcW w:w="1305" w:type="dxa"/>
            <w:vMerge/>
            <w:tcBorders>
              <w:top w:val="nil"/>
              <w:left w:val="single" w:sz="4" w:space="0" w:color="auto"/>
              <w:bottom w:val="single" w:sz="4" w:space="0" w:color="auto"/>
              <w:right w:val="single" w:sz="4" w:space="0" w:color="auto"/>
            </w:tcBorders>
            <w:vAlign w:val="center"/>
          </w:tcPr>
          <w:p w:rsidR="009B6F95" w:rsidRDefault="009B6F95" w:rsidP="00941E1E">
            <w:pPr>
              <w:spacing w:after="0" w:line="276" w:lineRule="auto"/>
              <w:rPr>
                <w:b/>
                <w:color w:val="000000" w:themeColor="text1"/>
                <w:sz w:val="26"/>
                <w:szCs w:val="26"/>
              </w:rPr>
            </w:pPr>
          </w:p>
        </w:tc>
        <w:tc>
          <w:tcPr>
            <w:tcW w:w="6633" w:type="dxa"/>
            <w:tcBorders>
              <w:top w:val="single" w:sz="4" w:space="0" w:color="auto"/>
              <w:left w:val="single" w:sz="4" w:space="0" w:color="auto"/>
              <w:bottom w:val="single" w:sz="4" w:space="0" w:color="auto"/>
              <w:right w:val="single" w:sz="4" w:space="0" w:color="auto"/>
            </w:tcBorders>
          </w:tcPr>
          <w:p w:rsidR="009B6F95" w:rsidRDefault="00D8566D" w:rsidP="00941E1E">
            <w:pPr>
              <w:pStyle w:val="NoSpacing"/>
              <w:spacing w:line="276" w:lineRule="auto"/>
              <w:jc w:val="both"/>
              <w:rPr>
                <w:bCs/>
                <w:iCs/>
                <w:color w:val="000000" w:themeColor="text1"/>
                <w:sz w:val="26"/>
                <w:szCs w:val="26"/>
              </w:rPr>
            </w:pPr>
            <w:r>
              <w:rPr>
                <w:bCs/>
                <w:iCs/>
                <w:color w:val="000000" w:themeColor="text1"/>
                <w:sz w:val="26"/>
                <w:szCs w:val="26"/>
              </w:rPr>
              <w:t>d. Sáng tạo: cách diễn đạt độc đáo, có suy nghĩ riêng về vấn đề nghị luận</w:t>
            </w:r>
          </w:p>
          <w:p w:rsidR="009B6F95" w:rsidRDefault="00D8566D" w:rsidP="00941E1E">
            <w:pPr>
              <w:pStyle w:val="NoSpacing"/>
              <w:spacing w:line="276" w:lineRule="auto"/>
              <w:jc w:val="both"/>
              <w:rPr>
                <w:bCs/>
                <w:iCs/>
                <w:color w:val="000000" w:themeColor="text1"/>
                <w:sz w:val="26"/>
                <w:szCs w:val="26"/>
              </w:rPr>
            </w:pPr>
            <w:r>
              <w:rPr>
                <w:bCs/>
                <w:iCs/>
                <w:color w:val="000000" w:themeColor="text1"/>
                <w:sz w:val="26"/>
                <w:szCs w:val="26"/>
              </w:rPr>
              <w:t>e. Chính tả, dùng từ đặt câu: đảm bảo chuẩn chính tả, ngữ pháp, ngữ nghĩa tiếng Việt.</w:t>
            </w:r>
          </w:p>
        </w:tc>
        <w:tc>
          <w:tcPr>
            <w:tcW w:w="1418" w:type="dxa"/>
            <w:gridSpan w:val="2"/>
            <w:tcBorders>
              <w:top w:val="single" w:sz="4" w:space="0" w:color="auto"/>
              <w:left w:val="single" w:sz="4" w:space="0" w:color="auto"/>
              <w:bottom w:val="single" w:sz="4" w:space="0" w:color="auto"/>
              <w:right w:val="single" w:sz="4" w:space="0" w:color="auto"/>
            </w:tcBorders>
          </w:tcPr>
          <w:p w:rsidR="009B6F95" w:rsidRDefault="00D8566D" w:rsidP="00941E1E">
            <w:pPr>
              <w:pStyle w:val="NoSpacing"/>
              <w:spacing w:line="276" w:lineRule="auto"/>
              <w:jc w:val="both"/>
              <w:rPr>
                <w:bCs/>
                <w:iCs/>
                <w:color w:val="000000" w:themeColor="text1"/>
                <w:sz w:val="26"/>
                <w:szCs w:val="26"/>
              </w:rPr>
            </w:pPr>
            <w:r>
              <w:rPr>
                <w:bCs/>
                <w:iCs/>
                <w:color w:val="000000" w:themeColor="text1"/>
                <w:sz w:val="26"/>
                <w:szCs w:val="26"/>
              </w:rPr>
              <w:t>0,25 điểm</w:t>
            </w:r>
          </w:p>
          <w:p w:rsidR="009B6F95" w:rsidRDefault="009B6F95" w:rsidP="00941E1E">
            <w:pPr>
              <w:pStyle w:val="NoSpacing"/>
              <w:spacing w:line="276" w:lineRule="auto"/>
              <w:jc w:val="both"/>
              <w:rPr>
                <w:bCs/>
                <w:iCs/>
                <w:color w:val="000000" w:themeColor="text1"/>
                <w:sz w:val="26"/>
                <w:szCs w:val="26"/>
              </w:rPr>
            </w:pPr>
          </w:p>
          <w:p w:rsidR="009B6F95" w:rsidRDefault="00D8566D" w:rsidP="00941E1E">
            <w:pPr>
              <w:pStyle w:val="NoSpacing"/>
              <w:spacing w:line="276" w:lineRule="auto"/>
              <w:jc w:val="both"/>
              <w:rPr>
                <w:bCs/>
                <w:iCs/>
                <w:color w:val="000000" w:themeColor="text1"/>
                <w:sz w:val="26"/>
                <w:szCs w:val="26"/>
              </w:rPr>
            </w:pPr>
            <w:r>
              <w:rPr>
                <w:bCs/>
                <w:iCs/>
                <w:color w:val="000000" w:themeColor="text1"/>
                <w:sz w:val="26"/>
                <w:szCs w:val="26"/>
              </w:rPr>
              <w:t>0,25 điểm</w:t>
            </w:r>
          </w:p>
          <w:p w:rsidR="009B6F95" w:rsidRDefault="009B6F95" w:rsidP="00941E1E">
            <w:pPr>
              <w:pStyle w:val="NoSpacing"/>
              <w:spacing w:line="276" w:lineRule="auto"/>
              <w:jc w:val="both"/>
              <w:rPr>
                <w:bCs/>
                <w:iCs/>
                <w:color w:val="000000" w:themeColor="text1"/>
                <w:sz w:val="26"/>
                <w:szCs w:val="26"/>
              </w:rPr>
            </w:pPr>
          </w:p>
        </w:tc>
      </w:tr>
    </w:tbl>
    <w:p w:rsidR="009B6F95" w:rsidRDefault="00D8566D" w:rsidP="00941E1E">
      <w:pPr>
        <w:pStyle w:val="NoSpacing"/>
        <w:spacing w:line="276" w:lineRule="auto"/>
        <w:ind w:firstLine="720"/>
        <w:jc w:val="both"/>
        <w:rPr>
          <w:i/>
          <w:iCs/>
          <w:sz w:val="26"/>
          <w:szCs w:val="26"/>
          <w:lang w:val="pt-BR"/>
        </w:rPr>
      </w:pPr>
      <w:r>
        <w:rPr>
          <w:b/>
          <w:bCs/>
          <w:i/>
          <w:iCs/>
          <w:sz w:val="26"/>
          <w:szCs w:val="26"/>
          <w:lang w:val="pt-BR"/>
        </w:rPr>
        <w:t>Lưu ý:</w:t>
      </w:r>
      <w:r>
        <w:rPr>
          <w:i/>
          <w:iCs/>
          <w:sz w:val="26"/>
          <w:szCs w:val="26"/>
          <w:lang w:val="pt-BR"/>
        </w:rPr>
        <w:t xml:space="preserve"> Những gợi ý ở câu 1 và câu 2 phần Tạo lập văn bản chỉ mang tính định hướng, nếu học sinh có cách trình bày khác mà vẫn hợp lí thì giám khảo linh hoạt cho điểm, không để học sinh thiệt thòi; khuyến khích những bài có lối tư duy và trình bày sáng tạo.</w:t>
      </w:r>
    </w:p>
    <w:p w:rsidR="009B6F95" w:rsidRDefault="00D8566D" w:rsidP="00941E1E">
      <w:pPr>
        <w:pStyle w:val="NoSpacing"/>
        <w:spacing w:line="276" w:lineRule="auto"/>
        <w:ind w:firstLine="720"/>
        <w:jc w:val="center"/>
        <w:rPr>
          <w:i/>
          <w:iCs/>
          <w:sz w:val="26"/>
          <w:szCs w:val="26"/>
          <w:lang w:val="pt-BR"/>
        </w:rPr>
      </w:pPr>
      <w:r>
        <w:rPr>
          <w:sz w:val="26"/>
          <w:szCs w:val="26"/>
        </w:rPr>
        <w:t>-----------Hết-----------</w:t>
      </w:r>
    </w:p>
    <w:p w:rsidR="009B6F95" w:rsidRDefault="009B6F95" w:rsidP="00941E1E">
      <w:pPr>
        <w:widowControl w:val="0"/>
        <w:spacing w:after="0" w:line="276" w:lineRule="auto"/>
        <w:jc w:val="center"/>
        <w:rPr>
          <w:sz w:val="26"/>
          <w:szCs w:val="26"/>
        </w:rPr>
      </w:pPr>
    </w:p>
    <w:p w:rsidR="00941E1E" w:rsidRDefault="00941E1E" w:rsidP="00941E1E">
      <w:pPr>
        <w:spacing w:after="0" w:line="276" w:lineRule="auto"/>
        <w:jc w:val="center"/>
        <w:rPr>
          <w:b/>
          <w:bCs/>
          <w:color w:val="000000" w:themeColor="text1"/>
          <w:sz w:val="26"/>
          <w:szCs w:val="26"/>
          <w:lang w:val="it-IT"/>
        </w:rPr>
      </w:pPr>
    </w:p>
    <w:p w:rsidR="003C73F4" w:rsidRDefault="003C73F4" w:rsidP="0067747B">
      <w:pPr>
        <w:spacing w:before="60" w:after="60" w:line="240" w:lineRule="auto"/>
        <w:rPr>
          <w:rStyle w:val="Emphasis"/>
        </w:rPr>
      </w:pPr>
    </w:p>
    <w:tbl>
      <w:tblPr>
        <w:tblW w:w="9501" w:type="dxa"/>
        <w:tblInd w:w="-72" w:type="dxa"/>
        <w:tblLook w:val="01E0" w:firstRow="1" w:lastRow="1" w:firstColumn="1" w:lastColumn="1" w:noHBand="0" w:noVBand="0"/>
      </w:tblPr>
      <w:tblGrid>
        <w:gridCol w:w="3865"/>
        <w:gridCol w:w="5636"/>
      </w:tblGrid>
      <w:tr w:rsidR="003C73F4" w:rsidRPr="003D3CD8" w:rsidTr="00043CB7">
        <w:trPr>
          <w:trHeight w:val="962"/>
        </w:trPr>
        <w:tc>
          <w:tcPr>
            <w:tcW w:w="3865" w:type="dxa"/>
          </w:tcPr>
          <w:p w:rsidR="003C73F4" w:rsidRDefault="003C73F4" w:rsidP="00043CB7">
            <w:pPr>
              <w:spacing w:before="60" w:after="60" w:line="240" w:lineRule="auto"/>
              <w:rPr>
                <w:rFonts w:eastAsia="Times New Roman" w:cs="Times New Roman"/>
                <w:b/>
                <w:sz w:val="24"/>
                <w:szCs w:val="24"/>
                <w:lang w:val="pt-BR"/>
              </w:rPr>
            </w:pPr>
            <w:bookmarkStart w:id="1" w:name="_Hlk58182439"/>
            <w:r w:rsidRPr="006E1434">
              <w:rPr>
                <w:rFonts w:eastAsia="Times New Roman" w:cs="Times New Roman"/>
                <w:b/>
                <w:sz w:val="24"/>
                <w:szCs w:val="24"/>
                <w:lang w:val="pt-BR"/>
              </w:rPr>
              <w:t>MÃ ĐỀ THI</w:t>
            </w:r>
          </w:p>
          <w:p w:rsidR="003C73F4" w:rsidRPr="006E1434" w:rsidRDefault="003C73F4" w:rsidP="00043CB7">
            <w:pPr>
              <w:spacing w:before="60" w:after="60" w:line="240" w:lineRule="auto"/>
              <w:rPr>
                <w:rFonts w:eastAsia="Times New Roman" w:cs="Times New Roman"/>
                <w:b/>
                <w:sz w:val="24"/>
                <w:szCs w:val="24"/>
                <w:lang w:val="pt-BR"/>
              </w:rPr>
            </w:pPr>
            <w:r>
              <w:rPr>
                <w:rFonts w:eastAsia="Times New Roman" w:cs="Times New Roman"/>
                <w:b/>
                <w:sz w:val="24"/>
                <w:szCs w:val="24"/>
                <w:lang w:val="pt-BR"/>
              </w:rPr>
              <w:t xml:space="preserve">             ...................................</w:t>
            </w:r>
          </w:p>
          <w:p w:rsidR="003C73F4" w:rsidRPr="00964956" w:rsidRDefault="003C73F4" w:rsidP="00043CB7">
            <w:pPr>
              <w:spacing w:before="60" w:after="60" w:line="240" w:lineRule="auto"/>
              <w:rPr>
                <w:rFonts w:eastAsia="Times New Roman" w:cs="Times New Roman"/>
                <w:b/>
                <w:sz w:val="22"/>
                <w:lang w:val="pt-BR"/>
              </w:rPr>
            </w:pPr>
          </w:p>
          <w:p w:rsidR="003C73F4" w:rsidRPr="003D3CD8" w:rsidRDefault="003C73F4" w:rsidP="00043CB7">
            <w:pPr>
              <w:spacing w:before="60" w:after="60" w:line="240" w:lineRule="auto"/>
              <w:rPr>
                <w:rFonts w:eastAsia="Times New Roman" w:cs="Times New Roman"/>
                <w:b/>
                <w:sz w:val="24"/>
                <w:szCs w:val="24"/>
                <w:lang w:val="pt-BR"/>
              </w:rPr>
            </w:pPr>
          </w:p>
        </w:tc>
        <w:tc>
          <w:tcPr>
            <w:tcW w:w="5636" w:type="dxa"/>
          </w:tcPr>
          <w:p w:rsidR="003C73F4" w:rsidRDefault="003C73F4" w:rsidP="00043CB7">
            <w:pPr>
              <w:spacing w:before="60" w:after="60" w:line="240" w:lineRule="auto"/>
              <w:jc w:val="center"/>
              <w:rPr>
                <w:rFonts w:eastAsia="Times New Roman" w:cs="Times New Roman"/>
                <w:b/>
                <w:sz w:val="24"/>
                <w:szCs w:val="24"/>
                <w:lang w:val="pt-BR"/>
              </w:rPr>
            </w:pPr>
            <w:r w:rsidRPr="003D3CD8">
              <w:rPr>
                <w:rFonts w:eastAsia="Times New Roman" w:cs="Times New Roman"/>
                <w:b/>
                <w:sz w:val="24"/>
                <w:szCs w:val="24"/>
                <w:lang w:val="pt-BR"/>
              </w:rPr>
              <w:t xml:space="preserve">ĐỀ THI </w:t>
            </w:r>
            <w:r>
              <w:rPr>
                <w:rFonts w:eastAsia="Times New Roman" w:cs="Times New Roman"/>
                <w:b/>
                <w:sz w:val="24"/>
                <w:szCs w:val="24"/>
                <w:lang w:val="pt-BR"/>
              </w:rPr>
              <w:t xml:space="preserve">CHỌN </w:t>
            </w:r>
            <w:r w:rsidRPr="003D3CD8">
              <w:rPr>
                <w:rFonts w:eastAsia="Times New Roman" w:cs="Times New Roman"/>
                <w:b/>
                <w:sz w:val="24"/>
                <w:szCs w:val="24"/>
                <w:lang w:val="pt-BR"/>
              </w:rPr>
              <w:t xml:space="preserve">HỌC SINH GIỎI </w:t>
            </w:r>
            <w:r>
              <w:rPr>
                <w:rFonts w:eastAsia="Times New Roman" w:cs="Times New Roman"/>
                <w:b/>
                <w:sz w:val="24"/>
                <w:szCs w:val="24"/>
                <w:lang w:val="pt-BR"/>
              </w:rPr>
              <w:t>LỚP 6</w:t>
            </w:r>
          </w:p>
          <w:p w:rsidR="003C73F4" w:rsidRPr="00224B99" w:rsidRDefault="003C73F4" w:rsidP="00043CB7">
            <w:pPr>
              <w:spacing w:before="60" w:after="60" w:line="240" w:lineRule="auto"/>
              <w:rPr>
                <w:rFonts w:eastAsia="Times New Roman" w:cs="Times New Roman"/>
                <w:b/>
                <w:sz w:val="26"/>
                <w:szCs w:val="26"/>
                <w:lang w:val="pt-BR"/>
              </w:rPr>
            </w:pPr>
            <w:r w:rsidRPr="00224B99">
              <w:rPr>
                <w:rFonts w:eastAsia="Times New Roman" w:cs="Times New Roman"/>
                <w:b/>
                <w:sz w:val="26"/>
                <w:szCs w:val="26"/>
                <w:lang w:val="pt-BR"/>
              </w:rPr>
              <w:t xml:space="preserve">Năm </w:t>
            </w:r>
            <w:r>
              <w:rPr>
                <w:rFonts w:eastAsia="Times New Roman" w:cs="Times New Roman"/>
                <w:b/>
                <w:sz w:val="26"/>
                <w:szCs w:val="26"/>
                <w:lang w:val="pt-BR"/>
              </w:rPr>
              <w:t>học: 2021-</w:t>
            </w:r>
            <w:r w:rsidRPr="00224B99">
              <w:rPr>
                <w:rFonts w:eastAsia="Times New Roman" w:cs="Times New Roman"/>
                <w:b/>
                <w:sz w:val="26"/>
                <w:szCs w:val="26"/>
                <w:lang w:val="pt-BR"/>
              </w:rPr>
              <w:t>202</w:t>
            </w:r>
            <w:r>
              <w:rPr>
                <w:rFonts w:eastAsia="Times New Roman" w:cs="Times New Roman"/>
                <w:b/>
                <w:sz w:val="26"/>
                <w:szCs w:val="26"/>
                <w:lang w:val="pt-BR"/>
              </w:rPr>
              <w:t>2</w:t>
            </w:r>
          </w:p>
          <w:p w:rsidR="003C73F4" w:rsidRDefault="003C73F4" w:rsidP="00043CB7">
            <w:pPr>
              <w:spacing w:before="60" w:after="60" w:line="240" w:lineRule="auto"/>
              <w:rPr>
                <w:rFonts w:eastAsia="Times New Roman" w:cs="Times New Roman"/>
                <w:b/>
                <w:sz w:val="24"/>
                <w:szCs w:val="24"/>
                <w:lang w:val="pt-BR"/>
              </w:rPr>
            </w:pPr>
            <w:r w:rsidRPr="003D3CD8">
              <w:rPr>
                <w:rFonts w:eastAsia="Times New Roman" w:cs="Times New Roman"/>
                <w:b/>
                <w:sz w:val="24"/>
                <w:szCs w:val="24"/>
                <w:lang w:val="pt-BR"/>
              </w:rPr>
              <w:t>MÔN NGỮ VĂN</w:t>
            </w:r>
          </w:p>
          <w:p w:rsidR="003C73F4" w:rsidRPr="00964956" w:rsidRDefault="003C73F4" w:rsidP="00043CB7">
            <w:pPr>
              <w:spacing w:before="60" w:after="60" w:line="240" w:lineRule="auto"/>
              <w:rPr>
                <w:rFonts w:eastAsia="Times New Roman" w:cs="Times New Roman"/>
                <w:b/>
                <w:sz w:val="24"/>
                <w:szCs w:val="24"/>
                <w:lang w:val="pt-BR"/>
              </w:rPr>
            </w:pPr>
            <w:r w:rsidRPr="003D3CD8">
              <w:rPr>
                <w:rFonts w:eastAsia="Times New Roman" w:cs="Times New Roman"/>
                <w:i/>
                <w:sz w:val="26"/>
                <w:szCs w:val="26"/>
                <w:lang w:val="pt-BR"/>
              </w:rPr>
              <w:t>Thời gian: 150 phút ( Không kể thời gian giao đề )</w:t>
            </w:r>
          </w:p>
          <w:p w:rsidR="003C73F4" w:rsidRPr="003D3CD8" w:rsidRDefault="003C73F4" w:rsidP="00043CB7">
            <w:pPr>
              <w:spacing w:before="60" w:after="60" w:line="240" w:lineRule="auto"/>
              <w:rPr>
                <w:rFonts w:eastAsia="Times New Roman" w:cs="Times New Roman"/>
                <w:i/>
                <w:sz w:val="24"/>
                <w:szCs w:val="24"/>
                <w:lang w:val="pt-BR"/>
              </w:rPr>
            </w:pPr>
            <w:r w:rsidRPr="00964956">
              <w:rPr>
                <w:rFonts w:eastAsia="Times New Roman" w:cs="Times New Roman"/>
                <w:i/>
                <w:sz w:val="26"/>
                <w:szCs w:val="26"/>
                <w:lang w:val="pt-BR"/>
              </w:rPr>
              <w:t xml:space="preserve">          ( Đề thi gồm </w:t>
            </w:r>
            <w:r>
              <w:rPr>
                <w:rFonts w:eastAsia="Times New Roman" w:cs="Times New Roman"/>
                <w:i/>
                <w:sz w:val="26"/>
                <w:szCs w:val="26"/>
                <w:lang w:val="pt-BR"/>
              </w:rPr>
              <w:t>02 phần, 05</w:t>
            </w:r>
            <w:r w:rsidRPr="00964956">
              <w:rPr>
                <w:rFonts w:eastAsia="Times New Roman" w:cs="Times New Roman"/>
                <w:i/>
                <w:sz w:val="26"/>
                <w:szCs w:val="26"/>
                <w:lang w:val="pt-BR"/>
              </w:rPr>
              <w:t xml:space="preserve"> câu, 0.1 trang)</w:t>
            </w:r>
          </w:p>
        </w:tc>
      </w:tr>
    </w:tbl>
    <w:bookmarkEnd w:id="1"/>
    <w:p w:rsidR="003C73F4" w:rsidRPr="002D68D0" w:rsidRDefault="003C73F4" w:rsidP="0067747B">
      <w:pPr>
        <w:spacing w:before="60" w:after="60" w:line="240" w:lineRule="auto"/>
        <w:rPr>
          <w:rStyle w:val="Emphasis"/>
          <w:b/>
          <w:bCs/>
          <w:i w:val="0"/>
          <w:iCs w:val="0"/>
          <w:sz w:val="24"/>
          <w:szCs w:val="24"/>
        </w:rPr>
      </w:pPr>
      <w:r w:rsidRPr="002D68D0">
        <w:rPr>
          <w:rStyle w:val="Emphasis"/>
          <w:b/>
          <w:bCs/>
          <w:sz w:val="24"/>
          <w:szCs w:val="24"/>
        </w:rPr>
        <w:t xml:space="preserve">PHẦN I. ĐỌC- HIỂU VĂN BẢN ( </w:t>
      </w:r>
      <w:r>
        <w:rPr>
          <w:rStyle w:val="Emphasis"/>
          <w:b/>
          <w:bCs/>
          <w:sz w:val="24"/>
          <w:szCs w:val="24"/>
        </w:rPr>
        <w:t>4</w:t>
      </w:r>
      <w:r w:rsidRPr="002D68D0">
        <w:rPr>
          <w:rStyle w:val="Emphasis"/>
          <w:b/>
          <w:bCs/>
          <w:sz w:val="24"/>
          <w:szCs w:val="24"/>
        </w:rPr>
        <w:t>.0 điểm )</w:t>
      </w:r>
    </w:p>
    <w:p w:rsidR="003C73F4" w:rsidRPr="00F86266" w:rsidRDefault="003C73F4" w:rsidP="0067747B">
      <w:pPr>
        <w:spacing w:before="60" w:after="60" w:line="240" w:lineRule="auto"/>
        <w:rPr>
          <w:rStyle w:val="Emphasis"/>
          <w:sz w:val="26"/>
          <w:szCs w:val="20"/>
        </w:rPr>
      </w:pPr>
      <w:r w:rsidRPr="00F86266">
        <w:rPr>
          <w:rStyle w:val="Emphasis"/>
          <w:sz w:val="26"/>
          <w:szCs w:val="20"/>
        </w:rPr>
        <w:t>Đọc ngữ liệu sau và trả lời câu hỏi bên dưới:</w:t>
      </w:r>
    </w:p>
    <w:p w:rsidR="003C73F4" w:rsidRPr="00F86266" w:rsidRDefault="003C73F4" w:rsidP="0067747B">
      <w:pPr>
        <w:spacing w:before="60" w:after="60" w:line="240" w:lineRule="auto"/>
        <w:rPr>
          <w:rStyle w:val="Emphasis"/>
          <w:sz w:val="26"/>
          <w:szCs w:val="20"/>
        </w:rPr>
      </w:pPr>
      <w:r w:rsidRPr="00F86266">
        <w:rPr>
          <w:rStyle w:val="Emphasis"/>
          <w:sz w:val="26"/>
          <w:szCs w:val="20"/>
        </w:rPr>
        <w:t xml:space="preserve">         Cô ơi ! </w:t>
      </w:r>
    </w:p>
    <w:p w:rsidR="003C73F4" w:rsidRPr="00F86266" w:rsidRDefault="003C73F4" w:rsidP="0067747B">
      <w:pPr>
        <w:spacing w:before="60" w:after="60" w:line="240" w:lineRule="auto"/>
        <w:jc w:val="both"/>
        <w:rPr>
          <w:rStyle w:val="Emphasis"/>
          <w:sz w:val="26"/>
          <w:szCs w:val="20"/>
        </w:rPr>
      </w:pPr>
      <w:r w:rsidRPr="00F86266">
        <w:rPr>
          <w:rStyle w:val="Emphasis"/>
          <w:sz w:val="26"/>
          <w:szCs w:val="20"/>
        </w:rPr>
        <w:lastRenderedPageBreak/>
        <w:t xml:space="preserve">        Cô không phải người nông dân một nắng hai sương làm ra hạt thóc, nhưng cô dạy con biết quý bát cơm chan chứa mồ hôi. Cô không phải người công nhân kĩ sư kiến thiết mọi nơi, nhưng cô xây cho đời một tương lai phía trước. Cha mẹ là người cho con cuộc sống, bạn bè là những chỗ dựa niềm tin, thử thách rồi những thất bại đã cho con trưởng thành hơn thì chính cô là người dạy con vượt qua khó khăn vấp ngã trên đường đời.Chính cô là người nâng niu, uốn nắn cho con từng lời ăn tiếng nói, từng cử chỉ dáng đi. Con lớn dần trong vòng tay yêu thương của cô mà không hay rằng ba năm học đã sắp kết thúc. </w:t>
      </w:r>
    </w:p>
    <w:p w:rsidR="003C73F4" w:rsidRPr="00F86266" w:rsidRDefault="003C73F4" w:rsidP="0067747B">
      <w:pPr>
        <w:spacing w:before="60" w:after="60" w:line="240" w:lineRule="auto"/>
        <w:rPr>
          <w:rStyle w:val="Emphasis"/>
          <w:sz w:val="26"/>
          <w:szCs w:val="20"/>
        </w:rPr>
      </w:pPr>
      <w:r w:rsidRPr="00F86266">
        <w:rPr>
          <w:rStyle w:val="Emphasis"/>
          <w:sz w:val="26"/>
          <w:szCs w:val="20"/>
        </w:rPr>
        <w:t xml:space="preserve">                                                                (Trích </w:t>
      </w:r>
      <w:r w:rsidRPr="00F86266">
        <w:rPr>
          <w:rStyle w:val="Emphasis"/>
          <w:b/>
          <w:bCs/>
          <w:sz w:val="26"/>
          <w:szCs w:val="20"/>
        </w:rPr>
        <w:t>Thư gửi cô ngày tri ân</w:t>
      </w:r>
      <w:r w:rsidRPr="00F86266">
        <w:rPr>
          <w:rStyle w:val="Emphasis"/>
          <w:sz w:val="26"/>
          <w:szCs w:val="20"/>
        </w:rPr>
        <w:t xml:space="preserve">, nguồn internet) </w:t>
      </w:r>
    </w:p>
    <w:p w:rsidR="003C73F4" w:rsidRPr="00F86266" w:rsidRDefault="003C73F4" w:rsidP="0067747B">
      <w:pPr>
        <w:spacing w:before="60" w:after="60" w:line="240" w:lineRule="auto"/>
        <w:rPr>
          <w:rStyle w:val="Emphasis"/>
          <w:sz w:val="26"/>
          <w:szCs w:val="20"/>
        </w:rPr>
      </w:pPr>
      <w:r w:rsidRPr="00F86266">
        <w:rPr>
          <w:rStyle w:val="Emphasis"/>
          <w:sz w:val="26"/>
          <w:szCs w:val="20"/>
        </w:rPr>
        <w:t>Câu 1 ( 0,5 điểm). Xác định phương thức biểu đạt chính của đoạn trích trên?</w:t>
      </w:r>
    </w:p>
    <w:p w:rsidR="003C73F4" w:rsidRPr="00F86266" w:rsidRDefault="003C73F4" w:rsidP="0067747B">
      <w:pPr>
        <w:spacing w:before="60" w:after="60" w:line="240" w:lineRule="auto"/>
        <w:rPr>
          <w:rStyle w:val="Emphasis"/>
          <w:sz w:val="26"/>
          <w:szCs w:val="20"/>
        </w:rPr>
      </w:pPr>
      <w:r w:rsidRPr="00F86266">
        <w:rPr>
          <w:rStyle w:val="Emphasis"/>
          <w:sz w:val="26"/>
          <w:szCs w:val="20"/>
        </w:rPr>
        <w:t>Câu 2 (2,0 điểm) Chỉ ra và nêu tác dụng của biện pháp tu từ trong câu: </w:t>
      </w:r>
      <w:r>
        <w:rPr>
          <w:rStyle w:val="Emphasis"/>
          <w:sz w:val="26"/>
          <w:szCs w:val="20"/>
        </w:rPr>
        <w:t>“</w:t>
      </w:r>
      <w:r w:rsidRPr="00F86266">
        <w:rPr>
          <w:rStyle w:val="Emphasis"/>
          <w:sz w:val="26"/>
          <w:szCs w:val="20"/>
        </w:rPr>
        <w:t>Con lớn dần trong vòng tay yêu thương của cô mà không hay rằng ba năm học đã sắp kết thúc</w:t>
      </w:r>
      <w:r>
        <w:rPr>
          <w:rStyle w:val="Emphasis"/>
          <w:sz w:val="26"/>
          <w:szCs w:val="20"/>
        </w:rPr>
        <w:t>”</w:t>
      </w:r>
      <w:r w:rsidRPr="00F86266">
        <w:rPr>
          <w:rStyle w:val="Emphasis"/>
          <w:sz w:val="26"/>
          <w:szCs w:val="20"/>
        </w:rPr>
        <w:t xml:space="preserve">. </w:t>
      </w:r>
    </w:p>
    <w:p w:rsidR="003C73F4" w:rsidRPr="00F86266" w:rsidRDefault="003C73F4" w:rsidP="0067747B">
      <w:pPr>
        <w:spacing w:before="60" w:after="60" w:line="240" w:lineRule="auto"/>
        <w:rPr>
          <w:rStyle w:val="Emphasis"/>
          <w:sz w:val="26"/>
          <w:szCs w:val="20"/>
        </w:rPr>
      </w:pPr>
      <w:r w:rsidRPr="00F86266">
        <w:rPr>
          <w:rStyle w:val="Emphasis"/>
          <w:sz w:val="26"/>
          <w:szCs w:val="20"/>
        </w:rPr>
        <w:t>Câu 3 (1,</w:t>
      </w:r>
      <w:r>
        <w:rPr>
          <w:rStyle w:val="Emphasis"/>
          <w:sz w:val="26"/>
          <w:szCs w:val="20"/>
        </w:rPr>
        <w:t>5</w:t>
      </w:r>
      <w:r w:rsidRPr="00F86266">
        <w:rPr>
          <w:rStyle w:val="Emphasis"/>
          <w:sz w:val="26"/>
          <w:szCs w:val="20"/>
        </w:rPr>
        <w:t xml:space="preserve"> diểm) Trong đoạn trích trên “</w:t>
      </w:r>
      <w:r w:rsidRPr="00611E45">
        <w:rPr>
          <w:rStyle w:val="Emphasis"/>
          <w:b/>
          <w:bCs/>
          <w:sz w:val="26"/>
          <w:szCs w:val="20"/>
        </w:rPr>
        <w:t>con</w:t>
      </w:r>
      <w:r w:rsidRPr="00F86266">
        <w:rPr>
          <w:rStyle w:val="Emphasis"/>
          <w:sz w:val="26"/>
          <w:szCs w:val="20"/>
        </w:rPr>
        <w:t>” đã học được gì từ “</w:t>
      </w:r>
      <w:r w:rsidRPr="00611E45">
        <w:rPr>
          <w:rStyle w:val="Emphasis"/>
          <w:b/>
          <w:bCs/>
          <w:sz w:val="26"/>
          <w:szCs w:val="20"/>
        </w:rPr>
        <w:t>cô</w:t>
      </w:r>
      <w:r w:rsidRPr="00F86266">
        <w:rPr>
          <w:rStyle w:val="Emphasis"/>
          <w:sz w:val="26"/>
          <w:szCs w:val="20"/>
        </w:rPr>
        <w:t>”?</w:t>
      </w:r>
    </w:p>
    <w:p w:rsidR="003C73F4" w:rsidRPr="002D68D0" w:rsidRDefault="003C73F4" w:rsidP="0067747B">
      <w:pPr>
        <w:spacing w:before="60" w:after="60" w:line="240" w:lineRule="auto"/>
        <w:rPr>
          <w:rStyle w:val="Emphasis"/>
          <w:b/>
          <w:bCs/>
          <w:i w:val="0"/>
          <w:iCs w:val="0"/>
          <w:sz w:val="24"/>
          <w:szCs w:val="24"/>
        </w:rPr>
      </w:pPr>
      <w:r w:rsidRPr="002D68D0">
        <w:rPr>
          <w:rStyle w:val="Emphasis"/>
          <w:b/>
          <w:bCs/>
          <w:sz w:val="24"/>
          <w:szCs w:val="24"/>
        </w:rPr>
        <w:t>PHẦN II. TẠO LẬP VĂN BẢN ( 14.0 điểm )</w:t>
      </w:r>
    </w:p>
    <w:p w:rsidR="003C73F4" w:rsidRPr="002D68D0" w:rsidRDefault="003C73F4" w:rsidP="0067747B">
      <w:pPr>
        <w:spacing w:before="60" w:after="60" w:line="240" w:lineRule="auto"/>
        <w:rPr>
          <w:rStyle w:val="Emphasis"/>
          <w:b/>
          <w:bCs/>
          <w:i w:val="0"/>
          <w:iCs w:val="0"/>
          <w:sz w:val="26"/>
          <w:szCs w:val="20"/>
        </w:rPr>
      </w:pPr>
      <w:r w:rsidRPr="002D68D0">
        <w:rPr>
          <w:rStyle w:val="Emphasis"/>
          <w:b/>
          <w:bCs/>
          <w:sz w:val="26"/>
          <w:szCs w:val="20"/>
        </w:rPr>
        <w:t>Câu 1(6.0 điểm)</w:t>
      </w:r>
    </w:p>
    <w:p w:rsidR="003C73F4" w:rsidRPr="00F86266" w:rsidRDefault="003C73F4" w:rsidP="0067747B">
      <w:pPr>
        <w:spacing w:before="60" w:after="60" w:line="240" w:lineRule="auto"/>
        <w:rPr>
          <w:rStyle w:val="Emphasis"/>
          <w:sz w:val="26"/>
          <w:szCs w:val="20"/>
        </w:rPr>
      </w:pPr>
      <w:r w:rsidRPr="00F86266">
        <w:rPr>
          <w:rStyle w:val="Emphasis"/>
          <w:sz w:val="26"/>
          <w:szCs w:val="20"/>
        </w:rPr>
        <w:t>Từ nội dung đoạn trích trên, hãy viết một đoạn văn (khoảng 200 từ) nêu suy nghĩ của em về lòng biết ơn.</w:t>
      </w:r>
    </w:p>
    <w:p w:rsidR="003C73F4" w:rsidRPr="00F86266" w:rsidRDefault="003C73F4" w:rsidP="0067747B">
      <w:pPr>
        <w:spacing w:before="60" w:after="60" w:line="240" w:lineRule="auto"/>
        <w:rPr>
          <w:rStyle w:val="Emphasis"/>
          <w:sz w:val="26"/>
          <w:szCs w:val="20"/>
        </w:rPr>
      </w:pPr>
      <w:r w:rsidRPr="002D68D0">
        <w:rPr>
          <w:rStyle w:val="Emphasis"/>
          <w:b/>
          <w:bCs/>
          <w:sz w:val="26"/>
          <w:szCs w:val="20"/>
        </w:rPr>
        <w:t>Câu 2(10 điểm)</w:t>
      </w:r>
      <w:r w:rsidRPr="00F86266">
        <w:rPr>
          <w:rStyle w:val="Emphasis"/>
          <w:sz w:val="26"/>
          <w:szCs w:val="20"/>
        </w:rPr>
        <w:t>Đọc đoạn thơ sau:</w:t>
      </w:r>
    </w:p>
    <w:p w:rsidR="003C73F4" w:rsidRPr="00F86266" w:rsidRDefault="003C73F4" w:rsidP="0067747B">
      <w:pPr>
        <w:spacing w:before="60" w:after="60" w:line="240" w:lineRule="auto"/>
        <w:rPr>
          <w:rStyle w:val="Emphasis"/>
          <w:sz w:val="26"/>
          <w:szCs w:val="20"/>
        </w:rPr>
      </w:pPr>
      <w:r w:rsidRPr="00F86266">
        <w:rPr>
          <w:rStyle w:val="Emphasis"/>
          <w:sz w:val="26"/>
          <w:szCs w:val="20"/>
        </w:rPr>
        <w:t xml:space="preserve">                                                   Mầm non vừa nghe thấy</w:t>
      </w:r>
    </w:p>
    <w:p w:rsidR="003C73F4" w:rsidRPr="00F86266" w:rsidRDefault="003C73F4" w:rsidP="0067747B">
      <w:pPr>
        <w:spacing w:before="60" w:after="60" w:line="240" w:lineRule="auto"/>
        <w:rPr>
          <w:rStyle w:val="Emphasis"/>
          <w:sz w:val="26"/>
          <w:szCs w:val="20"/>
        </w:rPr>
      </w:pPr>
      <w:r w:rsidRPr="00F86266">
        <w:rPr>
          <w:rStyle w:val="Emphasis"/>
          <w:sz w:val="26"/>
          <w:szCs w:val="20"/>
        </w:rPr>
        <w:t xml:space="preserve">                                                   Vội bật chiếc vỏ rơi</w:t>
      </w:r>
    </w:p>
    <w:p w:rsidR="003C73F4" w:rsidRPr="00F86266" w:rsidRDefault="003C73F4" w:rsidP="0067747B">
      <w:pPr>
        <w:spacing w:before="60" w:after="60" w:line="240" w:lineRule="auto"/>
        <w:rPr>
          <w:rStyle w:val="Emphasis"/>
          <w:sz w:val="26"/>
          <w:szCs w:val="20"/>
        </w:rPr>
      </w:pPr>
      <w:r w:rsidRPr="00F86266">
        <w:rPr>
          <w:rStyle w:val="Emphasis"/>
          <w:sz w:val="26"/>
          <w:szCs w:val="20"/>
        </w:rPr>
        <w:t xml:space="preserve">                                                   Nó đứng dậy giữa trời</w:t>
      </w:r>
    </w:p>
    <w:p w:rsidR="003C73F4" w:rsidRPr="00F86266" w:rsidRDefault="003C73F4" w:rsidP="0067747B">
      <w:pPr>
        <w:spacing w:before="60" w:after="60" w:line="240" w:lineRule="auto"/>
        <w:rPr>
          <w:rStyle w:val="Emphasis"/>
          <w:sz w:val="26"/>
          <w:szCs w:val="20"/>
        </w:rPr>
      </w:pPr>
      <w:r w:rsidRPr="00F86266">
        <w:rPr>
          <w:rStyle w:val="Emphasis"/>
          <w:sz w:val="26"/>
          <w:szCs w:val="20"/>
        </w:rPr>
        <w:t xml:space="preserve">                                                   Khoác áo màu xanh biếc</w:t>
      </w:r>
    </w:p>
    <w:p w:rsidR="003C73F4" w:rsidRPr="00F86266" w:rsidRDefault="003C73F4" w:rsidP="0067747B">
      <w:pPr>
        <w:spacing w:before="60" w:after="60" w:line="240" w:lineRule="auto"/>
        <w:rPr>
          <w:rStyle w:val="Emphasis"/>
          <w:sz w:val="26"/>
          <w:szCs w:val="20"/>
        </w:rPr>
      </w:pPr>
      <w:r w:rsidRPr="00F86266">
        <w:rPr>
          <w:rStyle w:val="Emphasis"/>
          <w:sz w:val="26"/>
          <w:szCs w:val="20"/>
        </w:rPr>
        <w:t xml:space="preserve">                                                               (Trích Mầm non- Võ Quảng)</w:t>
      </w:r>
    </w:p>
    <w:p w:rsidR="003C73F4" w:rsidRPr="00F86266" w:rsidRDefault="003C73F4" w:rsidP="0067747B">
      <w:pPr>
        <w:spacing w:before="60" w:after="60" w:line="240" w:lineRule="auto"/>
        <w:rPr>
          <w:rStyle w:val="Emphasis"/>
          <w:sz w:val="26"/>
          <w:szCs w:val="20"/>
        </w:rPr>
      </w:pPr>
      <w:r w:rsidRPr="00F86266">
        <w:rPr>
          <w:rStyle w:val="Emphasis"/>
          <w:sz w:val="26"/>
          <w:szCs w:val="20"/>
        </w:rPr>
        <w:t xml:space="preserve">        Dựa vào ý đoạn thơ trên, kết hợp với trí tưởng tượng của mình, em hãy nhập vai là mầm non, kể lại cuộc đời mình khi bị một số bạn học sinh cố tình giẫm đạp lên.</w:t>
      </w:r>
    </w:p>
    <w:p w:rsidR="003C73F4" w:rsidRDefault="003C73F4" w:rsidP="0067747B">
      <w:pPr>
        <w:spacing w:before="60" w:after="60" w:line="240" w:lineRule="auto"/>
        <w:rPr>
          <w:rStyle w:val="Emphasis"/>
        </w:rPr>
      </w:pPr>
      <w:r w:rsidRPr="00080A72">
        <w:rPr>
          <w:rStyle w:val="Emphasis"/>
        </w:rPr>
        <w:t xml:space="preserve">                               …………………Hết…………………..</w:t>
      </w:r>
    </w:p>
    <w:p w:rsidR="003C73F4" w:rsidRDefault="003C73F4" w:rsidP="0067747B">
      <w:pPr>
        <w:spacing w:before="60" w:after="60" w:line="240" w:lineRule="auto"/>
        <w:rPr>
          <w:rStyle w:val="Emphasis"/>
        </w:rPr>
      </w:pPr>
    </w:p>
    <w:p w:rsidR="003C73F4" w:rsidRPr="001F1487" w:rsidRDefault="003C73F4" w:rsidP="0067747B">
      <w:pPr>
        <w:shd w:val="clear" w:color="auto" w:fill="FFFFFF"/>
        <w:spacing w:before="60" w:after="60" w:line="240" w:lineRule="auto"/>
        <w:jc w:val="both"/>
        <w:textAlignment w:val="baseline"/>
        <w:rPr>
          <w:rFonts w:eastAsia="Times New Roman" w:cs="Times New Roman"/>
          <w:szCs w:val="28"/>
          <w:bdr w:val="none" w:sz="0" w:space="0" w:color="auto" w:frame="1"/>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662"/>
      </w:tblGrid>
      <w:tr w:rsidR="003C73F4" w:rsidTr="00043CB7">
        <w:tc>
          <w:tcPr>
            <w:tcW w:w="2689" w:type="dxa"/>
          </w:tcPr>
          <w:p w:rsidR="003C73F4" w:rsidRDefault="003C73F4" w:rsidP="00043CB7">
            <w:pPr>
              <w:spacing w:before="60" w:after="60"/>
              <w:rPr>
                <w:rFonts w:eastAsia="Times New Roman" w:cs="Times New Roman"/>
                <w:b/>
                <w:sz w:val="24"/>
                <w:szCs w:val="24"/>
                <w:lang w:val="pt-BR"/>
              </w:rPr>
            </w:pPr>
            <w:r w:rsidRPr="00EC5134">
              <w:rPr>
                <w:rFonts w:eastAsia="Times New Roman" w:cs="Times New Roman"/>
                <w:b/>
                <w:sz w:val="24"/>
                <w:szCs w:val="24"/>
                <w:lang w:val="pt-BR"/>
              </w:rPr>
              <w:t xml:space="preserve">              MÃ ĐỀ THI</w:t>
            </w:r>
          </w:p>
          <w:p w:rsidR="003C73F4" w:rsidRPr="00EC5134" w:rsidRDefault="003C73F4" w:rsidP="00043CB7">
            <w:pPr>
              <w:spacing w:before="60" w:after="60"/>
              <w:rPr>
                <w:rFonts w:eastAsia="Times New Roman" w:cs="Times New Roman"/>
                <w:b/>
                <w:sz w:val="24"/>
                <w:szCs w:val="24"/>
                <w:lang w:val="pt-BR"/>
              </w:rPr>
            </w:pPr>
            <w:r>
              <w:rPr>
                <w:rFonts w:eastAsia="Times New Roman" w:cs="Times New Roman"/>
                <w:b/>
                <w:sz w:val="24"/>
                <w:szCs w:val="24"/>
                <w:lang w:val="pt-BR"/>
              </w:rPr>
              <w:t xml:space="preserve">         ...............................</w:t>
            </w:r>
          </w:p>
          <w:p w:rsidR="003C73F4" w:rsidRPr="00964956" w:rsidRDefault="003C73F4" w:rsidP="00043CB7">
            <w:pPr>
              <w:spacing w:before="60" w:after="60"/>
              <w:rPr>
                <w:rFonts w:eastAsia="Times New Roman" w:cs="Times New Roman"/>
                <w:b/>
                <w:sz w:val="22"/>
                <w:lang w:val="pt-BR"/>
              </w:rPr>
            </w:pPr>
          </w:p>
          <w:p w:rsidR="003C73F4" w:rsidRDefault="003C73F4" w:rsidP="00043CB7">
            <w:pPr>
              <w:spacing w:before="60" w:after="60"/>
              <w:rPr>
                <w:rFonts w:cs="Times New Roman"/>
                <w:szCs w:val="28"/>
              </w:rPr>
            </w:pPr>
          </w:p>
        </w:tc>
        <w:tc>
          <w:tcPr>
            <w:tcW w:w="6662" w:type="dxa"/>
          </w:tcPr>
          <w:p w:rsidR="003C73F4" w:rsidRPr="00EC5134" w:rsidRDefault="003C73F4" w:rsidP="00043CB7">
            <w:pPr>
              <w:spacing w:before="60" w:after="60"/>
              <w:rPr>
                <w:rFonts w:eastAsia="Times New Roman" w:cs="Times New Roman"/>
                <w:b/>
                <w:sz w:val="24"/>
                <w:szCs w:val="24"/>
                <w:lang w:val="pt-BR"/>
              </w:rPr>
            </w:pPr>
            <w:r w:rsidRPr="00EC5134">
              <w:rPr>
                <w:rFonts w:eastAsia="Times New Roman" w:cs="Times New Roman"/>
                <w:b/>
                <w:sz w:val="24"/>
                <w:szCs w:val="24"/>
                <w:lang w:val="pt-BR"/>
              </w:rPr>
              <w:t xml:space="preserve">HƯỚNG DẪN CHẤM </w:t>
            </w:r>
          </w:p>
          <w:p w:rsidR="003C73F4" w:rsidRPr="00EC5134" w:rsidRDefault="003C73F4" w:rsidP="00043CB7">
            <w:pPr>
              <w:spacing w:before="60" w:after="60"/>
              <w:rPr>
                <w:rFonts w:eastAsia="Times New Roman" w:cs="Times New Roman"/>
                <w:b/>
                <w:sz w:val="24"/>
                <w:szCs w:val="24"/>
                <w:lang w:val="pt-BR"/>
              </w:rPr>
            </w:pPr>
            <w:r w:rsidRPr="00EC5134">
              <w:rPr>
                <w:rFonts w:eastAsia="Times New Roman" w:cs="Times New Roman"/>
                <w:b/>
                <w:sz w:val="24"/>
                <w:szCs w:val="24"/>
                <w:lang w:val="pt-BR"/>
              </w:rPr>
              <w:t xml:space="preserve">                            ĐỀ THI CHỌN HỌC SINH GIỎI LỚP 6</w:t>
            </w:r>
          </w:p>
          <w:p w:rsidR="003C73F4" w:rsidRPr="00964956" w:rsidRDefault="003C73F4" w:rsidP="00043CB7">
            <w:pPr>
              <w:spacing w:before="60" w:after="60"/>
              <w:rPr>
                <w:rFonts w:eastAsia="Times New Roman" w:cs="Times New Roman"/>
                <w:b/>
                <w:szCs w:val="28"/>
                <w:lang w:val="pt-BR"/>
              </w:rPr>
            </w:pPr>
            <w:r w:rsidRPr="00224B99">
              <w:rPr>
                <w:rFonts w:eastAsia="Times New Roman" w:cs="Times New Roman"/>
                <w:b/>
                <w:sz w:val="26"/>
                <w:szCs w:val="26"/>
                <w:lang w:val="pt-BR"/>
              </w:rPr>
              <w:t xml:space="preserve">Năm </w:t>
            </w:r>
            <w:r>
              <w:rPr>
                <w:rFonts w:eastAsia="Times New Roman" w:cs="Times New Roman"/>
                <w:b/>
                <w:sz w:val="26"/>
                <w:szCs w:val="26"/>
                <w:lang w:val="pt-BR"/>
              </w:rPr>
              <w:t>học: 2021-</w:t>
            </w:r>
            <w:r w:rsidRPr="00224B99">
              <w:rPr>
                <w:rFonts w:eastAsia="Times New Roman" w:cs="Times New Roman"/>
                <w:b/>
                <w:sz w:val="26"/>
                <w:szCs w:val="26"/>
                <w:lang w:val="pt-BR"/>
              </w:rPr>
              <w:t>202</w:t>
            </w:r>
            <w:r>
              <w:rPr>
                <w:rFonts w:eastAsia="Times New Roman" w:cs="Times New Roman"/>
                <w:b/>
                <w:sz w:val="26"/>
                <w:szCs w:val="26"/>
                <w:lang w:val="pt-BR"/>
              </w:rPr>
              <w:t>2</w:t>
            </w:r>
          </w:p>
          <w:p w:rsidR="003C73F4" w:rsidRDefault="003C73F4" w:rsidP="00043CB7">
            <w:pPr>
              <w:spacing w:before="60" w:after="60"/>
              <w:rPr>
                <w:rFonts w:eastAsia="Times New Roman" w:cs="Times New Roman"/>
                <w:b/>
                <w:sz w:val="24"/>
                <w:szCs w:val="24"/>
                <w:lang w:val="pt-BR"/>
              </w:rPr>
            </w:pPr>
            <w:r w:rsidRPr="003D3CD8">
              <w:rPr>
                <w:rFonts w:eastAsia="Times New Roman" w:cs="Times New Roman"/>
                <w:b/>
                <w:sz w:val="24"/>
                <w:szCs w:val="24"/>
                <w:lang w:val="pt-BR"/>
              </w:rPr>
              <w:t>MÔN NGỮ VĂN</w:t>
            </w:r>
          </w:p>
          <w:p w:rsidR="003C73F4" w:rsidRPr="006F70C0" w:rsidRDefault="003C73F4" w:rsidP="00043CB7">
            <w:pPr>
              <w:spacing w:before="60" w:after="60" w:line="276" w:lineRule="auto"/>
              <w:jc w:val="center"/>
              <w:rPr>
                <w:rFonts w:eastAsia="Calibri" w:cs="Times New Roman"/>
                <w:b/>
                <w:i/>
                <w:iCs/>
                <w:sz w:val="26"/>
                <w:szCs w:val="26"/>
                <w:lang w:val="pt-BR"/>
              </w:rPr>
            </w:pPr>
            <w:r w:rsidRPr="006F70C0">
              <w:rPr>
                <w:rFonts w:eastAsia="Times New Roman" w:cs="Times New Roman"/>
                <w:i/>
                <w:iCs/>
                <w:sz w:val="26"/>
                <w:szCs w:val="26"/>
                <w:lang w:val="sv-SE"/>
              </w:rPr>
              <w:t>(</w:t>
            </w:r>
            <w:r w:rsidRPr="006F70C0">
              <w:rPr>
                <w:rFonts w:eastAsia="Times New Roman" w:cs="Times New Roman"/>
                <w:i/>
                <w:iCs/>
                <w:sz w:val="26"/>
                <w:szCs w:val="26"/>
              </w:rPr>
              <w:t xml:space="preserve">Hướng dẫn chấm gồm 02 phần </w:t>
            </w:r>
            <w:r w:rsidRPr="006F70C0">
              <w:rPr>
                <w:rFonts w:eastAsia="Times New Roman" w:cs="Times New Roman"/>
                <w:i/>
                <w:iCs/>
                <w:sz w:val="26"/>
                <w:szCs w:val="26"/>
                <w:lang w:val="sv-SE"/>
              </w:rPr>
              <w:t>05 câu, 03 trang)</w:t>
            </w:r>
          </w:p>
        </w:tc>
      </w:tr>
    </w:tbl>
    <w:p w:rsidR="003C73F4" w:rsidRPr="00B76442" w:rsidRDefault="003C73F4" w:rsidP="0067747B">
      <w:pPr>
        <w:spacing w:before="60" w:after="60" w:line="276" w:lineRule="auto"/>
        <w:ind w:left="75" w:firstLine="645"/>
        <w:jc w:val="both"/>
        <w:rPr>
          <w:rFonts w:eastAsia="Times New Roman" w:cs="Times New Roman"/>
          <w:b/>
          <w:sz w:val="25"/>
          <w:szCs w:val="25"/>
          <w:lang w:val="nl-NL"/>
        </w:rPr>
      </w:pPr>
      <w:r w:rsidRPr="00B76442">
        <w:rPr>
          <w:rFonts w:eastAsia="Times New Roman" w:cs="Times New Roman"/>
          <w:b/>
          <w:sz w:val="25"/>
          <w:szCs w:val="25"/>
          <w:lang w:val="nl-NL"/>
        </w:rPr>
        <w:t>I. Hướng dẫn chung:</w:t>
      </w:r>
    </w:p>
    <w:p w:rsidR="003C73F4" w:rsidRPr="00B76442" w:rsidRDefault="003C73F4" w:rsidP="0067747B">
      <w:pPr>
        <w:spacing w:before="60" w:after="60" w:line="276" w:lineRule="auto"/>
        <w:jc w:val="both"/>
        <w:rPr>
          <w:rFonts w:eastAsia="Times New Roman" w:cs="Times New Roman"/>
          <w:sz w:val="25"/>
          <w:szCs w:val="25"/>
          <w:lang w:val="nl-NL"/>
        </w:rPr>
      </w:pPr>
      <w:r w:rsidRPr="00B76442">
        <w:rPr>
          <w:rFonts w:eastAsia="Times New Roman" w:cs="Times New Roman"/>
          <w:sz w:val="25"/>
          <w:szCs w:val="25"/>
          <w:lang w:val="nl-NL"/>
        </w:rPr>
        <w:tab/>
        <w:t>- Giám khảo vận dụng hướng dẫn chấm chủ động, linh hoạt, tránh cứng nhắc, máy móc và phải biết cân nhắc trong từng trường hợp cụ thể để ngoài kiểm tra kiến thức cơ bản, giám khảo cần trân trọng những bài làm thể hiện được tố chất của một học sinh giỏi (kiến thức vững chắc, có năng lực cảm thụ văn học sâu sắc, tinh tế, kỹ năng làm bài tốt, diễn đạt có cảm xúc, có giọng điệu riêng...) đặc biệt khuyến khích những bài làm có sự sáng tạo, có phong cách riêng.</w:t>
      </w:r>
    </w:p>
    <w:p w:rsidR="003C73F4" w:rsidRPr="00B76442" w:rsidRDefault="003C73F4" w:rsidP="0067747B">
      <w:pPr>
        <w:spacing w:before="60" w:after="60" w:line="276" w:lineRule="auto"/>
        <w:ind w:firstLine="720"/>
        <w:jc w:val="both"/>
        <w:rPr>
          <w:rFonts w:eastAsia="Times New Roman" w:cs="Times New Roman"/>
          <w:sz w:val="25"/>
          <w:szCs w:val="25"/>
          <w:lang w:val="nl-NL"/>
        </w:rPr>
      </w:pPr>
      <w:r w:rsidRPr="00B76442">
        <w:rPr>
          <w:rFonts w:eastAsia="Times New Roman" w:cs="Times New Roman"/>
          <w:sz w:val="25"/>
          <w:szCs w:val="25"/>
          <w:lang w:val="nl-NL"/>
        </w:rPr>
        <w:lastRenderedPageBreak/>
        <w:t xml:space="preserve">- Giám khảo cần đánh giá bài làm của học sinh một cách tổng thể ở từng câu và cả bài, </w:t>
      </w:r>
      <w:r w:rsidRPr="000126C5">
        <w:rPr>
          <w:rFonts w:eastAsia="Times New Roman" w:cs="Times New Roman"/>
          <w:bCs/>
          <w:sz w:val="25"/>
          <w:szCs w:val="25"/>
          <w:lang w:val="nl-NL"/>
        </w:rPr>
        <w:t>không đếm ý cho cho điểm</w:t>
      </w:r>
      <w:r w:rsidRPr="00B76442">
        <w:rPr>
          <w:rFonts w:eastAsia="Times New Roman" w:cs="Times New Roman"/>
          <w:sz w:val="25"/>
          <w:szCs w:val="25"/>
          <w:lang w:val="nl-NL"/>
        </w:rPr>
        <w:t xml:space="preserve"> nhằm đánh giá bài làm của học sinh trên cả hai phương diện: kiến thức và kỹ năng.</w:t>
      </w:r>
    </w:p>
    <w:p w:rsidR="003C73F4" w:rsidRPr="00B76442" w:rsidRDefault="003C73F4" w:rsidP="0067747B">
      <w:pPr>
        <w:spacing w:before="60" w:after="60" w:line="276" w:lineRule="auto"/>
        <w:ind w:firstLine="720"/>
        <w:jc w:val="both"/>
        <w:rPr>
          <w:rFonts w:eastAsia="Times New Roman" w:cs="Times New Roman"/>
          <w:sz w:val="25"/>
          <w:szCs w:val="25"/>
          <w:lang w:val="nl-NL"/>
        </w:rPr>
      </w:pPr>
      <w:r w:rsidRPr="00B76442">
        <w:rPr>
          <w:rFonts w:eastAsia="Times New Roman" w:cs="Times New Roman"/>
          <w:sz w:val="25"/>
          <w:szCs w:val="25"/>
          <w:lang w:val="nl-NL"/>
        </w:rPr>
        <w:t>- Hướng dẫn chấm thi chỉ nêu ý chính và thang điểm cơ bản, trên cơ sở đó, giám khảo có thể thống nhất để định ra ý chi tiết và thang điểm cụ thể hơn.</w:t>
      </w:r>
    </w:p>
    <w:p w:rsidR="003C73F4" w:rsidRPr="00B76442" w:rsidRDefault="003C73F4" w:rsidP="0067747B">
      <w:pPr>
        <w:spacing w:before="60" w:after="60" w:line="276" w:lineRule="auto"/>
        <w:ind w:firstLine="720"/>
        <w:jc w:val="both"/>
        <w:rPr>
          <w:rFonts w:eastAsia="Times New Roman" w:cs="Times New Roman"/>
          <w:sz w:val="25"/>
          <w:szCs w:val="25"/>
          <w:lang w:val="nl-NL"/>
        </w:rPr>
      </w:pPr>
      <w:r w:rsidRPr="00B76442">
        <w:rPr>
          <w:rFonts w:eastAsia="Times New Roman" w:cs="Times New Roman"/>
          <w:sz w:val="25"/>
          <w:szCs w:val="25"/>
          <w:lang w:val="nl-NL"/>
        </w:rPr>
        <w:t>- Nếu thí sinh làm bài theo cách riêng nhưng đáp ứng được yêu cầu cơ bản, hợp lý, có sức thuyết phục, giám khảo căn cứ vào thực tế bài làm để cho điểm một cách chính xác, khoa học, khách quan, công bằng.</w:t>
      </w:r>
    </w:p>
    <w:p w:rsidR="003C73F4" w:rsidRPr="00B76442" w:rsidRDefault="003C73F4" w:rsidP="0067747B">
      <w:pPr>
        <w:spacing w:before="60" w:after="60" w:line="276" w:lineRule="auto"/>
        <w:ind w:firstLine="720"/>
        <w:jc w:val="both"/>
        <w:rPr>
          <w:rFonts w:eastAsia="Times New Roman" w:cs="Times New Roman"/>
          <w:sz w:val="25"/>
          <w:szCs w:val="25"/>
          <w:lang w:val="nl-NL"/>
        </w:rPr>
      </w:pPr>
      <w:r w:rsidRPr="00B76442">
        <w:rPr>
          <w:rFonts w:eastAsia="Times New Roman" w:cs="Times New Roman"/>
          <w:sz w:val="25"/>
          <w:szCs w:val="25"/>
          <w:lang w:val="nl-NL"/>
        </w:rPr>
        <w:t xml:space="preserve">- Tổng điểm toàn bài là 20 điểm. </w:t>
      </w:r>
      <w:r>
        <w:rPr>
          <w:rFonts w:eastAsia="Times New Roman" w:cs="Times New Roman"/>
          <w:sz w:val="25"/>
          <w:szCs w:val="25"/>
          <w:lang w:val="nl-NL"/>
        </w:rPr>
        <w:t>(Trị số nhỏ nhất là 0,25điểm)</w:t>
      </w:r>
    </w:p>
    <w:p w:rsidR="003C73F4" w:rsidRPr="00B76442" w:rsidRDefault="003C73F4" w:rsidP="0067747B">
      <w:pPr>
        <w:spacing w:before="60" w:after="60" w:line="276" w:lineRule="auto"/>
        <w:ind w:firstLine="720"/>
        <w:jc w:val="both"/>
        <w:rPr>
          <w:rFonts w:eastAsia="Times New Roman" w:cs="Times New Roman"/>
          <w:b/>
          <w:sz w:val="25"/>
          <w:szCs w:val="25"/>
          <w:lang w:val="nl-NL"/>
        </w:rPr>
      </w:pPr>
      <w:r w:rsidRPr="00B76442">
        <w:rPr>
          <w:rFonts w:eastAsia="Times New Roman" w:cs="Times New Roman"/>
          <w:b/>
          <w:sz w:val="25"/>
          <w:szCs w:val="25"/>
          <w:lang w:val="nl-NL"/>
        </w:rPr>
        <w:t>II. Hướng dẫn cụ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6733"/>
        <w:gridCol w:w="980"/>
      </w:tblGrid>
      <w:tr w:rsidR="003C73F4" w:rsidRPr="001F4189" w:rsidTr="00043CB7">
        <w:tc>
          <w:tcPr>
            <w:tcW w:w="1393" w:type="dxa"/>
            <w:tcBorders>
              <w:top w:val="single" w:sz="4" w:space="0" w:color="auto"/>
              <w:left w:val="single" w:sz="4" w:space="0" w:color="auto"/>
              <w:bottom w:val="single" w:sz="4" w:space="0" w:color="auto"/>
              <w:right w:val="single" w:sz="4" w:space="0" w:color="auto"/>
            </w:tcBorders>
            <w:hideMark/>
          </w:tcPr>
          <w:p w:rsidR="003C73F4" w:rsidRPr="001F4189" w:rsidRDefault="003C73F4" w:rsidP="00043CB7">
            <w:pPr>
              <w:spacing w:before="60" w:after="60" w:line="240" w:lineRule="auto"/>
              <w:jc w:val="center"/>
              <w:rPr>
                <w:rFonts w:eastAsia="Times New Roman" w:cs="Times New Roman"/>
                <w:b/>
                <w:bCs/>
                <w:sz w:val="27"/>
                <w:szCs w:val="27"/>
                <w:lang w:val="es-ES"/>
              </w:rPr>
            </w:pPr>
            <w:r>
              <w:rPr>
                <w:rFonts w:eastAsia="Times New Roman" w:cs="Times New Roman"/>
                <w:b/>
                <w:bCs/>
                <w:sz w:val="27"/>
                <w:szCs w:val="27"/>
                <w:lang w:val="es-ES"/>
              </w:rPr>
              <w:t>Phần</w:t>
            </w:r>
          </w:p>
        </w:tc>
        <w:tc>
          <w:tcPr>
            <w:tcW w:w="7114" w:type="dxa"/>
            <w:tcBorders>
              <w:top w:val="single" w:sz="4" w:space="0" w:color="auto"/>
              <w:left w:val="single" w:sz="4" w:space="0" w:color="auto"/>
              <w:bottom w:val="single" w:sz="4" w:space="0" w:color="auto"/>
              <w:right w:val="single" w:sz="4" w:space="0" w:color="auto"/>
            </w:tcBorders>
            <w:hideMark/>
          </w:tcPr>
          <w:p w:rsidR="003C73F4" w:rsidRPr="001F4189" w:rsidRDefault="003C73F4" w:rsidP="00043CB7">
            <w:pPr>
              <w:spacing w:before="60" w:after="60" w:line="240" w:lineRule="auto"/>
              <w:rPr>
                <w:rFonts w:eastAsia="Times New Roman" w:cs="Times New Roman"/>
                <w:b/>
                <w:bCs/>
                <w:sz w:val="27"/>
                <w:szCs w:val="27"/>
                <w:lang w:val="es-ES"/>
              </w:rPr>
            </w:pPr>
            <w:r w:rsidRPr="00851710">
              <w:rPr>
                <w:rFonts w:eastAsia="Times New Roman" w:cs="Times New Roman"/>
                <w:b/>
                <w:bCs/>
                <w:sz w:val="25"/>
                <w:szCs w:val="25"/>
                <w:lang w:val="es-ES"/>
              </w:rPr>
              <w:t>Câu</w:t>
            </w:r>
            <w:r>
              <w:rPr>
                <w:rFonts w:eastAsia="Times New Roman" w:cs="Times New Roman"/>
                <w:b/>
                <w:bCs/>
                <w:sz w:val="27"/>
                <w:szCs w:val="27"/>
                <w:lang w:val="es-ES"/>
              </w:rPr>
              <w:t xml:space="preserve">                             Hướng dẫn chấm</w:t>
            </w:r>
          </w:p>
        </w:tc>
        <w:tc>
          <w:tcPr>
            <w:tcW w:w="991" w:type="dxa"/>
            <w:tcBorders>
              <w:top w:val="single" w:sz="4" w:space="0" w:color="auto"/>
              <w:left w:val="single" w:sz="4" w:space="0" w:color="auto"/>
              <w:bottom w:val="single" w:sz="4" w:space="0" w:color="auto"/>
              <w:right w:val="single" w:sz="4" w:space="0" w:color="auto"/>
            </w:tcBorders>
            <w:hideMark/>
          </w:tcPr>
          <w:p w:rsidR="003C73F4" w:rsidRPr="001F4189" w:rsidRDefault="003C73F4" w:rsidP="00043CB7">
            <w:pPr>
              <w:spacing w:before="60" w:after="60" w:line="240" w:lineRule="auto"/>
              <w:jc w:val="center"/>
              <w:rPr>
                <w:rFonts w:eastAsia="Times New Roman" w:cs="Times New Roman"/>
                <w:b/>
                <w:bCs/>
                <w:sz w:val="27"/>
                <w:szCs w:val="27"/>
                <w:lang w:val="es-ES"/>
              </w:rPr>
            </w:pPr>
            <w:r w:rsidRPr="001F4189">
              <w:rPr>
                <w:rFonts w:eastAsia="Times New Roman" w:cs="Times New Roman"/>
                <w:b/>
                <w:bCs/>
                <w:sz w:val="27"/>
                <w:szCs w:val="27"/>
                <w:lang w:val="es-ES"/>
              </w:rPr>
              <w:t>Điểm</w:t>
            </w:r>
          </w:p>
        </w:tc>
      </w:tr>
      <w:tr w:rsidR="003C73F4" w:rsidRPr="001F4189" w:rsidTr="00043CB7">
        <w:trPr>
          <w:trHeight w:val="843"/>
        </w:trPr>
        <w:tc>
          <w:tcPr>
            <w:tcW w:w="1393" w:type="dxa"/>
            <w:tcBorders>
              <w:top w:val="single" w:sz="4" w:space="0" w:color="auto"/>
              <w:left w:val="single" w:sz="4" w:space="0" w:color="auto"/>
              <w:bottom w:val="single" w:sz="4" w:space="0" w:color="auto"/>
              <w:right w:val="single" w:sz="4" w:space="0" w:color="auto"/>
            </w:tcBorders>
            <w:vAlign w:val="center"/>
            <w:hideMark/>
          </w:tcPr>
          <w:p w:rsidR="003C73F4" w:rsidRPr="00EC5134" w:rsidRDefault="003C73F4" w:rsidP="00043CB7">
            <w:pPr>
              <w:spacing w:before="60" w:after="60" w:line="240" w:lineRule="auto"/>
              <w:rPr>
                <w:rFonts w:eastAsia="Times New Roman" w:cs="Times New Roman"/>
                <w:b/>
                <w:sz w:val="24"/>
                <w:szCs w:val="24"/>
                <w:lang w:val="pt-BR"/>
              </w:rPr>
            </w:pPr>
            <w:r w:rsidRPr="00EC5134">
              <w:rPr>
                <w:rFonts w:eastAsia="Times New Roman" w:cs="Times New Roman"/>
                <w:b/>
                <w:sz w:val="22"/>
                <w:lang w:val="pt-BR"/>
              </w:rPr>
              <w:t>PHẦN I. ĐỌC- HIỂU VĂN BẢN</w:t>
            </w:r>
          </w:p>
          <w:p w:rsidR="003C73F4" w:rsidRPr="003B3DB4" w:rsidRDefault="003C73F4" w:rsidP="00043CB7">
            <w:pPr>
              <w:spacing w:before="60" w:after="60" w:line="240" w:lineRule="auto"/>
              <w:rPr>
                <w:rFonts w:eastAsia="Times New Roman" w:cs="Times New Roman"/>
                <w:b/>
                <w:sz w:val="26"/>
                <w:szCs w:val="26"/>
                <w:lang w:val="pt-BR"/>
              </w:rPr>
            </w:pPr>
            <w:r w:rsidRPr="003D3CD8">
              <w:rPr>
                <w:rFonts w:eastAsia="Times New Roman" w:cs="Times New Roman"/>
                <w:b/>
                <w:sz w:val="26"/>
                <w:szCs w:val="26"/>
                <w:lang w:val="pt-BR"/>
              </w:rPr>
              <w:t>(</w:t>
            </w:r>
            <w:r>
              <w:rPr>
                <w:rFonts w:eastAsia="Times New Roman" w:cs="Times New Roman"/>
                <w:b/>
                <w:sz w:val="26"/>
                <w:szCs w:val="26"/>
                <w:lang w:val="pt-BR"/>
              </w:rPr>
              <w:t>4</w:t>
            </w:r>
            <w:r w:rsidRPr="003D3CD8">
              <w:rPr>
                <w:rFonts w:eastAsia="Times New Roman" w:cs="Times New Roman"/>
                <w:b/>
                <w:sz w:val="26"/>
                <w:szCs w:val="26"/>
                <w:lang w:val="pt-BR"/>
              </w:rPr>
              <w:t xml:space="preserve"> điểm)</w:t>
            </w:r>
          </w:p>
          <w:p w:rsidR="003C73F4" w:rsidRPr="001F4189" w:rsidRDefault="003C73F4" w:rsidP="00043CB7">
            <w:pPr>
              <w:spacing w:before="60" w:after="60" w:line="240" w:lineRule="auto"/>
              <w:jc w:val="center"/>
              <w:rPr>
                <w:rFonts w:eastAsia="Times New Roman" w:cs="Times New Roman"/>
                <w:b/>
                <w:bCs/>
                <w:color w:val="000000"/>
                <w:sz w:val="27"/>
                <w:szCs w:val="27"/>
                <w:lang w:val="es-ES"/>
              </w:rPr>
            </w:pPr>
          </w:p>
        </w:tc>
        <w:tc>
          <w:tcPr>
            <w:tcW w:w="7114" w:type="dxa"/>
            <w:tcBorders>
              <w:top w:val="single" w:sz="4" w:space="0" w:color="auto"/>
              <w:left w:val="single" w:sz="4" w:space="0" w:color="auto"/>
              <w:bottom w:val="single" w:sz="4" w:space="0" w:color="auto"/>
              <w:right w:val="single" w:sz="4" w:space="0" w:color="auto"/>
            </w:tcBorders>
          </w:tcPr>
          <w:p w:rsidR="003C73F4" w:rsidRPr="0071741E" w:rsidRDefault="003C73F4" w:rsidP="00043CB7">
            <w:pPr>
              <w:tabs>
                <w:tab w:val="left" w:pos="560"/>
                <w:tab w:val="left" w:pos="4760"/>
              </w:tabs>
              <w:spacing w:before="60" w:after="60" w:line="276" w:lineRule="auto"/>
              <w:rPr>
                <w:rFonts w:eastAsia="Times New Roman" w:cs="Times New Roman"/>
                <w:iCs/>
                <w:sz w:val="26"/>
                <w:szCs w:val="26"/>
              </w:rPr>
            </w:pPr>
            <w:r w:rsidRPr="0071741E">
              <w:rPr>
                <w:rFonts w:eastAsia="Times New Roman" w:cs="Times New Roman"/>
                <w:b/>
                <w:bCs/>
                <w:iCs/>
                <w:sz w:val="26"/>
                <w:szCs w:val="26"/>
              </w:rPr>
              <w:t>Câu 1</w:t>
            </w:r>
            <w:r w:rsidRPr="0071741E">
              <w:rPr>
                <w:rFonts w:eastAsia="Times New Roman" w:cs="Times New Roman"/>
                <w:iCs/>
                <w:sz w:val="26"/>
                <w:szCs w:val="26"/>
              </w:rPr>
              <w:t xml:space="preserve">. Phương thức biểu đạt chính: </w:t>
            </w:r>
            <w:r>
              <w:rPr>
                <w:rFonts w:eastAsia="Times New Roman" w:cs="Times New Roman"/>
                <w:iCs/>
                <w:sz w:val="26"/>
                <w:szCs w:val="26"/>
              </w:rPr>
              <w:t>Biểu cảm</w:t>
            </w:r>
            <w:r w:rsidRPr="0071741E">
              <w:rPr>
                <w:rFonts w:eastAsia="Times New Roman" w:cs="Times New Roman"/>
                <w:iCs/>
                <w:sz w:val="26"/>
                <w:szCs w:val="26"/>
              </w:rPr>
              <w:t>.</w:t>
            </w:r>
          </w:p>
          <w:p w:rsidR="003C73F4" w:rsidRDefault="003C73F4" w:rsidP="00043CB7">
            <w:pPr>
              <w:tabs>
                <w:tab w:val="left" w:pos="560"/>
                <w:tab w:val="left" w:pos="4760"/>
              </w:tabs>
              <w:spacing w:before="60" w:after="60" w:line="276" w:lineRule="auto"/>
              <w:rPr>
                <w:rStyle w:val="Emphasis"/>
                <w:sz w:val="26"/>
                <w:szCs w:val="20"/>
              </w:rPr>
            </w:pPr>
            <w:r w:rsidRPr="0071741E">
              <w:rPr>
                <w:rFonts w:eastAsia="Times New Roman" w:cs="Times New Roman"/>
                <w:b/>
                <w:bCs/>
                <w:sz w:val="26"/>
                <w:szCs w:val="26"/>
              </w:rPr>
              <w:t xml:space="preserve">Câu </w:t>
            </w:r>
            <w:r>
              <w:rPr>
                <w:rFonts w:eastAsia="Times New Roman" w:cs="Times New Roman"/>
                <w:b/>
                <w:bCs/>
                <w:sz w:val="26"/>
                <w:szCs w:val="26"/>
              </w:rPr>
              <w:t>2</w:t>
            </w:r>
            <w:r w:rsidRPr="0071741E">
              <w:rPr>
                <w:rFonts w:eastAsia="Times New Roman" w:cs="Times New Roman"/>
                <w:sz w:val="26"/>
                <w:szCs w:val="26"/>
              </w:rPr>
              <w:t xml:space="preserve">. Biện pháp tu từ trong câu văn: </w:t>
            </w:r>
            <w:r>
              <w:rPr>
                <w:rStyle w:val="Emphasis"/>
                <w:sz w:val="26"/>
                <w:szCs w:val="20"/>
              </w:rPr>
              <w:t>“</w:t>
            </w:r>
            <w:r w:rsidRPr="00F86266">
              <w:rPr>
                <w:rStyle w:val="Emphasis"/>
                <w:sz w:val="26"/>
                <w:szCs w:val="20"/>
              </w:rPr>
              <w:t>Con lớn dần trong vòng tay yêu thương của cô mà không hay rằng ba năm học đã sắp kết thúc</w:t>
            </w:r>
            <w:r>
              <w:rPr>
                <w:rStyle w:val="Emphasis"/>
                <w:sz w:val="26"/>
                <w:szCs w:val="20"/>
              </w:rPr>
              <w:t>”</w:t>
            </w:r>
          </w:p>
          <w:p w:rsidR="003C73F4" w:rsidRPr="0071741E" w:rsidRDefault="003C73F4" w:rsidP="00043CB7">
            <w:pPr>
              <w:tabs>
                <w:tab w:val="left" w:pos="560"/>
                <w:tab w:val="left" w:pos="4760"/>
              </w:tabs>
              <w:spacing w:before="60" w:after="60" w:line="276" w:lineRule="auto"/>
              <w:rPr>
                <w:rFonts w:eastAsia="Times New Roman" w:cs="Times New Roman"/>
                <w:sz w:val="26"/>
                <w:szCs w:val="26"/>
              </w:rPr>
            </w:pPr>
            <w:r>
              <w:rPr>
                <w:rFonts w:eastAsia="Times New Roman" w:cs="Times New Roman"/>
                <w:sz w:val="26"/>
                <w:szCs w:val="26"/>
              </w:rPr>
              <w:t xml:space="preserve">         - Biện pháp</w:t>
            </w:r>
            <w:r w:rsidRPr="0071741E">
              <w:rPr>
                <w:rFonts w:eastAsia="Times New Roman" w:cs="Times New Roman"/>
                <w:sz w:val="26"/>
                <w:szCs w:val="26"/>
              </w:rPr>
              <w:t xml:space="preserve"> tu từ </w:t>
            </w:r>
            <w:r>
              <w:rPr>
                <w:rFonts w:eastAsia="Times New Roman" w:cs="Times New Roman"/>
                <w:sz w:val="26"/>
                <w:szCs w:val="26"/>
              </w:rPr>
              <w:t>: Hoán dụ</w:t>
            </w:r>
          </w:p>
          <w:p w:rsidR="003C73F4" w:rsidRPr="00F86266" w:rsidRDefault="003C73F4" w:rsidP="00043CB7">
            <w:pPr>
              <w:tabs>
                <w:tab w:val="left" w:pos="560"/>
                <w:tab w:val="left" w:pos="4760"/>
              </w:tabs>
              <w:spacing w:before="60" w:after="60" w:line="276" w:lineRule="auto"/>
              <w:ind w:left="360"/>
              <w:rPr>
                <w:rFonts w:eastAsia="Times New Roman" w:cs="Times New Roman"/>
                <w:sz w:val="26"/>
                <w:szCs w:val="26"/>
              </w:rPr>
            </w:pPr>
            <w:r w:rsidRPr="00F86266">
              <w:rPr>
                <w:rFonts w:eastAsia="Times New Roman" w:cs="Times New Roman"/>
                <w:sz w:val="26"/>
                <w:szCs w:val="26"/>
              </w:rPr>
              <w:t xml:space="preserve">    - Chỉ ra: </w:t>
            </w:r>
            <w:r>
              <w:rPr>
                <w:rFonts w:eastAsia="Times New Roman" w:cs="Times New Roman"/>
                <w:sz w:val="26"/>
                <w:szCs w:val="26"/>
              </w:rPr>
              <w:t>vòng tay</w:t>
            </w:r>
          </w:p>
          <w:p w:rsidR="003C73F4" w:rsidRDefault="003C73F4" w:rsidP="00043CB7">
            <w:pPr>
              <w:tabs>
                <w:tab w:val="left" w:pos="560"/>
                <w:tab w:val="left" w:pos="4760"/>
              </w:tabs>
              <w:spacing w:before="60" w:after="60" w:line="276" w:lineRule="auto"/>
              <w:rPr>
                <w:rFonts w:eastAsia="Times New Roman" w:cs="Times New Roman"/>
                <w:b/>
                <w:bCs/>
                <w:i/>
                <w:iCs/>
                <w:sz w:val="26"/>
                <w:szCs w:val="26"/>
              </w:rPr>
            </w:pPr>
            <w:r w:rsidRPr="0071741E">
              <w:rPr>
                <w:rFonts w:eastAsia="Times New Roman" w:cs="Times New Roman"/>
                <w:b/>
                <w:bCs/>
                <w:i/>
                <w:iCs/>
                <w:sz w:val="26"/>
                <w:szCs w:val="26"/>
              </w:rPr>
              <w:t>Tác dụng</w:t>
            </w:r>
          </w:p>
          <w:p w:rsidR="003C73F4" w:rsidRPr="00467851" w:rsidRDefault="003C73F4" w:rsidP="00043CB7">
            <w:pPr>
              <w:tabs>
                <w:tab w:val="left" w:pos="560"/>
                <w:tab w:val="left" w:pos="4760"/>
              </w:tabs>
              <w:spacing w:before="60" w:after="60" w:line="276" w:lineRule="auto"/>
              <w:rPr>
                <w:rFonts w:eastAsia="Times New Roman" w:cs="Times New Roman"/>
                <w:sz w:val="26"/>
                <w:szCs w:val="20"/>
              </w:rPr>
            </w:pPr>
            <w:r w:rsidRPr="00467851">
              <w:rPr>
                <w:rFonts w:eastAsia="Times New Roman" w:cs="Times New Roman"/>
                <w:sz w:val="26"/>
                <w:szCs w:val="20"/>
              </w:rPr>
              <w:t>+ Tạo nên cách diễn đạt giàu hình ảnh, mang ý nghĩa ca ngợi tình cảm yêu thương ấm áp, chở che của cô dành cho học trò.</w:t>
            </w:r>
          </w:p>
          <w:p w:rsidR="003C73F4" w:rsidRPr="00F86266" w:rsidRDefault="003C73F4" w:rsidP="00043CB7">
            <w:pPr>
              <w:tabs>
                <w:tab w:val="left" w:pos="560"/>
                <w:tab w:val="left" w:pos="4760"/>
              </w:tabs>
              <w:spacing w:before="60" w:after="60" w:line="276" w:lineRule="auto"/>
              <w:rPr>
                <w:rFonts w:eastAsia="Times New Roman" w:cs="Times New Roman"/>
              </w:rPr>
            </w:pPr>
            <w:r>
              <w:rPr>
                <w:rFonts w:eastAsia="Times New Roman" w:cs="Times New Roman"/>
                <w:sz w:val="24"/>
                <w:szCs w:val="24"/>
              </w:rPr>
              <w:t>+ T</w:t>
            </w:r>
            <w:r w:rsidRPr="00F86266">
              <w:rPr>
                <w:rFonts w:eastAsia="Times New Roman" w:cs="Times New Roman"/>
                <w:sz w:val="26"/>
                <w:szCs w:val="26"/>
              </w:rPr>
              <w:t>hể hiện niềm xúc động và lòng biết ơn của học trò dành cho cô giáo của mình</w:t>
            </w:r>
            <w:r w:rsidRPr="00F86266">
              <w:rPr>
                <w:rFonts w:eastAsia="Times New Roman" w:cs="Times New Roman"/>
              </w:rPr>
              <w:t>.</w:t>
            </w:r>
          </w:p>
          <w:p w:rsidR="003C73F4" w:rsidRPr="00534D0D" w:rsidRDefault="003C73F4" w:rsidP="00043CB7">
            <w:pPr>
              <w:tabs>
                <w:tab w:val="left" w:pos="560"/>
                <w:tab w:val="left" w:pos="4760"/>
              </w:tabs>
              <w:spacing w:before="60" w:after="60" w:line="276" w:lineRule="auto"/>
              <w:rPr>
                <w:rFonts w:eastAsia="Times New Roman" w:cs="Times New Roman"/>
                <w:sz w:val="26"/>
                <w:szCs w:val="26"/>
              </w:rPr>
            </w:pPr>
            <w:r w:rsidRPr="0071741E">
              <w:rPr>
                <w:rFonts w:eastAsia="Times New Roman" w:cs="Times New Roman"/>
                <w:b/>
                <w:bCs/>
                <w:sz w:val="26"/>
                <w:szCs w:val="26"/>
              </w:rPr>
              <w:t xml:space="preserve">Câu </w:t>
            </w:r>
            <w:r>
              <w:rPr>
                <w:rFonts w:eastAsia="Times New Roman" w:cs="Times New Roman"/>
                <w:b/>
                <w:bCs/>
                <w:sz w:val="26"/>
                <w:szCs w:val="26"/>
              </w:rPr>
              <w:t>3</w:t>
            </w:r>
            <w:r w:rsidRPr="0071741E">
              <w:rPr>
                <w:rFonts w:eastAsia="Times New Roman" w:cs="Times New Roman"/>
                <w:sz w:val="26"/>
                <w:szCs w:val="26"/>
              </w:rPr>
              <w:t xml:space="preserve">. </w:t>
            </w:r>
          </w:p>
          <w:p w:rsidR="003C73F4" w:rsidRPr="00467851" w:rsidRDefault="003C73F4" w:rsidP="003C73F4">
            <w:pPr>
              <w:pStyle w:val="ListParagraph"/>
              <w:numPr>
                <w:ilvl w:val="0"/>
                <w:numId w:val="3"/>
              </w:numPr>
              <w:tabs>
                <w:tab w:val="left" w:pos="560"/>
                <w:tab w:val="left" w:pos="4760"/>
              </w:tabs>
              <w:spacing w:before="60" w:after="60" w:line="276" w:lineRule="auto"/>
              <w:jc w:val="both"/>
              <w:rPr>
                <w:rStyle w:val="Emphasis"/>
                <w:i w:val="0"/>
                <w:iCs w:val="0"/>
                <w:sz w:val="26"/>
                <w:szCs w:val="20"/>
              </w:rPr>
            </w:pPr>
            <w:r w:rsidRPr="00467851">
              <w:rPr>
                <w:rStyle w:val="Emphasis"/>
                <w:sz w:val="26"/>
                <w:szCs w:val="20"/>
              </w:rPr>
              <w:t>Biết quý bát cơm chan chứa mồ hôi.</w:t>
            </w:r>
          </w:p>
          <w:p w:rsidR="003C73F4" w:rsidRPr="00467851" w:rsidRDefault="003C73F4" w:rsidP="003C73F4">
            <w:pPr>
              <w:pStyle w:val="ListParagraph"/>
              <w:numPr>
                <w:ilvl w:val="0"/>
                <w:numId w:val="3"/>
              </w:numPr>
              <w:tabs>
                <w:tab w:val="left" w:pos="560"/>
                <w:tab w:val="left" w:pos="4760"/>
              </w:tabs>
              <w:spacing w:before="60" w:after="60" w:line="276" w:lineRule="auto"/>
              <w:jc w:val="both"/>
              <w:rPr>
                <w:rStyle w:val="Emphasis"/>
                <w:i w:val="0"/>
                <w:iCs w:val="0"/>
                <w:sz w:val="26"/>
                <w:szCs w:val="20"/>
              </w:rPr>
            </w:pPr>
            <w:r w:rsidRPr="00467851">
              <w:rPr>
                <w:rStyle w:val="Emphasis"/>
                <w:sz w:val="26"/>
                <w:szCs w:val="20"/>
              </w:rPr>
              <w:t>Xây cho đời một tương lai phía trước.</w:t>
            </w:r>
          </w:p>
          <w:p w:rsidR="003C73F4" w:rsidRDefault="003C73F4" w:rsidP="003C73F4">
            <w:pPr>
              <w:pStyle w:val="ListParagraph"/>
              <w:numPr>
                <w:ilvl w:val="0"/>
                <w:numId w:val="3"/>
              </w:numPr>
              <w:tabs>
                <w:tab w:val="left" w:pos="560"/>
                <w:tab w:val="left" w:pos="4760"/>
              </w:tabs>
              <w:spacing w:before="60" w:after="60" w:line="276" w:lineRule="auto"/>
              <w:jc w:val="both"/>
              <w:rPr>
                <w:rStyle w:val="Emphasis"/>
                <w:i w:val="0"/>
                <w:iCs w:val="0"/>
                <w:sz w:val="26"/>
                <w:szCs w:val="20"/>
              </w:rPr>
            </w:pPr>
            <w:r w:rsidRPr="00467851">
              <w:rPr>
                <w:rStyle w:val="Emphasis"/>
                <w:sz w:val="26"/>
                <w:szCs w:val="20"/>
              </w:rPr>
              <w:t>Vượt qua khó khăn vấp ngã trên đường đời</w:t>
            </w:r>
            <w:r>
              <w:rPr>
                <w:rStyle w:val="Emphasis"/>
                <w:sz w:val="26"/>
                <w:szCs w:val="20"/>
              </w:rPr>
              <w:t>.</w:t>
            </w:r>
          </w:p>
          <w:p w:rsidR="003C73F4" w:rsidRPr="00467851" w:rsidRDefault="003C73F4" w:rsidP="00043CB7">
            <w:pPr>
              <w:tabs>
                <w:tab w:val="left" w:pos="560"/>
                <w:tab w:val="left" w:pos="4760"/>
              </w:tabs>
              <w:spacing w:before="60" w:after="60" w:line="276" w:lineRule="auto"/>
              <w:ind w:left="360"/>
              <w:rPr>
                <w:sz w:val="26"/>
                <w:szCs w:val="20"/>
              </w:rPr>
            </w:pPr>
            <w:r w:rsidRPr="00467851">
              <w:rPr>
                <w:rStyle w:val="Emphasis"/>
                <w:sz w:val="26"/>
                <w:szCs w:val="20"/>
              </w:rPr>
              <w:t>- Từng lời ăn tiếng nói, từng cử chỉ dáng đi.</w:t>
            </w:r>
          </w:p>
        </w:tc>
        <w:tc>
          <w:tcPr>
            <w:tcW w:w="991" w:type="dxa"/>
            <w:tcBorders>
              <w:top w:val="single" w:sz="4" w:space="0" w:color="auto"/>
              <w:left w:val="single" w:sz="4" w:space="0" w:color="auto"/>
              <w:bottom w:val="single" w:sz="4" w:space="0" w:color="auto"/>
              <w:right w:val="single" w:sz="4" w:space="0" w:color="auto"/>
            </w:tcBorders>
          </w:tcPr>
          <w:p w:rsidR="003C73F4" w:rsidRPr="00FD1F29" w:rsidRDefault="003C73F4" w:rsidP="00043CB7">
            <w:pPr>
              <w:spacing w:before="60" w:after="60" w:line="240" w:lineRule="auto"/>
              <w:jc w:val="center"/>
              <w:rPr>
                <w:rFonts w:eastAsia="Times New Roman" w:cs="Times New Roman"/>
                <w:sz w:val="26"/>
                <w:szCs w:val="26"/>
              </w:rPr>
            </w:pPr>
            <w:r w:rsidRPr="00FD1F29">
              <w:rPr>
                <w:rFonts w:eastAsia="Times New Roman" w:cs="Times New Roman"/>
                <w:sz w:val="26"/>
                <w:szCs w:val="26"/>
              </w:rPr>
              <w:t>0,5</w:t>
            </w:r>
            <w:r>
              <w:rPr>
                <w:rFonts w:eastAsia="Times New Roman" w:cs="Times New Roman"/>
                <w:sz w:val="26"/>
                <w:szCs w:val="26"/>
              </w:rPr>
              <w:t xml:space="preserve"> đ</w:t>
            </w:r>
          </w:p>
          <w:p w:rsidR="003C73F4" w:rsidRPr="00FD1F29" w:rsidRDefault="003C73F4" w:rsidP="00043CB7">
            <w:pPr>
              <w:spacing w:before="60" w:after="60" w:line="240" w:lineRule="auto"/>
              <w:jc w:val="center"/>
              <w:rPr>
                <w:rFonts w:eastAsia="Times New Roman" w:cs="Times New Roman"/>
                <w:b/>
                <w:bCs/>
                <w:color w:val="000000"/>
                <w:sz w:val="26"/>
                <w:szCs w:val="26"/>
                <w:lang w:val="es-ES"/>
              </w:rPr>
            </w:pPr>
          </w:p>
          <w:p w:rsidR="003C73F4" w:rsidRDefault="003C73F4" w:rsidP="00043CB7">
            <w:pPr>
              <w:spacing w:before="60" w:after="60" w:line="240" w:lineRule="auto"/>
              <w:rPr>
                <w:rFonts w:eastAsia="Times New Roman" w:cs="Times New Roman"/>
                <w:color w:val="000000"/>
                <w:sz w:val="26"/>
                <w:szCs w:val="26"/>
                <w:lang w:val="es-ES"/>
              </w:rPr>
            </w:pPr>
          </w:p>
          <w:p w:rsidR="003C73F4" w:rsidRPr="00FD1F29" w:rsidRDefault="003C73F4" w:rsidP="00043CB7">
            <w:pPr>
              <w:spacing w:before="60" w:after="60" w:line="240" w:lineRule="auto"/>
              <w:jc w:val="center"/>
              <w:rPr>
                <w:rFonts w:eastAsia="Times New Roman" w:cs="Times New Roman"/>
                <w:color w:val="000000"/>
                <w:sz w:val="26"/>
                <w:szCs w:val="26"/>
                <w:lang w:val="es-ES"/>
              </w:rPr>
            </w:pPr>
            <w:r w:rsidRPr="00FD1F29">
              <w:rPr>
                <w:rFonts w:eastAsia="Times New Roman" w:cs="Times New Roman"/>
                <w:color w:val="000000"/>
                <w:sz w:val="26"/>
                <w:szCs w:val="26"/>
                <w:lang w:val="es-ES"/>
              </w:rPr>
              <w:t>0,5 đ</w:t>
            </w:r>
          </w:p>
          <w:p w:rsidR="003C73F4" w:rsidRDefault="003C73F4" w:rsidP="00043CB7">
            <w:pPr>
              <w:spacing w:before="60" w:after="60" w:line="240" w:lineRule="auto"/>
              <w:rPr>
                <w:rFonts w:eastAsia="Times New Roman" w:cs="Times New Roman"/>
                <w:color w:val="000000"/>
                <w:sz w:val="26"/>
                <w:szCs w:val="26"/>
                <w:lang w:val="es-ES"/>
              </w:rPr>
            </w:pPr>
          </w:p>
          <w:p w:rsidR="003C73F4" w:rsidRDefault="003C73F4" w:rsidP="00043CB7">
            <w:pPr>
              <w:spacing w:before="60" w:after="60" w:line="240" w:lineRule="auto"/>
              <w:rPr>
                <w:rFonts w:eastAsia="Times New Roman" w:cs="Times New Roman"/>
                <w:color w:val="000000"/>
                <w:sz w:val="26"/>
                <w:szCs w:val="26"/>
                <w:lang w:val="es-ES"/>
              </w:rPr>
            </w:pPr>
          </w:p>
          <w:p w:rsidR="003C73F4" w:rsidRPr="00FD1F29" w:rsidRDefault="003C73F4" w:rsidP="00043CB7">
            <w:pPr>
              <w:spacing w:before="60" w:after="60" w:line="240" w:lineRule="auto"/>
              <w:rPr>
                <w:rFonts w:eastAsia="Times New Roman" w:cs="Times New Roman"/>
                <w:color w:val="000000"/>
                <w:sz w:val="26"/>
                <w:szCs w:val="26"/>
                <w:lang w:val="es-ES"/>
              </w:rPr>
            </w:pPr>
          </w:p>
          <w:p w:rsidR="003C73F4" w:rsidRPr="00FD1F29" w:rsidRDefault="003C73F4" w:rsidP="00043CB7">
            <w:pPr>
              <w:spacing w:before="60" w:after="60" w:line="240" w:lineRule="auto"/>
              <w:jc w:val="center"/>
              <w:rPr>
                <w:rFonts w:eastAsia="Times New Roman" w:cs="Times New Roman"/>
                <w:color w:val="000000"/>
                <w:sz w:val="26"/>
                <w:szCs w:val="26"/>
                <w:lang w:val="es-ES"/>
              </w:rPr>
            </w:pPr>
            <w:r w:rsidRPr="00FD1F29">
              <w:rPr>
                <w:rFonts w:eastAsia="Times New Roman" w:cs="Times New Roman"/>
                <w:color w:val="000000"/>
                <w:sz w:val="26"/>
                <w:szCs w:val="26"/>
                <w:lang w:val="es-ES"/>
              </w:rPr>
              <w:t>0,5 đ</w:t>
            </w:r>
          </w:p>
          <w:p w:rsidR="003C73F4" w:rsidRPr="00FD1F29" w:rsidRDefault="003C73F4" w:rsidP="00043CB7">
            <w:pPr>
              <w:spacing w:before="60" w:after="60" w:line="240" w:lineRule="auto"/>
              <w:rPr>
                <w:rFonts w:eastAsia="Times New Roman" w:cs="Times New Roman"/>
                <w:color w:val="000000"/>
                <w:sz w:val="26"/>
                <w:szCs w:val="26"/>
                <w:lang w:val="es-ES"/>
              </w:rPr>
            </w:pPr>
          </w:p>
          <w:p w:rsidR="003C73F4" w:rsidRPr="00FD1F29" w:rsidRDefault="003C73F4" w:rsidP="00043CB7">
            <w:pPr>
              <w:spacing w:before="60" w:after="60" w:line="240" w:lineRule="auto"/>
              <w:jc w:val="center"/>
              <w:rPr>
                <w:rFonts w:eastAsia="Times New Roman" w:cs="Times New Roman"/>
                <w:color w:val="000000"/>
                <w:sz w:val="26"/>
                <w:szCs w:val="26"/>
                <w:lang w:val="es-ES"/>
              </w:rPr>
            </w:pPr>
            <w:r w:rsidRPr="00FD1F29">
              <w:rPr>
                <w:rFonts w:eastAsia="Times New Roman" w:cs="Times New Roman"/>
                <w:color w:val="000000"/>
                <w:sz w:val="26"/>
                <w:szCs w:val="26"/>
                <w:lang w:val="es-ES"/>
              </w:rPr>
              <w:t>0,5 đ</w:t>
            </w:r>
          </w:p>
          <w:p w:rsidR="003C73F4" w:rsidRDefault="003C73F4" w:rsidP="00043CB7">
            <w:pPr>
              <w:spacing w:before="60" w:after="60" w:line="240" w:lineRule="auto"/>
              <w:rPr>
                <w:rFonts w:eastAsia="Times New Roman" w:cs="Times New Roman"/>
                <w:color w:val="000000"/>
                <w:sz w:val="26"/>
                <w:szCs w:val="26"/>
                <w:lang w:val="es-ES"/>
              </w:rPr>
            </w:pPr>
          </w:p>
          <w:p w:rsidR="003C73F4" w:rsidRPr="00FD1F29" w:rsidRDefault="003C73F4" w:rsidP="00043CB7">
            <w:pPr>
              <w:spacing w:before="60" w:after="60" w:line="240" w:lineRule="auto"/>
              <w:rPr>
                <w:rFonts w:eastAsia="Times New Roman" w:cs="Times New Roman"/>
                <w:color w:val="000000"/>
                <w:sz w:val="26"/>
                <w:szCs w:val="26"/>
                <w:lang w:val="es-ES"/>
              </w:rPr>
            </w:pPr>
          </w:p>
          <w:p w:rsidR="003C73F4" w:rsidRPr="00FD1F29" w:rsidRDefault="003C73F4" w:rsidP="00043CB7">
            <w:pPr>
              <w:spacing w:before="60" w:after="60" w:line="240" w:lineRule="auto"/>
              <w:rPr>
                <w:rFonts w:eastAsia="Times New Roman" w:cs="Times New Roman"/>
                <w:color w:val="000000"/>
                <w:sz w:val="26"/>
                <w:szCs w:val="26"/>
                <w:lang w:val="es-ES"/>
              </w:rPr>
            </w:pPr>
            <w:r>
              <w:rPr>
                <w:rFonts w:eastAsia="Times New Roman" w:cs="Times New Roman"/>
                <w:color w:val="000000"/>
                <w:sz w:val="26"/>
                <w:szCs w:val="26"/>
                <w:lang w:val="es-ES"/>
              </w:rPr>
              <w:t xml:space="preserve">1, </w:t>
            </w:r>
            <w:r w:rsidRPr="00FD1F29">
              <w:rPr>
                <w:rFonts w:eastAsia="Times New Roman" w:cs="Times New Roman"/>
                <w:color w:val="000000"/>
                <w:sz w:val="26"/>
                <w:szCs w:val="26"/>
                <w:lang w:val="es-ES"/>
              </w:rPr>
              <w:t>5 đ</w:t>
            </w:r>
          </w:p>
          <w:p w:rsidR="003C73F4" w:rsidRPr="00FD1F29" w:rsidRDefault="003C73F4" w:rsidP="00043CB7">
            <w:pPr>
              <w:spacing w:before="60" w:after="60" w:line="240" w:lineRule="auto"/>
              <w:rPr>
                <w:rFonts w:eastAsia="Times New Roman" w:cs="Times New Roman"/>
                <w:color w:val="000000"/>
                <w:sz w:val="26"/>
                <w:szCs w:val="26"/>
                <w:lang w:val="es-ES"/>
              </w:rPr>
            </w:pPr>
          </w:p>
          <w:p w:rsidR="003C73F4" w:rsidRPr="00FD1F29" w:rsidRDefault="003C73F4" w:rsidP="00043CB7">
            <w:pPr>
              <w:spacing w:before="60" w:after="60" w:line="240" w:lineRule="auto"/>
              <w:jc w:val="center"/>
              <w:rPr>
                <w:rFonts w:eastAsia="Times New Roman" w:cs="Times New Roman"/>
                <w:color w:val="000000"/>
                <w:sz w:val="26"/>
                <w:szCs w:val="26"/>
                <w:lang w:val="es-ES"/>
              </w:rPr>
            </w:pPr>
          </w:p>
          <w:p w:rsidR="003C73F4" w:rsidRPr="00FD1F29" w:rsidRDefault="003C73F4" w:rsidP="00043CB7">
            <w:pPr>
              <w:spacing w:before="60" w:after="60" w:line="240" w:lineRule="auto"/>
              <w:rPr>
                <w:rFonts w:eastAsia="Times New Roman" w:cs="Times New Roman"/>
                <w:color w:val="000000"/>
                <w:sz w:val="26"/>
                <w:szCs w:val="26"/>
                <w:lang w:val="es-ES"/>
              </w:rPr>
            </w:pPr>
          </w:p>
        </w:tc>
      </w:tr>
      <w:tr w:rsidR="003C73F4" w:rsidRPr="001F4189" w:rsidTr="00043CB7">
        <w:tc>
          <w:tcPr>
            <w:tcW w:w="1393" w:type="dxa"/>
            <w:vMerge w:val="restart"/>
            <w:tcBorders>
              <w:top w:val="single" w:sz="4" w:space="0" w:color="auto"/>
              <w:left w:val="single" w:sz="4" w:space="0" w:color="auto"/>
              <w:bottom w:val="single" w:sz="4" w:space="0" w:color="auto"/>
              <w:right w:val="single" w:sz="4" w:space="0" w:color="auto"/>
            </w:tcBorders>
          </w:tcPr>
          <w:p w:rsidR="003C73F4" w:rsidRDefault="003C73F4" w:rsidP="00043CB7">
            <w:pPr>
              <w:spacing w:before="60" w:after="60"/>
              <w:rPr>
                <w:rFonts w:eastAsia="Times New Roman" w:cs="Times New Roman"/>
                <w:b/>
                <w:bCs/>
                <w:color w:val="000000"/>
                <w:sz w:val="27"/>
                <w:szCs w:val="27"/>
                <w:lang w:val="es-ES"/>
              </w:rPr>
            </w:pPr>
          </w:p>
          <w:p w:rsidR="003C73F4" w:rsidRDefault="003C73F4" w:rsidP="00043CB7">
            <w:pPr>
              <w:spacing w:before="60" w:after="60"/>
              <w:rPr>
                <w:rFonts w:eastAsia="Times New Roman" w:cs="Times New Roman"/>
                <w:b/>
                <w:sz w:val="26"/>
                <w:szCs w:val="26"/>
                <w:lang w:val="it-IT"/>
              </w:rPr>
            </w:pPr>
            <w:r w:rsidRPr="00EC5134">
              <w:rPr>
                <w:rFonts w:eastAsia="Times New Roman" w:cs="Times New Roman"/>
                <w:b/>
                <w:sz w:val="22"/>
                <w:lang w:val="it-IT"/>
              </w:rPr>
              <w:t>PHẦN II. TẠO LẬP VĂN BẢN</w:t>
            </w:r>
            <w:r w:rsidRPr="00EC5134">
              <w:rPr>
                <w:rFonts w:eastAsia="Times New Roman" w:cs="Times New Roman"/>
                <w:bCs/>
                <w:sz w:val="26"/>
                <w:szCs w:val="26"/>
                <w:lang w:val="it-IT"/>
              </w:rPr>
              <w:t>(</w:t>
            </w:r>
            <w:r w:rsidRPr="006277E5">
              <w:rPr>
                <w:rFonts w:eastAsia="Times New Roman" w:cs="Times New Roman"/>
                <w:b/>
                <w:sz w:val="26"/>
                <w:szCs w:val="26"/>
                <w:lang w:val="it-IT"/>
              </w:rPr>
              <w:t>14.0điểm</w:t>
            </w:r>
            <w:r w:rsidRPr="003C3E02">
              <w:rPr>
                <w:rFonts w:eastAsia="Times New Roman" w:cs="Times New Roman"/>
                <w:b/>
                <w:sz w:val="26"/>
                <w:szCs w:val="26"/>
                <w:lang w:val="it-IT"/>
              </w:rPr>
              <w:t>)</w:t>
            </w:r>
          </w:p>
          <w:p w:rsidR="003C73F4" w:rsidRDefault="003C73F4" w:rsidP="00043CB7">
            <w:pPr>
              <w:spacing w:before="60" w:after="60"/>
              <w:rPr>
                <w:rFonts w:eastAsia="Times New Roman" w:cs="Times New Roman"/>
                <w:b/>
                <w:sz w:val="27"/>
                <w:szCs w:val="27"/>
                <w:lang w:val="it-IT"/>
              </w:rPr>
            </w:pPr>
            <w:r>
              <w:rPr>
                <w:rFonts w:eastAsia="Times New Roman" w:cs="Times New Roman"/>
                <w:b/>
                <w:sz w:val="27"/>
                <w:szCs w:val="27"/>
                <w:lang w:val="it-IT"/>
              </w:rPr>
              <w:t>Câu 1</w:t>
            </w:r>
          </w:p>
          <w:p w:rsidR="003C73F4" w:rsidRDefault="003C73F4" w:rsidP="00043CB7">
            <w:pPr>
              <w:spacing w:before="60" w:after="60"/>
              <w:rPr>
                <w:rFonts w:eastAsia="Times New Roman" w:cs="Times New Roman"/>
                <w:b/>
                <w:sz w:val="27"/>
                <w:szCs w:val="27"/>
                <w:lang w:val="it-IT"/>
              </w:rPr>
            </w:pPr>
            <w:r>
              <w:rPr>
                <w:rFonts w:eastAsia="Times New Roman" w:cs="Times New Roman"/>
                <w:b/>
                <w:sz w:val="27"/>
                <w:szCs w:val="27"/>
                <w:lang w:val="it-IT"/>
              </w:rPr>
              <w:t>(6 điểm)</w:t>
            </w: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sz w:val="27"/>
                <w:szCs w:val="27"/>
                <w:lang w:val="es-ES"/>
              </w:rPr>
            </w:pPr>
          </w:p>
          <w:p w:rsidR="003C73F4" w:rsidRDefault="003C73F4" w:rsidP="00043CB7">
            <w:pPr>
              <w:spacing w:before="60" w:after="60"/>
              <w:rPr>
                <w:rFonts w:eastAsia="Times New Roman" w:cs="Times New Roman"/>
                <w:b/>
                <w:sz w:val="27"/>
                <w:szCs w:val="27"/>
                <w:lang w:val="it-IT"/>
              </w:rPr>
            </w:pPr>
            <w:r>
              <w:rPr>
                <w:rFonts w:eastAsia="Times New Roman" w:cs="Times New Roman"/>
                <w:b/>
                <w:sz w:val="27"/>
                <w:szCs w:val="27"/>
                <w:lang w:val="it-IT"/>
              </w:rPr>
              <w:t>Câu 2</w:t>
            </w:r>
          </w:p>
          <w:p w:rsidR="003C73F4" w:rsidRPr="001F4189" w:rsidRDefault="003C73F4" w:rsidP="00043CB7">
            <w:pPr>
              <w:spacing w:before="60" w:after="60"/>
              <w:rPr>
                <w:rFonts w:eastAsia="Times New Roman" w:cs="Times New Roman"/>
                <w:sz w:val="27"/>
                <w:szCs w:val="27"/>
                <w:lang w:val="es-ES"/>
              </w:rPr>
            </w:pPr>
            <w:r>
              <w:rPr>
                <w:rFonts w:eastAsia="Times New Roman" w:cs="Times New Roman"/>
                <w:b/>
                <w:sz w:val="27"/>
                <w:szCs w:val="27"/>
                <w:lang w:val="it-IT"/>
              </w:rPr>
              <w:t>(10 điểm)</w:t>
            </w:r>
          </w:p>
        </w:tc>
        <w:tc>
          <w:tcPr>
            <w:tcW w:w="7114" w:type="dxa"/>
            <w:tcBorders>
              <w:top w:val="single" w:sz="4" w:space="0" w:color="auto"/>
              <w:left w:val="single" w:sz="4" w:space="0" w:color="auto"/>
              <w:bottom w:val="single" w:sz="4" w:space="0" w:color="auto"/>
              <w:right w:val="single" w:sz="4" w:space="0" w:color="auto"/>
            </w:tcBorders>
            <w:hideMark/>
          </w:tcPr>
          <w:p w:rsidR="003C73F4" w:rsidRPr="00827F83" w:rsidRDefault="003C73F4" w:rsidP="00043CB7">
            <w:pPr>
              <w:spacing w:after="0" w:line="276" w:lineRule="auto"/>
              <w:textAlignment w:val="baseline"/>
              <w:rPr>
                <w:rFonts w:eastAsia="Times New Roman" w:cs="Times New Roman"/>
                <w:sz w:val="26"/>
                <w:szCs w:val="26"/>
              </w:rPr>
            </w:pPr>
            <w:r w:rsidRPr="00827F83">
              <w:rPr>
                <w:rFonts w:eastAsia="Times New Roman" w:cs="Times New Roman"/>
                <w:b/>
                <w:bCs/>
                <w:sz w:val="26"/>
                <w:szCs w:val="26"/>
                <w:bdr w:val="none" w:sz="0" w:space="0" w:color="auto" w:frame="1"/>
              </w:rPr>
              <w:lastRenderedPageBreak/>
              <w:t>1. Yêu cầu về kĩ năng:</w:t>
            </w:r>
          </w:p>
          <w:p w:rsidR="003C73F4" w:rsidRPr="00827F83" w:rsidRDefault="003C73F4" w:rsidP="00043CB7">
            <w:pPr>
              <w:spacing w:after="0" w:line="276" w:lineRule="auto"/>
              <w:textAlignment w:val="baseline"/>
              <w:rPr>
                <w:rFonts w:eastAsia="Times New Roman" w:cs="Times New Roman"/>
                <w:sz w:val="26"/>
                <w:szCs w:val="26"/>
                <w:bdr w:val="none" w:sz="0" w:space="0" w:color="auto" w:frame="1"/>
              </w:rPr>
            </w:pPr>
            <w:r w:rsidRPr="00827F83">
              <w:rPr>
                <w:rFonts w:eastAsia="Times New Roman" w:cs="Times New Roman"/>
                <w:sz w:val="26"/>
                <w:szCs w:val="26"/>
                <w:bdr w:val="none" w:sz="0" w:space="0" w:color="auto" w:frame="1"/>
              </w:rPr>
              <w:t>- Học sinh trình bày đúng thể thức của một đoạn văn nghị luận  xã hội trong khoảng 200 chữ.</w:t>
            </w:r>
          </w:p>
          <w:p w:rsidR="003C73F4" w:rsidRPr="00827F83" w:rsidRDefault="003C73F4" w:rsidP="00043CB7">
            <w:pPr>
              <w:spacing w:after="0" w:line="240" w:lineRule="auto"/>
              <w:rPr>
                <w:rFonts w:eastAsia="Calibri" w:cs="Times New Roman"/>
                <w:sz w:val="26"/>
                <w:szCs w:val="26"/>
              </w:rPr>
            </w:pPr>
            <w:r w:rsidRPr="00827F83">
              <w:rPr>
                <w:rFonts w:eastAsia="Calibri" w:cs="Times New Roman"/>
                <w:sz w:val="26"/>
                <w:szCs w:val="26"/>
              </w:rPr>
              <w:t>- Biết cách viết đoạn văn nghị luận đúng yêu cầu đề bài</w:t>
            </w:r>
          </w:p>
          <w:p w:rsidR="003C73F4" w:rsidRPr="00827F83" w:rsidRDefault="003C73F4" w:rsidP="00043CB7">
            <w:pPr>
              <w:spacing w:after="0" w:line="240" w:lineRule="auto"/>
              <w:ind w:firstLine="48"/>
              <w:rPr>
                <w:rFonts w:eastAsia="Calibri" w:cs="Times New Roman"/>
                <w:sz w:val="26"/>
                <w:szCs w:val="26"/>
              </w:rPr>
            </w:pPr>
            <w:r w:rsidRPr="00827F83">
              <w:rPr>
                <w:rFonts w:eastAsia="Calibri" w:cs="Times New Roman"/>
                <w:sz w:val="26"/>
                <w:szCs w:val="26"/>
              </w:rPr>
              <w:t>- Kết cấu chặt chẽ, diễn đạt mạch lạc, dẫn chứng sát thực có sức thuyết phục.</w:t>
            </w:r>
          </w:p>
          <w:p w:rsidR="003C73F4" w:rsidRDefault="003C73F4" w:rsidP="00043CB7">
            <w:pPr>
              <w:spacing w:before="60" w:after="60" w:line="240" w:lineRule="auto"/>
              <w:textAlignment w:val="baseline"/>
              <w:rPr>
                <w:rFonts w:eastAsia="Times New Roman" w:cs="Times New Roman"/>
                <w:b/>
                <w:bCs/>
                <w:sz w:val="26"/>
                <w:szCs w:val="26"/>
                <w:bdr w:val="none" w:sz="0" w:space="0" w:color="auto" w:frame="1"/>
              </w:rPr>
            </w:pPr>
            <w:r w:rsidRPr="00827F83">
              <w:rPr>
                <w:rFonts w:eastAsia="Calibri" w:cs="Times New Roman"/>
                <w:sz w:val="26"/>
                <w:szCs w:val="26"/>
              </w:rPr>
              <w:t>- Không mắc lỗi chính tả, dùng từ, đặt câu… vận dụng linh hoạt các thao tác tạo lập văn bản.</w:t>
            </w:r>
          </w:p>
          <w:p w:rsidR="003C73F4" w:rsidRPr="00773AD8" w:rsidRDefault="003C73F4" w:rsidP="00043CB7">
            <w:pPr>
              <w:spacing w:before="60" w:after="60" w:line="240" w:lineRule="auto"/>
              <w:textAlignment w:val="baseline"/>
              <w:rPr>
                <w:rFonts w:eastAsia="Times New Roman" w:cs="Times New Roman"/>
                <w:sz w:val="26"/>
                <w:szCs w:val="26"/>
              </w:rPr>
            </w:pPr>
            <w:r>
              <w:rPr>
                <w:rFonts w:eastAsia="Times New Roman" w:cs="Times New Roman"/>
                <w:b/>
                <w:bCs/>
                <w:sz w:val="26"/>
                <w:szCs w:val="26"/>
                <w:bdr w:val="none" w:sz="0" w:space="0" w:color="auto" w:frame="1"/>
              </w:rPr>
              <w:t>2</w:t>
            </w:r>
            <w:r w:rsidRPr="00773AD8">
              <w:rPr>
                <w:rFonts w:eastAsia="Times New Roman" w:cs="Times New Roman"/>
                <w:b/>
                <w:bCs/>
                <w:sz w:val="26"/>
                <w:szCs w:val="26"/>
                <w:bdr w:val="none" w:sz="0" w:space="0" w:color="auto" w:frame="1"/>
              </w:rPr>
              <w:t>. Yêu cầu về kiến thức:</w:t>
            </w:r>
          </w:p>
          <w:p w:rsidR="003C73F4" w:rsidRPr="00343042" w:rsidRDefault="003C73F4" w:rsidP="00043CB7">
            <w:pPr>
              <w:tabs>
                <w:tab w:val="left" w:pos="560"/>
                <w:tab w:val="left" w:pos="4760"/>
              </w:tabs>
              <w:spacing w:before="60" w:after="60" w:line="240" w:lineRule="auto"/>
              <w:rPr>
                <w:rFonts w:eastAsia="Times New Roman" w:cs="Times New Roman"/>
                <w:sz w:val="26"/>
                <w:szCs w:val="26"/>
                <w:bdr w:val="none" w:sz="0" w:space="0" w:color="auto" w:frame="1"/>
              </w:rPr>
            </w:pPr>
            <w:r w:rsidRPr="00343042">
              <w:rPr>
                <w:rFonts w:eastAsia="Times New Roman" w:cs="Times New Roman"/>
                <w:sz w:val="26"/>
                <w:szCs w:val="26"/>
                <w:bdr w:val="none" w:sz="0" w:space="0" w:color="auto" w:frame="1"/>
              </w:rPr>
              <w:t xml:space="preserve">Đoạn văn đáp ứng được những ý cơ bản sau: </w:t>
            </w:r>
          </w:p>
          <w:p w:rsidR="003C73F4" w:rsidRPr="00343042" w:rsidRDefault="003C73F4" w:rsidP="00043CB7">
            <w:pPr>
              <w:tabs>
                <w:tab w:val="left" w:pos="560"/>
                <w:tab w:val="left" w:pos="4760"/>
              </w:tabs>
              <w:spacing w:before="60" w:after="60" w:line="240" w:lineRule="auto"/>
              <w:rPr>
                <w:rFonts w:eastAsia="Times New Roman" w:cs="Times New Roman"/>
                <w:color w:val="444444"/>
                <w:sz w:val="26"/>
                <w:szCs w:val="26"/>
              </w:rPr>
            </w:pPr>
            <w:r w:rsidRPr="00343042">
              <w:rPr>
                <w:rFonts w:eastAsia="Times New Roman" w:cs="Times New Roman"/>
                <w:sz w:val="26"/>
                <w:szCs w:val="26"/>
                <w:bdr w:val="none" w:sz="0" w:space="0" w:color="auto" w:frame="1"/>
              </w:rPr>
              <w:t xml:space="preserve">- </w:t>
            </w:r>
            <w:r w:rsidRPr="003F7F57">
              <w:rPr>
                <w:rFonts w:eastAsia="Times New Roman" w:cs="Times New Roman"/>
                <w:b/>
                <w:bCs/>
                <w:i/>
                <w:iCs/>
                <w:color w:val="444444"/>
                <w:sz w:val="26"/>
                <w:szCs w:val="26"/>
              </w:rPr>
              <w:t>Giải thích lòng biết ơn là gì?</w:t>
            </w:r>
          </w:p>
          <w:p w:rsidR="003C73F4" w:rsidRDefault="003C73F4" w:rsidP="00043CB7">
            <w:pPr>
              <w:tabs>
                <w:tab w:val="left" w:pos="560"/>
                <w:tab w:val="left" w:pos="4760"/>
              </w:tabs>
              <w:spacing w:before="60" w:after="60" w:line="240" w:lineRule="auto"/>
              <w:rPr>
                <w:rFonts w:eastAsia="Times New Roman" w:cs="Times New Roman"/>
                <w:color w:val="444444"/>
                <w:sz w:val="26"/>
                <w:szCs w:val="26"/>
              </w:rPr>
            </w:pPr>
            <w:r w:rsidRPr="00343042">
              <w:rPr>
                <w:rFonts w:eastAsia="Times New Roman" w:cs="Times New Roman"/>
                <w:color w:val="444444"/>
                <w:sz w:val="26"/>
                <w:szCs w:val="26"/>
              </w:rPr>
              <w:t xml:space="preserve">+ Lòng biết ơn là tình cảm biết trân trọng, ghi nhớ công ơn </w:t>
            </w:r>
            <w:r w:rsidRPr="00343042">
              <w:rPr>
                <w:rFonts w:eastAsia="Times New Roman" w:cs="Times New Roman"/>
                <w:color w:val="444444"/>
                <w:sz w:val="26"/>
                <w:szCs w:val="26"/>
              </w:rPr>
              <w:lastRenderedPageBreak/>
              <w:t>của người khác dành cho mình, đã giúp đỡ mình.</w:t>
            </w:r>
          </w:p>
          <w:p w:rsidR="003C73F4" w:rsidRPr="003F7F57" w:rsidRDefault="003C73F4" w:rsidP="00043CB7">
            <w:pPr>
              <w:tabs>
                <w:tab w:val="left" w:pos="560"/>
                <w:tab w:val="left" w:pos="4760"/>
              </w:tabs>
              <w:spacing w:before="60" w:after="60" w:line="240" w:lineRule="auto"/>
              <w:rPr>
                <w:rFonts w:eastAsia="Times New Roman" w:cs="Times New Roman"/>
                <w:b/>
                <w:bCs/>
                <w:i/>
                <w:iCs/>
                <w:sz w:val="26"/>
                <w:szCs w:val="26"/>
                <w:bdr w:val="none" w:sz="0" w:space="0" w:color="auto" w:frame="1"/>
              </w:rPr>
            </w:pPr>
            <w:r w:rsidRPr="003F7F57">
              <w:rPr>
                <w:rFonts w:eastAsia="Times New Roman" w:cs="Times New Roman"/>
                <w:b/>
                <w:bCs/>
                <w:i/>
                <w:iCs/>
                <w:color w:val="444444"/>
                <w:sz w:val="26"/>
                <w:szCs w:val="26"/>
              </w:rPr>
              <w:t xml:space="preserve">- </w:t>
            </w:r>
            <w:r w:rsidRPr="003F7F57">
              <w:rPr>
                <w:rFonts w:cs="Times New Roman"/>
                <w:b/>
                <w:bCs/>
                <w:i/>
                <w:iCs/>
                <w:color w:val="444444"/>
                <w:sz w:val="26"/>
                <w:szCs w:val="26"/>
              </w:rPr>
              <w:t>Biểu hiện của lòng biết ơn.</w:t>
            </w:r>
          </w:p>
          <w:p w:rsidR="003C73F4" w:rsidRPr="00343042" w:rsidRDefault="003C73F4" w:rsidP="00043CB7">
            <w:pPr>
              <w:spacing w:after="0" w:line="240" w:lineRule="auto"/>
              <w:rPr>
                <w:rFonts w:eastAsia="Times New Roman" w:cs="Times New Roman"/>
                <w:color w:val="444444"/>
                <w:sz w:val="26"/>
                <w:szCs w:val="26"/>
              </w:rPr>
            </w:pPr>
            <w:r>
              <w:rPr>
                <w:rFonts w:eastAsia="Times New Roman" w:cs="Times New Roman"/>
                <w:color w:val="444444"/>
                <w:sz w:val="26"/>
                <w:szCs w:val="26"/>
              </w:rPr>
              <w:t>+</w:t>
            </w:r>
            <w:r w:rsidRPr="00343042">
              <w:rPr>
                <w:rFonts w:eastAsia="Times New Roman" w:cs="Times New Roman"/>
                <w:color w:val="444444"/>
                <w:sz w:val="26"/>
                <w:szCs w:val="26"/>
              </w:rPr>
              <w:t xml:space="preserve"> Kính yêu, giúp đỡ, chăm sóc ông bà, cha mẹ.</w:t>
            </w:r>
          </w:p>
          <w:p w:rsidR="003C73F4" w:rsidRPr="00343042" w:rsidRDefault="003C73F4" w:rsidP="00043CB7">
            <w:pPr>
              <w:spacing w:after="0" w:line="240" w:lineRule="auto"/>
              <w:rPr>
                <w:rFonts w:eastAsia="Times New Roman" w:cs="Times New Roman"/>
                <w:color w:val="444444"/>
                <w:sz w:val="26"/>
                <w:szCs w:val="26"/>
              </w:rPr>
            </w:pPr>
            <w:r>
              <w:rPr>
                <w:rFonts w:eastAsia="Times New Roman" w:cs="Times New Roman"/>
                <w:color w:val="444444"/>
                <w:sz w:val="26"/>
                <w:szCs w:val="26"/>
              </w:rPr>
              <w:t>+</w:t>
            </w:r>
            <w:r w:rsidRPr="00343042">
              <w:rPr>
                <w:rFonts w:eastAsia="Times New Roman" w:cs="Times New Roman"/>
                <w:color w:val="444444"/>
                <w:sz w:val="26"/>
                <w:szCs w:val="26"/>
              </w:rPr>
              <w:t xml:space="preserve"> Kính trọng, vâng lời thầy cô</w:t>
            </w:r>
          </w:p>
          <w:p w:rsidR="003C73F4" w:rsidRPr="00343042" w:rsidRDefault="003C73F4" w:rsidP="00043CB7">
            <w:pPr>
              <w:spacing w:after="0" w:line="240" w:lineRule="auto"/>
              <w:rPr>
                <w:rFonts w:eastAsia="Times New Roman" w:cs="Times New Roman"/>
                <w:color w:val="444444"/>
                <w:sz w:val="26"/>
                <w:szCs w:val="26"/>
              </w:rPr>
            </w:pPr>
            <w:r>
              <w:rPr>
                <w:rFonts w:eastAsia="Times New Roman" w:cs="Times New Roman"/>
                <w:color w:val="444444"/>
                <w:sz w:val="26"/>
                <w:szCs w:val="26"/>
              </w:rPr>
              <w:t>+</w:t>
            </w:r>
            <w:r w:rsidRPr="00343042">
              <w:rPr>
                <w:rFonts w:eastAsia="Times New Roman" w:cs="Times New Roman"/>
                <w:color w:val="444444"/>
                <w:sz w:val="26"/>
                <w:szCs w:val="26"/>
              </w:rPr>
              <w:t xml:space="preserve"> Thờ cúng ông bà, tổ tiên đã qua đời.</w:t>
            </w:r>
          </w:p>
          <w:p w:rsidR="003C73F4" w:rsidRPr="00343042" w:rsidRDefault="003C73F4" w:rsidP="00043CB7">
            <w:pPr>
              <w:spacing w:after="0" w:line="240" w:lineRule="auto"/>
              <w:rPr>
                <w:rFonts w:eastAsia="Times New Roman" w:cs="Times New Roman"/>
                <w:color w:val="444444"/>
                <w:sz w:val="26"/>
                <w:szCs w:val="26"/>
              </w:rPr>
            </w:pPr>
            <w:r>
              <w:rPr>
                <w:rFonts w:eastAsia="Times New Roman" w:cs="Times New Roman"/>
                <w:color w:val="444444"/>
                <w:sz w:val="26"/>
                <w:szCs w:val="26"/>
              </w:rPr>
              <w:t>+</w:t>
            </w:r>
            <w:r w:rsidRPr="00343042">
              <w:rPr>
                <w:rFonts w:eastAsia="Times New Roman" w:cs="Times New Roman"/>
                <w:color w:val="444444"/>
                <w:sz w:val="26"/>
                <w:szCs w:val="26"/>
              </w:rPr>
              <w:t>Tri ân các anh hùng, thương binh, liệt sĩ đã anh dũng hi sinh thân mình bảo vệ và giữ gìn độc lập chủ quyền dân tộc.</w:t>
            </w:r>
          </w:p>
          <w:p w:rsidR="003C73F4" w:rsidRDefault="003C73F4" w:rsidP="00043CB7">
            <w:pPr>
              <w:spacing w:after="0" w:line="240" w:lineRule="auto"/>
              <w:rPr>
                <w:rFonts w:eastAsia="Times New Roman" w:cs="Times New Roman"/>
                <w:color w:val="444444"/>
                <w:sz w:val="26"/>
                <w:szCs w:val="26"/>
              </w:rPr>
            </w:pPr>
            <w:r>
              <w:rPr>
                <w:rFonts w:eastAsia="Times New Roman" w:cs="Times New Roman"/>
                <w:color w:val="444444"/>
                <w:sz w:val="26"/>
                <w:szCs w:val="26"/>
              </w:rPr>
              <w:t>+</w:t>
            </w:r>
            <w:r w:rsidRPr="00343042">
              <w:rPr>
                <w:rFonts w:eastAsia="Times New Roman" w:cs="Times New Roman"/>
                <w:color w:val="444444"/>
                <w:sz w:val="26"/>
                <w:szCs w:val="26"/>
              </w:rPr>
              <w:t xml:space="preserve"> Biết ơn những người đã giúp đỡ mình trong nhiều vấn đề khác nhau.</w:t>
            </w:r>
          </w:p>
          <w:p w:rsidR="003C73F4" w:rsidRPr="003F7F57" w:rsidRDefault="003C73F4" w:rsidP="00043CB7">
            <w:pPr>
              <w:spacing w:after="0" w:line="240" w:lineRule="auto"/>
              <w:rPr>
                <w:rFonts w:eastAsia="Times New Roman" w:cs="Times New Roman"/>
                <w:b/>
                <w:bCs/>
                <w:i/>
                <w:iCs/>
                <w:color w:val="444444"/>
                <w:sz w:val="26"/>
                <w:szCs w:val="26"/>
              </w:rPr>
            </w:pPr>
            <w:r>
              <w:rPr>
                <w:rFonts w:eastAsia="Times New Roman" w:cs="Times New Roman"/>
                <w:color w:val="444444"/>
                <w:sz w:val="26"/>
                <w:szCs w:val="26"/>
              </w:rPr>
              <w:t xml:space="preserve">- </w:t>
            </w:r>
            <w:r w:rsidRPr="003F7F57">
              <w:rPr>
                <w:rFonts w:eastAsia="Times New Roman" w:cs="Times New Roman"/>
                <w:b/>
                <w:bCs/>
                <w:i/>
                <w:iCs/>
                <w:color w:val="444444"/>
                <w:sz w:val="26"/>
                <w:szCs w:val="26"/>
              </w:rPr>
              <w:t>Ý nghĩa</w:t>
            </w:r>
            <w:r w:rsidRPr="003F7F57">
              <w:rPr>
                <w:rFonts w:cs="Times New Roman"/>
                <w:b/>
                <w:bCs/>
                <w:i/>
                <w:iCs/>
                <w:color w:val="444444"/>
                <w:sz w:val="26"/>
                <w:szCs w:val="26"/>
              </w:rPr>
              <w:t xml:space="preserve"> lòng biết ơn</w:t>
            </w:r>
          </w:p>
          <w:p w:rsidR="003C73F4" w:rsidRPr="00343042" w:rsidRDefault="003C73F4" w:rsidP="00043CB7">
            <w:pPr>
              <w:spacing w:after="0" w:line="240" w:lineRule="auto"/>
              <w:rPr>
                <w:rFonts w:eastAsia="Times New Roman" w:cs="Times New Roman"/>
                <w:color w:val="444444"/>
                <w:sz w:val="26"/>
                <w:szCs w:val="26"/>
              </w:rPr>
            </w:pPr>
            <w:r>
              <w:rPr>
                <w:rFonts w:eastAsia="Times New Roman" w:cs="Times New Roman"/>
                <w:color w:val="444444"/>
                <w:sz w:val="26"/>
                <w:szCs w:val="26"/>
              </w:rPr>
              <w:t>+</w:t>
            </w:r>
            <w:r w:rsidRPr="00343042">
              <w:rPr>
                <w:rFonts w:eastAsia="Times New Roman" w:cs="Times New Roman"/>
                <w:color w:val="444444"/>
                <w:sz w:val="26"/>
                <w:szCs w:val="26"/>
              </w:rPr>
              <w:t xml:space="preserve"> Lòng biết ơn thể hiện phẩm chất đạo đức cần có ở mỗi </w:t>
            </w:r>
            <w:r>
              <w:rPr>
                <w:rFonts w:eastAsia="Times New Roman" w:cs="Times New Roman"/>
                <w:color w:val="444444"/>
                <w:sz w:val="26"/>
                <w:szCs w:val="26"/>
              </w:rPr>
              <w:t>con người</w:t>
            </w:r>
            <w:r w:rsidRPr="00343042">
              <w:rPr>
                <w:rFonts w:eastAsia="Times New Roman" w:cs="Times New Roman"/>
                <w:color w:val="444444"/>
                <w:sz w:val="26"/>
                <w:szCs w:val="26"/>
              </w:rPr>
              <w:t>.</w:t>
            </w:r>
          </w:p>
          <w:p w:rsidR="003C73F4" w:rsidRDefault="003C73F4" w:rsidP="00043CB7">
            <w:pPr>
              <w:spacing w:after="0" w:line="240" w:lineRule="auto"/>
              <w:rPr>
                <w:rFonts w:eastAsia="Times New Roman" w:cs="Times New Roman"/>
                <w:color w:val="444444"/>
                <w:sz w:val="26"/>
                <w:szCs w:val="26"/>
              </w:rPr>
            </w:pPr>
            <w:r>
              <w:rPr>
                <w:rFonts w:eastAsia="Times New Roman" w:cs="Times New Roman"/>
                <w:color w:val="444444"/>
                <w:sz w:val="26"/>
                <w:szCs w:val="26"/>
              </w:rPr>
              <w:t>+</w:t>
            </w:r>
            <w:r w:rsidRPr="00343042">
              <w:rPr>
                <w:rFonts w:eastAsia="Times New Roman" w:cs="Times New Roman"/>
                <w:color w:val="444444"/>
                <w:sz w:val="26"/>
                <w:szCs w:val="26"/>
              </w:rPr>
              <w:t>Biết ơn sẽ khiến cho con người trở nên tốt đẹp hơn.</w:t>
            </w:r>
          </w:p>
          <w:p w:rsidR="003C73F4" w:rsidRDefault="003C73F4" w:rsidP="00043CB7">
            <w:pPr>
              <w:spacing w:after="0" w:line="240" w:lineRule="auto"/>
              <w:rPr>
                <w:rFonts w:eastAsia="Times New Roman" w:cs="Times New Roman"/>
                <w:color w:val="444444"/>
                <w:sz w:val="26"/>
                <w:szCs w:val="26"/>
              </w:rPr>
            </w:pPr>
            <w:r>
              <w:rPr>
                <w:rFonts w:eastAsia="Times New Roman" w:cs="Times New Roman"/>
                <w:color w:val="444444"/>
                <w:sz w:val="26"/>
                <w:szCs w:val="26"/>
              </w:rPr>
              <w:t>+ Người sống có lòng biết ơn sẽ được mọi người yêu quý, kính trọng và là tấm gương lan toả những điều tốt đẹp trong cộng đồng, xã hội</w:t>
            </w:r>
          </w:p>
          <w:p w:rsidR="003C73F4" w:rsidRPr="00343042" w:rsidRDefault="003C73F4" w:rsidP="00043CB7">
            <w:pPr>
              <w:spacing w:after="0" w:line="240" w:lineRule="auto"/>
              <w:rPr>
                <w:rFonts w:eastAsia="Times New Roman" w:cs="Times New Roman"/>
                <w:color w:val="444444"/>
                <w:sz w:val="26"/>
                <w:szCs w:val="26"/>
              </w:rPr>
            </w:pPr>
            <w:r>
              <w:rPr>
                <w:rFonts w:eastAsia="Times New Roman" w:cs="Times New Roman"/>
                <w:color w:val="444444"/>
                <w:sz w:val="26"/>
                <w:szCs w:val="26"/>
              </w:rPr>
              <w:t>+ Xã hội có nhiều người sống có lòng biết ơn thì đó là một xã hội văn minh, tốt đẹp….</w:t>
            </w:r>
          </w:p>
          <w:p w:rsidR="003C73F4" w:rsidRPr="003F7F57" w:rsidRDefault="003C73F4" w:rsidP="00043CB7">
            <w:pPr>
              <w:spacing w:after="0" w:line="240" w:lineRule="auto"/>
              <w:rPr>
                <w:rFonts w:eastAsia="Times New Roman" w:cs="Times New Roman"/>
                <w:b/>
                <w:bCs/>
                <w:i/>
                <w:iCs/>
                <w:color w:val="444444"/>
                <w:sz w:val="26"/>
                <w:szCs w:val="26"/>
              </w:rPr>
            </w:pPr>
            <w:r w:rsidRPr="003F7F57">
              <w:rPr>
                <w:rFonts w:eastAsia="Times New Roman" w:cs="Times New Roman"/>
                <w:b/>
                <w:bCs/>
                <w:i/>
                <w:iCs/>
                <w:color w:val="444444"/>
                <w:sz w:val="26"/>
                <w:szCs w:val="26"/>
              </w:rPr>
              <w:t xml:space="preserve">- Phản đề: </w:t>
            </w:r>
          </w:p>
          <w:p w:rsidR="003C73F4" w:rsidRPr="00343042" w:rsidRDefault="003C73F4" w:rsidP="00043CB7">
            <w:pPr>
              <w:spacing w:after="0" w:line="240" w:lineRule="auto"/>
              <w:rPr>
                <w:rFonts w:eastAsia="Times New Roman" w:cs="Times New Roman"/>
                <w:color w:val="444444"/>
                <w:sz w:val="26"/>
                <w:szCs w:val="26"/>
              </w:rPr>
            </w:pPr>
            <w:r>
              <w:rPr>
                <w:rFonts w:eastAsia="Times New Roman" w:cs="Times New Roman"/>
                <w:color w:val="444444"/>
                <w:sz w:val="26"/>
                <w:szCs w:val="26"/>
              </w:rPr>
              <w:t>+</w:t>
            </w:r>
            <w:r w:rsidRPr="00343042">
              <w:rPr>
                <w:rFonts w:eastAsia="Times New Roman" w:cs="Times New Roman"/>
                <w:color w:val="444444"/>
                <w:sz w:val="26"/>
                <w:szCs w:val="26"/>
              </w:rPr>
              <w:t xml:space="preserve"> Trong cuộc sống còn có nhiều người sống vô ơn, bạc nghĩa:</w:t>
            </w:r>
          </w:p>
          <w:p w:rsidR="003C73F4" w:rsidRPr="00343042" w:rsidRDefault="003C73F4" w:rsidP="00043CB7">
            <w:pPr>
              <w:spacing w:after="0" w:line="240" w:lineRule="auto"/>
              <w:rPr>
                <w:rFonts w:eastAsia="Times New Roman" w:cs="Times New Roman"/>
                <w:color w:val="444444"/>
                <w:sz w:val="26"/>
                <w:szCs w:val="26"/>
              </w:rPr>
            </w:pPr>
            <w:r w:rsidRPr="00343042">
              <w:rPr>
                <w:rFonts w:eastAsia="Times New Roman" w:cs="Times New Roman"/>
                <w:color w:val="444444"/>
                <w:sz w:val="26"/>
                <w:szCs w:val="26"/>
              </w:rPr>
              <w:t>+ Họ sống cá nhân, ích kỉ, chỉ biết nhận lấy mà không biết ơn</w:t>
            </w:r>
          </w:p>
          <w:p w:rsidR="003C73F4" w:rsidRDefault="003C73F4" w:rsidP="00043CB7">
            <w:pPr>
              <w:spacing w:after="0" w:line="240" w:lineRule="auto"/>
              <w:rPr>
                <w:rFonts w:eastAsia="Times New Roman" w:cs="Times New Roman"/>
                <w:color w:val="444444"/>
                <w:sz w:val="26"/>
                <w:szCs w:val="26"/>
              </w:rPr>
            </w:pPr>
            <w:r w:rsidRPr="00343042">
              <w:rPr>
                <w:rFonts w:eastAsia="Times New Roman" w:cs="Times New Roman"/>
                <w:color w:val="444444"/>
                <w:sz w:val="26"/>
                <w:szCs w:val="26"/>
              </w:rPr>
              <w:t>+ Họ chà đạp lên các thành quả lao động do người khác để lại.</w:t>
            </w:r>
          </w:p>
          <w:p w:rsidR="003C73F4" w:rsidRPr="003F7F57" w:rsidRDefault="003C73F4" w:rsidP="00043CB7">
            <w:pPr>
              <w:spacing w:after="0" w:line="240" w:lineRule="auto"/>
              <w:rPr>
                <w:rFonts w:eastAsia="Times New Roman" w:cs="Times New Roman"/>
                <w:b/>
                <w:bCs/>
                <w:i/>
                <w:iCs/>
                <w:color w:val="444444"/>
                <w:sz w:val="26"/>
                <w:szCs w:val="26"/>
              </w:rPr>
            </w:pPr>
            <w:r>
              <w:rPr>
                <w:rFonts w:eastAsia="Times New Roman" w:cs="Times New Roman"/>
                <w:color w:val="444444"/>
                <w:sz w:val="26"/>
                <w:szCs w:val="26"/>
              </w:rPr>
              <w:t>-</w:t>
            </w:r>
            <w:r w:rsidRPr="003F7F57">
              <w:rPr>
                <w:rFonts w:eastAsia="Times New Roman" w:cs="Times New Roman"/>
                <w:b/>
                <w:bCs/>
                <w:i/>
                <w:iCs/>
                <w:color w:val="444444"/>
                <w:sz w:val="26"/>
                <w:szCs w:val="26"/>
              </w:rPr>
              <w:t>Bài học nhận thức và hành động</w:t>
            </w:r>
          </w:p>
          <w:p w:rsidR="003C73F4" w:rsidRPr="00343042" w:rsidRDefault="003C73F4" w:rsidP="00043CB7">
            <w:pPr>
              <w:spacing w:after="0" w:line="240" w:lineRule="auto"/>
              <w:rPr>
                <w:rFonts w:eastAsia="Times New Roman" w:cs="Times New Roman"/>
                <w:color w:val="444444"/>
                <w:sz w:val="26"/>
                <w:szCs w:val="26"/>
              </w:rPr>
            </w:pPr>
            <w:r w:rsidRPr="00343042">
              <w:rPr>
                <w:rFonts w:eastAsia="Times New Roman" w:cs="Times New Roman"/>
                <w:color w:val="444444"/>
                <w:sz w:val="26"/>
                <w:szCs w:val="26"/>
              </w:rPr>
              <w:t>+ Sống có lòng biết ơn thể hiện lối sống văn hóa, tình nghĩa, đoàn kết, gắn bó của con người Việt Nam.</w:t>
            </w:r>
          </w:p>
          <w:p w:rsidR="003C73F4" w:rsidRPr="00343042" w:rsidRDefault="003C73F4" w:rsidP="00043CB7">
            <w:pPr>
              <w:spacing w:after="0" w:line="240" w:lineRule="auto"/>
              <w:rPr>
                <w:rFonts w:eastAsia="Times New Roman" w:cs="Times New Roman"/>
                <w:color w:val="444444"/>
                <w:sz w:val="26"/>
                <w:szCs w:val="26"/>
              </w:rPr>
            </w:pPr>
            <w:r w:rsidRPr="00343042">
              <w:rPr>
                <w:rFonts w:eastAsia="Times New Roman" w:cs="Times New Roman"/>
                <w:color w:val="444444"/>
                <w:sz w:val="26"/>
                <w:szCs w:val="26"/>
              </w:rPr>
              <w:t>+ Luôn sẵn sàng báo đáp công ơn của những người giúp đỡ ta khi bản thân có khả năng.</w:t>
            </w:r>
          </w:p>
          <w:p w:rsidR="003C73F4" w:rsidRPr="00343042" w:rsidRDefault="003C73F4" w:rsidP="00043CB7">
            <w:pPr>
              <w:spacing w:after="0" w:line="240" w:lineRule="auto"/>
              <w:rPr>
                <w:rFonts w:eastAsia="Times New Roman" w:cs="Times New Roman"/>
                <w:color w:val="444444"/>
                <w:sz w:val="26"/>
                <w:szCs w:val="26"/>
              </w:rPr>
            </w:pPr>
            <w:r w:rsidRPr="00343042">
              <w:rPr>
                <w:rFonts w:eastAsia="Times New Roman" w:cs="Times New Roman"/>
                <w:color w:val="444444"/>
                <w:sz w:val="26"/>
                <w:szCs w:val="26"/>
              </w:rPr>
              <w:t>+ Phấn đấu học tập tốt, rèn luyện nhân cách nhân phẩm trở thành người hữu ích mai này đem sức mình xây dựng quê hương đất nước.</w:t>
            </w:r>
          </w:p>
          <w:p w:rsidR="003C73F4" w:rsidRPr="001F4189" w:rsidRDefault="003C73F4" w:rsidP="00043CB7">
            <w:pPr>
              <w:tabs>
                <w:tab w:val="left" w:pos="560"/>
                <w:tab w:val="left" w:pos="4760"/>
              </w:tabs>
              <w:spacing w:before="60" w:after="60" w:line="240" w:lineRule="auto"/>
              <w:rPr>
                <w:rFonts w:eastAsia="Times New Roman" w:cs="Times New Roman"/>
                <w:color w:val="000000"/>
                <w:szCs w:val="28"/>
                <w:lang w:val="es-ES"/>
              </w:rPr>
            </w:pPr>
          </w:p>
        </w:tc>
        <w:tc>
          <w:tcPr>
            <w:tcW w:w="991" w:type="dxa"/>
            <w:tcBorders>
              <w:top w:val="single" w:sz="4" w:space="0" w:color="auto"/>
              <w:left w:val="single" w:sz="4" w:space="0" w:color="auto"/>
              <w:bottom w:val="single" w:sz="4" w:space="0" w:color="auto"/>
              <w:right w:val="single" w:sz="4" w:space="0" w:color="auto"/>
            </w:tcBorders>
          </w:tcPr>
          <w:p w:rsidR="003C73F4" w:rsidRDefault="003C73F4" w:rsidP="00043CB7">
            <w:pPr>
              <w:spacing w:before="60" w:after="60" w:line="240" w:lineRule="auto"/>
              <w:rPr>
                <w:rFonts w:eastAsia="Times New Roman" w:cs="Times New Roman"/>
                <w:color w:val="000000"/>
                <w:sz w:val="27"/>
                <w:szCs w:val="27"/>
              </w:rPr>
            </w:pPr>
            <w:r w:rsidRPr="00AB4A88">
              <w:rPr>
                <w:rFonts w:eastAsia="Times New Roman" w:cs="Times New Roman"/>
                <w:b/>
                <w:bCs/>
                <w:color w:val="000000"/>
                <w:sz w:val="27"/>
                <w:szCs w:val="27"/>
              </w:rPr>
              <w:lastRenderedPageBreak/>
              <w:t>0,5</w:t>
            </w:r>
            <w:r>
              <w:rPr>
                <w:rFonts w:eastAsia="Times New Roman" w:cs="Times New Roman"/>
                <w:color w:val="000000"/>
                <w:sz w:val="27"/>
                <w:szCs w:val="27"/>
              </w:rPr>
              <w:t xml:space="preserve"> đ</w:t>
            </w:r>
          </w:p>
          <w:p w:rsidR="003C73F4" w:rsidRDefault="003C73F4" w:rsidP="00043CB7">
            <w:pPr>
              <w:spacing w:before="60" w:after="60" w:line="240" w:lineRule="auto"/>
              <w:rPr>
                <w:rFonts w:eastAsia="Times New Roman" w:cs="Times New Roman"/>
                <w:color w:val="000000"/>
                <w:sz w:val="27"/>
                <w:szCs w:val="27"/>
              </w:rPr>
            </w:pPr>
          </w:p>
          <w:p w:rsidR="003C73F4" w:rsidRDefault="003C73F4" w:rsidP="00043CB7">
            <w:pPr>
              <w:spacing w:before="60" w:after="60" w:line="240" w:lineRule="auto"/>
              <w:rPr>
                <w:rFonts w:eastAsia="Times New Roman" w:cs="Times New Roman"/>
                <w:color w:val="000000"/>
                <w:sz w:val="27"/>
                <w:szCs w:val="27"/>
              </w:rPr>
            </w:pPr>
          </w:p>
          <w:p w:rsidR="003C73F4" w:rsidRDefault="003C73F4" w:rsidP="00043CB7">
            <w:pPr>
              <w:spacing w:before="60" w:after="60" w:line="240" w:lineRule="auto"/>
              <w:rPr>
                <w:rFonts w:eastAsia="Times New Roman" w:cs="Times New Roman"/>
                <w:color w:val="000000"/>
                <w:sz w:val="27"/>
                <w:szCs w:val="27"/>
              </w:rPr>
            </w:pPr>
          </w:p>
          <w:p w:rsidR="003C73F4" w:rsidRDefault="003C73F4" w:rsidP="00043CB7">
            <w:pPr>
              <w:spacing w:before="60" w:after="60" w:line="240" w:lineRule="auto"/>
              <w:rPr>
                <w:rFonts w:eastAsia="Times New Roman" w:cs="Times New Roman"/>
                <w:color w:val="000000"/>
                <w:sz w:val="27"/>
                <w:szCs w:val="27"/>
              </w:rPr>
            </w:pPr>
          </w:p>
          <w:p w:rsidR="003C73F4" w:rsidRDefault="003C73F4" w:rsidP="00043CB7">
            <w:pPr>
              <w:spacing w:before="60" w:after="60" w:line="240" w:lineRule="auto"/>
              <w:rPr>
                <w:rFonts w:eastAsia="Times New Roman" w:cs="Times New Roman"/>
                <w:color w:val="000000"/>
                <w:sz w:val="27"/>
                <w:szCs w:val="27"/>
              </w:rPr>
            </w:pPr>
          </w:p>
          <w:p w:rsidR="003C73F4" w:rsidRPr="00343042" w:rsidRDefault="003C73F4" w:rsidP="00043CB7">
            <w:pPr>
              <w:spacing w:before="60" w:after="60" w:line="240" w:lineRule="auto"/>
              <w:rPr>
                <w:rFonts w:eastAsia="Times New Roman" w:cs="Times New Roman"/>
                <w:b/>
                <w:bCs/>
                <w:color w:val="000000"/>
                <w:sz w:val="27"/>
                <w:szCs w:val="27"/>
              </w:rPr>
            </w:pPr>
            <w:r w:rsidRPr="00343042">
              <w:rPr>
                <w:rFonts w:eastAsia="Times New Roman" w:cs="Times New Roman"/>
                <w:b/>
                <w:bCs/>
                <w:color w:val="000000"/>
                <w:sz w:val="27"/>
                <w:szCs w:val="27"/>
              </w:rPr>
              <w:t>5,5 đ</w:t>
            </w:r>
          </w:p>
          <w:p w:rsidR="003C73F4" w:rsidRDefault="003C73F4" w:rsidP="00043CB7">
            <w:pPr>
              <w:spacing w:before="60" w:after="60" w:line="240" w:lineRule="auto"/>
              <w:rPr>
                <w:rFonts w:eastAsia="Times New Roman" w:cs="Times New Roman"/>
                <w:color w:val="000000"/>
                <w:sz w:val="27"/>
                <w:szCs w:val="27"/>
              </w:rPr>
            </w:pPr>
          </w:p>
          <w:p w:rsidR="003C73F4" w:rsidRDefault="003C73F4" w:rsidP="00043CB7">
            <w:pPr>
              <w:spacing w:before="60" w:after="60" w:line="240" w:lineRule="auto"/>
              <w:rPr>
                <w:rFonts w:eastAsia="Times New Roman" w:cs="Times New Roman"/>
                <w:color w:val="000000"/>
                <w:sz w:val="27"/>
                <w:szCs w:val="27"/>
              </w:rPr>
            </w:pPr>
            <w:r>
              <w:rPr>
                <w:rFonts w:eastAsia="Times New Roman" w:cs="Times New Roman"/>
                <w:color w:val="000000"/>
                <w:sz w:val="27"/>
                <w:szCs w:val="27"/>
              </w:rPr>
              <w:t>0,5 đ</w:t>
            </w:r>
          </w:p>
          <w:p w:rsidR="003C73F4" w:rsidRDefault="003C73F4" w:rsidP="00043CB7">
            <w:pPr>
              <w:spacing w:before="60" w:after="60" w:line="240" w:lineRule="auto"/>
              <w:rPr>
                <w:rFonts w:eastAsia="Times New Roman" w:cs="Times New Roman"/>
                <w:color w:val="000000"/>
                <w:sz w:val="27"/>
                <w:szCs w:val="27"/>
              </w:rPr>
            </w:pPr>
          </w:p>
          <w:p w:rsidR="003C73F4" w:rsidRDefault="003C73F4" w:rsidP="00043CB7">
            <w:pPr>
              <w:spacing w:before="60" w:after="60" w:line="240" w:lineRule="auto"/>
              <w:rPr>
                <w:rFonts w:eastAsia="Times New Roman" w:cs="Times New Roman"/>
                <w:color w:val="000000"/>
                <w:sz w:val="27"/>
                <w:szCs w:val="27"/>
              </w:rPr>
            </w:pPr>
          </w:p>
          <w:p w:rsidR="003C73F4" w:rsidRDefault="003C73F4" w:rsidP="00043CB7">
            <w:pPr>
              <w:spacing w:before="60" w:after="60" w:line="240" w:lineRule="auto"/>
              <w:rPr>
                <w:rFonts w:eastAsia="Times New Roman" w:cs="Times New Roman"/>
                <w:color w:val="000000"/>
                <w:sz w:val="27"/>
                <w:szCs w:val="27"/>
              </w:rPr>
            </w:pPr>
            <w:r>
              <w:rPr>
                <w:rFonts w:eastAsia="Times New Roman" w:cs="Times New Roman"/>
                <w:color w:val="000000"/>
                <w:sz w:val="27"/>
                <w:szCs w:val="27"/>
              </w:rPr>
              <w:lastRenderedPageBreak/>
              <w:t>1,5 đ</w:t>
            </w:r>
          </w:p>
          <w:p w:rsidR="003C73F4" w:rsidRDefault="003C73F4" w:rsidP="00043CB7">
            <w:pPr>
              <w:spacing w:before="60" w:after="60" w:line="240" w:lineRule="auto"/>
              <w:rPr>
                <w:rFonts w:eastAsia="Times New Roman" w:cs="Times New Roman"/>
                <w:color w:val="000000"/>
                <w:sz w:val="27"/>
                <w:szCs w:val="27"/>
              </w:rPr>
            </w:pPr>
          </w:p>
          <w:p w:rsidR="003C73F4" w:rsidRDefault="003C73F4" w:rsidP="00043CB7">
            <w:pPr>
              <w:spacing w:before="60" w:after="60" w:line="240" w:lineRule="auto"/>
              <w:rPr>
                <w:rFonts w:eastAsia="Times New Roman" w:cs="Times New Roman"/>
                <w:color w:val="000000"/>
                <w:sz w:val="27"/>
                <w:szCs w:val="27"/>
              </w:rPr>
            </w:pPr>
          </w:p>
          <w:p w:rsidR="003C73F4" w:rsidRDefault="003C73F4" w:rsidP="00043CB7">
            <w:pPr>
              <w:spacing w:before="60" w:after="60" w:line="240" w:lineRule="auto"/>
              <w:rPr>
                <w:rFonts w:eastAsia="Times New Roman" w:cs="Times New Roman"/>
                <w:color w:val="000000"/>
                <w:sz w:val="27"/>
                <w:szCs w:val="27"/>
              </w:rPr>
            </w:pPr>
          </w:p>
          <w:p w:rsidR="003C73F4" w:rsidRDefault="003C73F4" w:rsidP="00043CB7">
            <w:pPr>
              <w:spacing w:before="60" w:after="60" w:line="240" w:lineRule="auto"/>
              <w:rPr>
                <w:rFonts w:eastAsia="Times New Roman" w:cs="Times New Roman"/>
                <w:color w:val="000000"/>
                <w:sz w:val="27"/>
                <w:szCs w:val="27"/>
              </w:rPr>
            </w:pPr>
          </w:p>
          <w:p w:rsidR="003C73F4" w:rsidRDefault="003C73F4" w:rsidP="00043CB7">
            <w:pPr>
              <w:spacing w:before="60" w:after="60" w:line="240" w:lineRule="auto"/>
              <w:rPr>
                <w:rFonts w:eastAsia="Times New Roman" w:cs="Times New Roman"/>
                <w:color w:val="000000"/>
                <w:sz w:val="27"/>
                <w:szCs w:val="27"/>
              </w:rPr>
            </w:pPr>
          </w:p>
          <w:p w:rsidR="003C73F4" w:rsidRDefault="003C73F4" w:rsidP="00043CB7">
            <w:pPr>
              <w:spacing w:before="60" w:after="60" w:line="240" w:lineRule="auto"/>
              <w:rPr>
                <w:rFonts w:eastAsia="Times New Roman" w:cs="Times New Roman"/>
                <w:color w:val="000000"/>
                <w:sz w:val="27"/>
                <w:szCs w:val="27"/>
              </w:rPr>
            </w:pPr>
          </w:p>
          <w:p w:rsidR="003C73F4" w:rsidRDefault="003C73F4" w:rsidP="00043CB7">
            <w:pPr>
              <w:spacing w:before="60" w:after="60" w:line="240" w:lineRule="auto"/>
              <w:rPr>
                <w:rFonts w:eastAsia="Times New Roman" w:cs="Times New Roman"/>
                <w:color w:val="000000"/>
                <w:sz w:val="27"/>
                <w:szCs w:val="27"/>
              </w:rPr>
            </w:pPr>
            <w:r>
              <w:rPr>
                <w:rFonts w:eastAsia="Times New Roman" w:cs="Times New Roman"/>
                <w:color w:val="000000"/>
                <w:sz w:val="27"/>
                <w:szCs w:val="27"/>
              </w:rPr>
              <w:t>1,5 đ</w:t>
            </w:r>
          </w:p>
          <w:p w:rsidR="003C73F4" w:rsidRDefault="003C73F4" w:rsidP="00043CB7">
            <w:pPr>
              <w:spacing w:before="60" w:after="60" w:line="240" w:lineRule="auto"/>
              <w:rPr>
                <w:rFonts w:eastAsia="Times New Roman" w:cs="Times New Roman"/>
                <w:color w:val="000000"/>
                <w:sz w:val="27"/>
                <w:szCs w:val="27"/>
              </w:rPr>
            </w:pPr>
          </w:p>
          <w:p w:rsidR="003C73F4" w:rsidRDefault="003C73F4" w:rsidP="00043CB7">
            <w:pPr>
              <w:spacing w:before="60" w:after="60" w:line="240" w:lineRule="auto"/>
              <w:rPr>
                <w:rFonts w:eastAsia="Times New Roman" w:cs="Times New Roman"/>
                <w:color w:val="000000"/>
                <w:sz w:val="27"/>
                <w:szCs w:val="27"/>
              </w:rPr>
            </w:pPr>
          </w:p>
          <w:p w:rsidR="003C73F4" w:rsidRDefault="003C73F4" w:rsidP="00043CB7">
            <w:pPr>
              <w:spacing w:before="60" w:after="60" w:line="240" w:lineRule="auto"/>
              <w:rPr>
                <w:rFonts w:eastAsia="Times New Roman" w:cs="Times New Roman"/>
                <w:color w:val="000000"/>
                <w:sz w:val="27"/>
                <w:szCs w:val="27"/>
              </w:rPr>
            </w:pPr>
          </w:p>
          <w:p w:rsidR="003C73F4" w:rsidRDefault="003C73F4" w:rsidP="00043CB7">
            <w:pPr>
              <w:spacing w:before="60" w:after="60" w:line="240" w:lineRule="auto"/>
              <w:rPr>
                <w:rFonts w:eastAsia="Times New Roman" w:cs="Times New Roman"/>
                <w:color w:val="000000"/>
                <w:sz w:val="27"/>
                <w:szCs w:val="27"/>
              </w:rPr>
            </w:pPr>
          </w:p>
          <w:p w:rsidR="003C73F4" w:rsidRDefault="003C73F4" w:rsidP="00043CB7">
            <w:pPr>
              <w:spacing w:before="60" w:after="60" w:line="240" w:lineRule="auto"/>
              <w:rPr>
                <w:rFonts w:eastAsia="Times New Roman" w:cs="Times New Roman"/>
                <w:color w:val="000000"/>
                <w:sz w:val="27"/>
                <w:szCs w:val="27"/>
              </w:rPr>
            </w:pPr>
          </w:p>
          <w:p w:rsidR="003C73F4" w:rsidRDefault="003C73F4" w:rsidP="00043CB7">
            <w:pPr>
              <w:spacing w:before="60" w:after="60" w:line="240" w:lineRule="auto"/>
              <w:rPr>
                <w:rFonts w:eastAsia="Times New Roman" w:cs="Times New Roman"/>
                <w:color w:val="000000"/>
                <w:sz w:val="27"/>
                <w:szCs w:val="27"/>
              </w:rPr>
            </w:pPr>
          </w:p>
          <w:p w:rsidR="003C73F4" w:rsidRDefault="003C73F4" w:rsidP="00043CB7">
            <w:pPr>
              <w:spacing w:before="60" w:after="60" w:line="240" w:lineRule="auto"/>
              <w:rPr>
                <w:rFonts w:eastAsia="Times New Roman" w:cs="Times New Roman"/>
                <w:color w:val="000000"/>
                <w:sz w:val="27"/>
                <w:szCs w:val="27"/>
              </w:rPr>
            </w:pPr>
            <w:r>
              <w:rPr>
                <w:rFonts w:eastAsia="Times New Roman" w:cs="Times New Roman"/>
                <w:color w:val="000000"/>
                <w:sz w:val="27"/>
                <w:szCs w:val="27"/>
              </w:rPr>
              <w:t>1,0 đ</w:t>
            </w:r>
          </w:p>
          <w:p w:rsidR="003C73F4" w:rsidRDefault="003C73F4" w:rsidP="00043CB7">
            <w:pPr>
              <w:spacing w:before="60" w:after="60" w:line="240" w:lineRule="auto"/>
              <w:rPr>
                <w:rFonts w:eastAsia="Times New Roman" w:cs="Times New Roman"/>
                <w:color w:val="000000"/>
                <w:sz w:val="27"/>
                <w:szCs w:val="27"/>
              </w:rPr>
            </w:pPr>
          </w:p>
          <w:p w:rsidR="003C73F4" w:rsidRDefault="003C73F4" w:rsidP="00043CB7">
            <w:pPr>
              <w:spacing w:before="60" w:after="60" w:line="240" w:lineRule="auto"/>
              <w:rPr>
                <w:rFonts w:eastAsia="Times New Roman" w:cs="Times New Roman"/>
                <w:color w:val="000000"/>
                <w:sz w:val="27"/>
                <w:szCs w:val="27"/>
              </w:rPr>
            </w:pPr>
          </w:p>
          <w:p w:rsidR="003C73F4" w:rsidRPr="001F4189" w:rsidRDefault="003C73F4" w:rsidP="00043CB7">
            <w:pPr>
              <w:spacing w:before="60" w:after="60" w:line="240" w:lineRule="auto"/>
              <w:rPr>
                <w:rFonts w:eastAsia="Times New Roman" w:cs="Times New Roman"/>
                <w:color w:val="000000"/>
                <w:sz w:val="27"/>
                <w:szCs w:val="27"/>
              </w:rPr>
            </w:pPr>
            <w:r>
              <w:rPr>
                <w:rFonts w:eastAsia="Times New Roman" w:cs="Times New Roman"/>
                <w:color w:val="000000"/>
                <w:sz w:val="27"/>
                <w:szCs w:val="27"/>
              </w:rPr>
              <w:t>1,0 đ</w:t>
            </w:r>
          </w:p>
        </w:tc>
      </w:tr>
      <w:tr w:rsidR="003C73F4" w:rsidRPr="001F4189" w:rsidTr="00043CB7">
        <w:trPr>
          <w:trHeight w:val="983"/>
        </w:trPr>
        <w:tc>
          <w:tcPr>
            <w:tcW w:w="1393" w:type="dxa"/>
            <w:vMerge/>
            <w:tcBorders>
              <w:top w:val="single" w:sz="4" w:space="0" w:color="auto"/>
              <w:left w:val="single" w:sz="4" w:space="0" w:color="auto"/>
              <w:bottom w:val="single" w:sz="4" w:space="0" w:color="auto"/>
              <w:right w:val="single" w:sz="4" w:space="0" w:color="auto"/>
            </w:tcBorders>
            <w:vAlign w:val="center"/>
            <w:hideMark/>
          </w:tcPr>
          <w:p w:rsidR="003C73F4" w:rsidRPr="001F4189" w:rsidRDefault="003C73F4" w:rsidP="00043CB7">
            <w:pPr>
              <w:spacing w:before="60" w:after="60" w:line="240" w:lineRule="auto"/>
              <w:rPr>
                <w:rFonts w:eastAsia="Times New Roman" w:cs="Times New Roman"/>
                <w:b/>
                <w:bCs/>
                <w:color w:val="000000"/>
                <w:sz w:val="27"/>
                <w:szCs w:val="27"/>
                <w:lang w:val="es-ES"/>
              </w:rPr>
            </w:pPr>
          </w:p>
        </w:tc>
        <w:tc>
          <w:tcPr>
            <w:tcW w:w="7114" w:type="dxa"/>
            <w:tcBorders>
              <w:top w:val="single" w:sz="4" w:space="0" w:color="auto"/>
              <w:left w:val="single" w:sz="4" w:space="0" w:color="auto"/>
              <w:bottom w:val="single" w:sz="4" w:space="0" w:color="auto"/>
              <w:right w:val="single" w:sz="4" w:space="0" w:color="auto"/>
            </w:tcBorders>
          </w:tcPr>
          <w:p w:rsidR="003C73F4" w:rsidRPr="00773AD8" w:rsidRDefault="003C73F4" w:rsidP="00043CB7">
            <w:pPr>
              <w:spacing w:before="60" w:after="60" w:line="240" w:lineRule="auto"/>
              <w:textAlignment w:val="baseline"/>
              <w:rPr>
                <w:rFonts w:eastAsia="Times New Roman" w:cs="Times New Roman"/>
                <w:sz w:val="26"/>
                <w:szCs w:val="26"/>
              </w:rPr>
            </w:pPr>
            <w:r w:rsidRPr="00773AD8">
              <w:rPr>
                <w:rFonts w:eastAsia="Times New Roman" w:cs="Times New Roman"/>
                <w:b/>
                <w:bCs/>
                <w:sz w:val="26"/>
                <w:szCs w:val="26"/>
                <w:bdr w:val="none" w:sz="0" w:space="0" w:color="auto" w:frame="1"/>
              </w:rPr>
              <w:t>1. Yêu cầu về kĩ năng:</w:t>
            </w:r>
          </w:p>
          <w:p w:rsidR="003C73F4" w:rsidRDefault="003C73F4" w:rsidP="00043CB7">
            <w:pPr>
              <w:spacing w:before="60" w:after="60" w:line="240" w:lineRule="auto"/>
              <w:textAlignment w:val="baseline"/>
              <w:rPr>
                <w:rFonts w:eastAsia="Times New Roman" w:cs="Times New Roman"/>
                <w:sz w:val="26"/>
                <w:szCs w:val="26"/>
                <w:bdr w:val="none" w:sz="0" w:space="0" w:color="auto" w:frame="1"/>
              </w:rPr>
            </w:pPr>
            <w:r w:rsidRPr="00773AD8">
              <w:rPr>
                <w:rFonts w:eastAsia="Times New Roman" w:cs="Times New Roman"/>
                <w:sz w:val="26"/>
                <w:szCs w:val="26"/>
                <w:bdr w:val="none" w:sz="0" w:space="0" w:color="auto" w:frame="1"/>
              </w:rPr>
              <w:t xml:space="preserve">- </w:t>
            </w:r>
            <w:r>
              <w:rPr>
                <w:rFonts w:eastAsia="Times New Roman" w:cs="Times New Roman"/>
                <w:sz w:val="26"/>
                <w:szCs w:val="26"/>
                <w:bdr w:val="none" w:sz="0" w:space="0" w:color="auto" w:frame="1"/>
              </w:rPr>
              <w:t>Nắm vững phương pháp làm văn kể chuyện tưởng tượng</w:t>
            </w:r>
            <w:r w:rsidRPr="00773AD8">
              <w:rPr>
                <w:rFonts w:eastAsia="Times New Roman" w:cs="Times New Roman"/>
                <w:sz w:val="26"/>
                <w:szCs w:val="26"/>
                <w:bdr w:val="none" w:sz="0" w:space="0" w:color="auto" w:frame="1"/>
              </w:rPr>
              <w:t>.</w:t>
            </w:r>
          </w:p>
          <w:p w:rsidR="003C73F4" w:rsidRDefault="003C73F4" w:rsidP="00043CB7">
            <w:pPr>
              <w:spacing w:before="60" w:after="60" w:line="240" w:lineRule="auto"/>
              <w:textAlignment w:val="baseline"/>
              <w:rPr>
                <w:rFonts w:eastAsia="Times New Roman" w:cs="Times New Roman"/>
                <w:sz w:val="26"/>
                <w:szCs w:val="26"/>
                <w:bdr w:val="none" w:sz="0" w:space="0" w:color="auto" w:frame="1"/>
              </w:rPr>
            </w:pPr>
            <w:r>
              <w:rPr>
                <w:rFonts w:eastAsia="Times New Roman" w:cs="Times New Roman"/>
                <w:sz w:val="26"/>
                <w:szCs w:val="26"/>
                <w:bdr w:val="none" w:sz="0" w:space="0" w:color="auto" w:frame="1"/>
              </w:rPr>
              <w:t xml:space="preserve">- Bài viết có bố cục hợp lí, rõ ràng, diễn đạt lưu loát, không mắc lỗi </w:t>
            </w:r>
          </w:p>
          <w:p w:rsidR="003C73F4" w:rsidRPr="000F291F" w:rsidRDefault="003C73F4" w:rsidP="00043CB7">
            <w:pPr>
              <w:spacing w:before="60" w:after="60" w:line="240" w:lineRule="auto"/>
              <w:textAlignment w:val="baseline"/>
              <w:rPr>
                <w:rFonts w:eastAsia="Times New Roman" w:cs="Times New Roman"/>
                <w:sz w:val="26"/>
                <w:szCs w:val="26"/>
                <w:bdr w:val="none" w:sz="0" w:space="0" w:color="auto" w:frame="1"/>
              </w:rPr>
            </w:pPr>
            <w:r>
              <w:rPr>
                <w:rFonts w:eastAsia="Times New Roman" w:cs="Times New Roman"/>
                <w:sz w:val="26"/>
                <w:szCs w:val="26"/>
                <w:bdr w:val="none" w:sz="0" w:space="0" w:color="auto" w:frame="1"/>
              </w:rPr>
              <w:t>diễn đạt, dùng từ, viết câu.</w:t>
            </w:r>
          </w:p>
          <w:p w:rsidR="003C73F4" w:rsidRPr="00343042" w:rsidRDefault="003C73F4" w:rsidP="00043CB7">
            <w:pPr>
              <w:spacing w:before="60" w:after="60" w:line="240" w:lineRule="auto"/>
              <w:textAlignment w:val="baseline"/>
              <w:rPr>
                <w:rFonts w:eastAsia="Times New Roman" w:cs="Times New Roman"/>
                <w:sz w:val="26"/>
                <w:szCs w:val="26"/>
              </w:rPr>
            </w:pPr>
            <w:r w:rsidRPr="00773AD8">
              <w:rPr>
                <w:rFonts w:eastAsia="Times New Roman" w:cs="Times New Roman"/>
                <w:sz w:val="26"/>
                <w:szCs w:val="26"/>
                <w:bdr w:val="none" w:sz="0" w:space="0" w:color="auto" w:frame="1"/>
              </w:rPr>
              <w:t>- Biết vận dụng kĩ năng tự sự kết hợp với các yếu tố miêu tả, biểu cảm</w:t>
            </w:r>
            <w:r>
              <w:rPr>
                <w:rFonts w:eastAsia="Times New Roman" w:cs="Times New Roman"/>
                <w:sz w:val="26"/>
                <w:szCs w:val="26"/>
                <w:bdr w:val="none" w:sz="0" w:space="0" w:color="auto" w:frame="1"/>
              </w:rPr>
              <w:t xml:space="preserve"> khi kể</w:t>
            </w:r>
            <w:r w:rsidRPr="00773AD8">
              <w:rPr>
                <w:rFonts w:eastAsia="Times New Roman" w:cs="Times New Roman"/>
                <w:sz w:val="26"/>
                <w:szCs w:val="26"/>
                <w:bdr w:val="none" w:sz="0" w:space="0" w:color="auto" w:frame="1"/>
              </w:rPr>
              <w:t>.</w:t>
            </w:r>
          </w:p>
          <w:p w:rsidR="003C73F4" w:rsidRPr="00773AD8" w:rsidRDefault="003C73F4" w:rsidP="00043CB7">
            <w:pPr>
              <w:spacing w:before="60" w:after="60" w:line="240" w:lineRule="auto"/>
              <w:textAlignment w:val="baseline"/>
              <w:rPr>
                <w:rFonts w:eastAsia="Times New Roman" w:cs="Times New Roman"/>
                <w:sz w:val="26"/>
                <w:szCs w:val="26"/>
              </w:rPr>
            </w:pPr>
            <w:r>
              <w:rPr>
                <w:rFonts w:eastAsia="Times New Roman" w:cs="Times New Roman"/>
                <w:b/>
                <w:bCs/>
                <w:sz w:val="26"/>
                <w:szCs w:val="26"/>
                <w:bdr w:val="none" w:sz="0" w:space="0" w:color="auto" w:frame="1"/>
              </w:rPr>
              <w:t>2</w:t>
            </w:r>
            <w:r w:rsidRPr="00773AD8">
              <w:rPr>
                <w:rFonts w:eastAsia="Times New Roman" w:cs="Times New Roman"/>
                <w:b/>
                <w:bCs/>
                <w:sz w:val="26"/>
                <w:szCs w:val="26"/>
                <w:bdr w:val="none" w:sz="0" w:space="0" w:color="auto" w:frame="1"/>
              </w:rPr>
              <w:t>. Yêu cầu về kiến thức:</w:t>
            </w:r>
          </w:p>
          <w:p w:rsidR="003C73F4" w:rsidRDefault="003C73F4" w:rsidP="00043CB7">
            <w:pPr>
              <w:spacing w:before="60" w:after="60" w:line="240" w:lineRule="auto"/>
              <w:textAlignment w:val="baseline"/>
              <w:rPr>
                <w:rFonts w:eastAsia="Times New Roman" w:cs="Times New Roman"/>
                <w:b/>
                <w:bCs/>
                <w:sz w:val="26"/>
                <w:szCs w:val="26"/>
                <w:bdr w:val="none" w:sz="0" w:space="0" w:color="auto" w:frame="1"/>
              </w:rPr>
            </w:pPr>
            <w:r w:rsidRPr="00773AD8">
              <w:rPr>
                <w:rFonts w:eastAsia="Times New Roman" w:cs="Times New Roman"/>
                <w:sz w:val="26"/>
                <w:szCs w:val="26"/>
                <w:bdr w:val="none" w:sz="0" w:space="0" w:color="auto" w:frame="1"/>
              </w:rPr>
              <w:t xml:space="preserve">Học sinh có thể tổ chức bài làm theo nhiều cách khác nhau nhưng </w:t>
            </w:r>
            <w:r>
              <w:rPr>
                <w:rFonts w:eastAsia="Times New Roman" w:cs="Times New Roman"/>
                <w:sz w:val="26"/>
                <w:szCs w:val="26"/>
                <w:bdr w:val="none" w:sz="0" w:space="0" w:color="auto" w:frame="1"/>
              </w:rPr>
              <w:t xml:space="preserve">phải biết dựa vào phần gợi dẫn của đề để </w:t>
            </w:r>
            <w:r w:rsidRPr="00773AD8">
              <w:rPr>
                <w:rFonts w:eastAsia="Times New Roman" w:cs="Times New Roman"/>
                <w:sz w:val="26"/>
                <w:szCs w:val="26"/>
                <w:bdr w:val="none" w:sz="0" w:space="0" w:color="auto" w:frame="1"/>
              </w:rPr>
              <w:t>đáp ứng được những ý cơ bản sau:</w:t>
            </w:r>
          </w:p>
          <w:p w:rsidR="003C73F4" w:rsidRDefault="003C73F4" w:rsidP="00043CB7">
            <w:pPr>
              <w:spacing w:before="60" w:after="60" w:line="240" w:lineRule="auto"/>
              <w:textAlignment w:val="baseline"/>
              <w:rPr>
                <w:rFonts w:eastAsia="Times New Roman" w:cs="Times New Roman"/>
                <w:sz w:val="26"/>
                <w:szCs w:val="26"/>
                <w:bdr w:val="none" w:sz="0" w:space="0" w:color="auto" w:frame="1"/>
              </w:rPr>
            </w:pPr>
            <w:r w:rsidRPr="00521177">
              <w:rPr>
                <w:rFonts w:eastAsia="Times New Roman" w:cs="Times New Roman"/>
                <w:b/>
                <w:bCs/>
                <w:sz w:val="26"/>
                <w:szCs w:val="26"/>
                <w:bdr w:val="none" w:sz="0" w:space="0" w:color="auto" w:frame="1"/>
              </w:rPr>
              <w:t>a.Mở bài</w:t>
            </w:r>
            <w:r w:rsidRPr="00B42729">
              <w:rPr>
                <w:rFonts w:eastAsia="Times New Roman" w:cs="Times New Roman"/>
                <w:sz w:val="26"/>
                <w:szCs w:val="26"/>
                <w:bdr w:val="none" w:sz="0" w:space="0" w:color="auto" w:frame="1"/>
              </w:rPr>
              <w:t xml:space="preserve"> -  </w:t>
            </w:r>
            <w:r>
              <w:rPr>
                <w:rFonts w:eastAsia="Times New Roman" w:cs="Times New Roman"/>
                <w:sz w:val="26"/>
                <w:szCs w:val="26"/>
                <w:bdr w:val="none" w:sz="0" w:space="0" w:color="auto" w:frame="1"/>
              </w:rPr>
              <w:t>Mầm non</w:t>
            </w:r>
            <w:r w:rsidRPr="00B42729">
              <w:rPr>
                <w:rFonts w:eastAsia="Times New Roman" w:cs="Times New Roman"/>
                <w:sz w:val="26"/>
                <w:szCs w:val="26"/>
                <w:bdr w:val="none" w:sz="0" w:space="0" w:color="auto" w:frame="1"/>
              </w:rPr>
              <w:t xml:space="preserve"> tự giới thiệu về bản thân mình.</w:t>
            </w:r>
          </w:p>
          <w:p w:rsidR="003C73F4" w:rsidRPr="00B42729" w:rsidRDefault="003C73F4" w:rsidP="00043CB7">
            <w:pPr>
              <w:spacing w:before="60" w:after="60" w:line="240" w:lineRule="auto"/>
              <w:textAlignment w:val="baseline"/>
              <w:rPr>
                <w:rFonts w:eastAsia="Times New Roman" w:cs="Times New Roman"/>
                <w:sz w:val="26"/>
                <w:szCs w:val="26"/>
                <w:bdr w:val="none" w:sz="0" w:space="0" w:color="auto" w:frame="1"/>
              </w:rPr>
            </w:pPr>
            <w:r>
              <w:rPr>
                <w:rFonts w:eastAsia="Times New Roman" w:cs="Times New Roman"/>
                <w:sz w:val="26"/>
                <w:szCs w:val="26"/>
                <w:bdr w:val="none" w:sz="0" w:space="0" w:color="auto" w:frame="1"/>
              </w:rPr>
              <w:t xml:space="preserve">                - </w:t>
            </w:r>
            <w:r w:rsidRPr="00B42729">
              <w:rPr>
                <w:rFonts w:eastAsia="Times New Roman" w:cs="Times New Roman"/>
                <w:sz w:val="26"/>
                <w:szCs w:val="26"/>
              </w:rPr>
              <w:t xml:space="preserve">Cảm nghĩ ban đầu khi mình bị </w:t>
            </w:r>
            <w:r>
              <w:rPr>
                <w:rFonts w:eastAsia="Times New Roman" w:cs="Times New Roman"/>
                <w:sz w:val="26"/>
                <w:szCs w:val="26"/>
              </w:rPr>
              <w:t>các bạn cố ý giẫm đạp lên</w:t>
            </w:r>
          </w:p>
          <w:p w:rsidR="003C73F4" w:rsidRDefault="003C73F4" w:rsidP="00043CB7">
            <w:pPr>
              <w:spacing w:before="60" w:after="60" w:line="240" w:lineRule="auto"/>
              <w:ind w:left="360"/>
              <w:textAlignment w:val="baseline"/>
              <w:rPr>
                <w:rFonts w:eastAsia="Times New Roman" w:cs="Times New Roman"/>
                <w:sz w:val="26"/>
                <w:szCs w:val="26"/>
              </w:rPr>
            </w:pPr>
            <w:r w:rsidRPr="00B42729">
              <w:rPr>
                <w:rFonts w:eastAsia="Times New Roman" w:cs="Times New Roman"/>
                <w:sz w:val="26"/>
                <w:szCs w:val="26"/>
              </w:rPr>
              <w:lastRenderedPageBreak/>
              <w:t xml:space="preserve">(Học sinh nhập vai </w:t>
            </w:r>
            <w:r>
              <w:rPr>
                <w:rFonts w:eastAsia="Times New Roman" w:cs="Times New Roman"/>
                <w:sz w:val="26"/>
                <w:szCs w:val="26"/>
              </w:rPr>
              <w:t>mầm non</w:t>
            </w:r>
            <w:r w:rsidRPr="00B42729">
              <w:rPr>
                <w:rFonts w:eastAsia="Times New Roman" w:cs="Times New Roman"/>
                <w:sz w:val="26"/>
                <w:szCs w:val="26"/>
              </w:rPr>
              <w:t xml:space="preserve"> để dẫn dắt câu chuyện)</w:t>
            </w:r>
          </w:p>
          <w:p w:rsidR="003C73F4" w:rsidRPr="00521177" w:rsidRDefault="003C73F4" w:rsidP="00043CB7">
            <w:pPr>
              <w:spacing w:before="60" w:after="60" w:line="240" w:lineRule="auto"/>
              <w:textAlignment w:val="baseline"/>
              <w:rPr>
                <w:rFonts w:eastAsia="Times New Roman" w:cs="Times New Roman"/>
                <w:b/>
                <w:bCs/>
                <w:sz w:val="26"/>
                <w:szCs w:val="26"/>
              </w:rPr>
            </w:pPr>
            <w:r w:rsidRPr="00521177">
              <w:rPr>
                <w:rFonts w:eastAsia="Times New Roman" w:cs="Times New Roman"/>
                <w:b/>
                <w:bCs/>
                <w:sz w:val="26"/>
                <w:szCs w:val="26"/>
              </w:rPr>
              <w:t>b. Thân bài:</w:t>
            </w:r>
          </w:p>
          <w:p w:rsidR="003C73F4" w:rsidRDefault="003C73F4" w:rsidP="00043CB7">
            <w:pPr>
              <w:spacing w:before="60" w:after="60" w:line="240" w:lineRule="auto"/>
              <w:textAlignment w:val="baseline"/>
              <w:rPr>
                <w:rFonts w:eastAsia="Times New Roman" w:cs="Times New Roman"/>
                <w:sz w:val="26"/>
                <w:szCs w:val="26"/>
              </w:rPr>
            </w:pPr>
            <w:r>
              <w:rPr>
                <w:rFonts w:eastAsia="Times New Roman" w:cs="Times New Roman"/>
                <w:sz w:val="26"/>
                <w:szCs w:val="26"/>
              </w:rPr>
              <w:t xml:space="preserve">* </w:t>
            </w:r>
            <w:r w:rsidRPr="00A10463">
              <w:rPr>
                <w:rFonts w:eastAsia="Times New Roman" w:cs="Times New Roman"/>
                <w:b/>
                <w:bCs/>
                <w:i/>
                <w:iCs/>
                <w:sz w:val="26"/>
                <w:szCs w:val="26"/>
              </w:rPr>
              <w:t>Sự xuất hiện của mầm non trong khu vườn.</w:t>
            </w:r>
          </w:p>
          <w:p w:rsidR="003C73F4" w:rsidRDefault="003C73F4" w:rsidP="00043CB7">
            <w:pPr>
              <w:spacing w:before="60" w:after="60" w:line="240" w:lineRule="auto"/>
              <w:textAlignment w:val="baseline"/>
              <w:rPr>
                <w:rFonts w:eastAsia="Times New Roman" w:cs="Times New Roman"/>
                <w:sz w:val="26"/>
                <w:szCs w:val="26"/>
              </w:rPr>
            </w:pPr>
            <w:r>
              <w:rPr>
                <w:rFonts w:eastAsia="Times New Roman" w:cs="Times New Roman"/>
                <w:sz w:val="26"/>
                <w:szCs w:val="26"/>
              </w:rPr>
              <w:t xml:space="preserve">     - Cũng như muôn loài cây, mầm non mang đến cho đời màu xanh của sự sống…..ra hoa….kết trái…..dâng hiến cho sự sống. </w:t>
            </w:r>
          </w:p>
          <w:p w:rsidR="003C73F4" w:rsidRPr="00A10463" w:rsidRDefault="003C73F4" w:rsidP="00043CB7">
            <w:pPr>
              <w:spacing w:before="60" w:after="60" w:line="240" w:lineRule="auto"/>
              <w:textAlignment w:val="baseline"/>
              <w:rPr>
                <w:rFonts w:eastAsia="Times New Roman" w:cs="Times New Roman"/>
                <w:sz w:val="26"/>
                <w:szCs w:val="26"/>
              </w:rPr>
            </w:pPr>
            <w:r>
              <w:rPr>
                <w:rFonts w:eastAsia="Times New Roman" w:cs="Times New Roman"/>
                <w:sz w:val="26"/>
                <w:szCs w:val="26"/>
              </w:rPr>
              <w:t xml:space="preserve">     - Mầm non hoà mình vào cuộc sống với bao ước mơ, hi vọng. Cùng với nắng, gió, chim, bướm..tung ca hát mừng ngày mới. </w:t>
            </w:r>
            <w:r w:rsidRPr="00A10463">
              <w:rPr>
                <w:rFonts w:ascii="SVN-Gilroy" w:hAnsi="SVN-Gilroy"/>
                <w:color w:val="111111"/>
                <w:sz w:val="26"/>
                <w:szCs w:val="26"/>
                <w:shd w:val="clear" w:color="auto" w:fill="F2F2F2"/>
              </w:rPr>
              <w:t>một tương lai xán lạn đang chờ đón, vẫy chào.</w:t>
            </w:r>
          </w:p>
          <w:p w:rsidR="003C73F4" w:rsidRDefault="003C73F4" w:rsidP="00043CB7">
            <w:pPr>
              <w:spacing w:before="60" w:after="60" w:line="240" w:lineRule="auto"/>
              <w:textAlignment w:val="baseline"/>
              <w:rPr>
                <w:rFonts w:eastAsia="Times New Roman" w:cs="Times New Roman"/>
                <w:sz w:val="26"/>
                <w:szCs w:val="26"/>
              </w:rPr>
            </w:pPr>
            <w:r>
              <w:rPr>
                <w:rFonts w:eastAsia="Times New Roman" w:cs="Times New Roman"/>
                <w:sz w:val="26"/>
                <w:szCs w:val="26"/>
              </w:rPr>
              <w:t xml:space="preserve">* </w:t>
            </w:r>
            <w:r w:rsidRPr="00A10463">
              <w:rPr>
                <w:rFonts w:eastAsia="Times New Roman" w:cs="Times New Roman"/>
                <w:b/>
                <w:bCs/>
                <w:i/>
                <w:iCs/>
                <w:sz w:val="26"/>
                <w:szCs w:val="26"/>
              </w:rPr>
              <w:t>Khi bị các bạn học sinh cố tình giẫm đạp lên.</w:t>
            </w:r>
          </w:p>
          <w:p w:rsidR="003C73F4" w:rsidRDefault="003C73F4" w:rsidP="00043CB7">
            <w:pPr>
              <w:spacing w:before="60" w:after="60" w:line="240" w:lineRule="auto"/>
              <w:textAlignment w:val="baseline"/>
              <w:rPr>
                <w:rFonts w:eastAsia="Times New Roman" w:cs="Times New Roman"/>
                <w:sz w:val="26"/>
                <w:szCs w:val="26"/>
              </w:rPr>
            </w:pPr>
            <w:r>
              <w:rPr>
                <w:rFonts w:eastAsia="Times New Roman" w:cs="Times New Roman"/>
                <w:sz w:val="26"/>
                <w:szCs w:val="26"/>
              </w:rPr>
              <w:t xml:space="preserve">     - Hoàn cảnh, tình huống bị giẫm đạp; cuối buổi học các bạn không hài lòng sự việc gì đó đã dùng tôi để trút giận.</w:t>
            </w:r>
          </w:p>
          <w:p w:rsidR="003C73F4" w:rsidRDefault="003C73F4" w:rsidP="00043CB7">
            <w:pPr>
              <w:spacing w:before="60" w:after="60" w:line="240" w:lineRule="auto"/>
              <w:textAlignment w:val="baseline"/>
              <w:rPr>
                <w:rFonts w:eastAsia="Times New Roman" w:cs="Times New Roman"/>
                <w:sz w:val="26"/>
                <w:szCs w:val="26"/>
              </w:rPr>
            </w:pPr>
            <w:r>
              <w:rPr>
                <w:rFonts w:eastAsia="Times New Roman" w:cs="Times New Roman"/>
                <w:sz w:val="26"/>
                <w:szCs w:val="26"/>
              </w:rPr>
              <w:t xml:space="preserve">     - Tôi cầu xin, kêu khóc nhưng các bạn đâu có buông tha.</w:t>
            </w:r>
          </w:p>
          <w:p w:rsidR="003C73F4" w:rsidRDefault="003C73F4" w:rsidP="00043CB7">
            <w:pPr>
              <w:spacing w:before="60" w:after="60" w:line="240" w:lineRule="auto"/>
              <w:textAlignment w:val="baseline"/>
              <w:rPr>
                <w:rFonts w:eastAsia="Times New Roman" w:cs="Times New Roman"/>
                <w:sz w:val="26"/>
                <w:szCs w:val="26"/>
              </w:rPr>
            </w:pPr>
            <w:r>
              <w:rPr>
                <w:rFonts w:eastAsia="Times New Roman" w:cs="Times New Roman"/>
                <w:sz w:val="26"/>
                <w:szCs w:val="26"/>
              </w:rPr>
              <w:t xml:space="preserve">     - Tôi đau đớn với bao vết thương trên cơ thể. Oán trách các nhỏ đẫ nhẫn tâm hành hạ mình.</w:t>
            </w:r>
          </w:p>
          <w:p w:rsidR="003C73F4" w:rsidRDefault="003C73F4" w:rsidP="00043CB7">
            <w:pPr>
              <w:spacing w:before="60" w:after="60" w:line="240" w:lineRule="auto"/>
              <w:textAlignment w:val="baseline"/>
              <w:rPr>
                <w:rFonts w:eastAsia="Times New Roman" w:cs="Times New Roman"/>
                <w:sz w:val="26"/>
                <w:szCs w:val="26"/>
              </w:rPr>
            </w:pPr>
            <w:r>
              <w:rPr>
                <w:rFonts w:eastAsia="Times New Roman" w:cs="Times New Roman"/>
                <w:sz w:val="26"/>
                <w:szCs w:val="26"/>
              </w:rPr>
              <w:t xml:space="preserve">     - Từ một mầm non xanh tươi hôm nào, nay tôi trông vô cùng tiều tuỵ thảm thương.</w:t>
            </w:r>
          </w:p>
          <w:p w:rsidR="003C73F4" w:rsidRPr="00A10463" w:rsidRDefault="003C73F4" w:rsidP="00043CB7">
            <w:pPr>
              <w:spacing w:before="60" w:after="60" w:line="240" w:lineRule="auto"/>
              <w:textAlignment w:val="baseline"/>
              <w:rPr>
                <w:rFonts w:eastAsia="Times New Roman" w:cs="Times New Roman"/>
                <w:b/>
                <w:bCs/>
                <w:i/>
                <w:iCs/>
                <w:sz w:val="26"/>
                <w:szCs w:val="26"/>
              </w:rPr>
            </w:pPr>
            <w:r>
              <w:rPr>
                <w:rFonts w:eastAsia="Times New Roman" w:cs="Times New Roman"/>
                <w:sz w:val="26"/>
                <w:szCs w:val="26"/>
              </w:rPr>
              <w:t xml:space="preserve">* </w:t>
            </w:r>
            <w:r w:rsidRPr="00A10463">
              <w:rPr>
                <w:rFonts w:eastAsia="Times New Roman" w:cs="Times New Roman"/>
                <w:b/>
                <w:bCs/>
                <w:i/>
                <w:iCs/>
                <w:sz w:val="26"/>
                <w:szCs w:val="26"/>
              </w:rPr>
              <w:t>Sự trở lại của tôi.</w:t>
            </w:r>
          </w:p>
          <w:p w:rsidR="003C73F4" w:rsidRDefault="003C73F4" w:rsidP="00043CB7">
            <w:pPr>
              <w:spacing w:before="60" w:after="60" w:line="240" w:lineRule="auto"/>
              <w:textAlignment w:val="baseline"/>
              <w:rPr>
                <w:rFonts w:eastAsia="Times New Roman" w:cs="Times New Roman"/>
                <w:sz w:val="26"/>
                <w:szCs w:val="26"/>
              </w:rPr>
            </w:pPr>
            <w:r>
              <w:rPr>
                <w:rFonts w:eastAsia="Times New Roman" w:cs="Times New Roman"/>
                <w:sz w:val="26"/>
                <w:szCs w:val="26"/>
              </w:rPr>
              <w:t xml:space="preserve">    - Tôi nhận được sự giúp đỡ của một nhóm ban nhỏ khác: Nâng đỡ, chăm sóc dần dần tỉnh lại.</w:t>
            </w:r>
          </w:p>
          <w:p w:rsidR="003C73F4" w:rsidRDefault="003C73F4" w:rsidP="00043CB7">
            <w:pPr>
              <w:spacing w:before="60" w:after="60" w:line="240" w:lineRule="auto"/>
              <w:textAlignment w:val="baseline"/>
              <w:rPr>
                <w:rFonts w:eastAsia="Times New Roman" w:cs="Times New Roman"/>
                <w:sz w:val="26"/>
                <w:szCs w:val="26"/>
              </w:rPr>
            </w:pPr>
            <w:r>
              <w:rPr>
                <w:rFonts w:eastAsia="Times New Roman" w:cs="Times New Roman"/>
                <w:sz w:val="26"/>
                <w:szCs w:val="26"/>
              </w:rPr>
              <w:t xml:space="preserve">    - Tôi được thiên nhiên, giúp sức, được những người hàng xóm tốt bụng động viên, quan tâm</w:t>
            </w:r>
          </w:p>
          <w:p w:rsidR="003C73F4" w:rsidRDefault="003C73F4" w:rsidP="00043CB7">
            <w:pPr>
              <w:spacing w:before="60" w:after="60" w:line="240" w:lineRule="auto"/>
              <w:textAlignment w:val="baseline"/>
              <w:rPr>
                <w:rFonts w:eastAsia="Times New Roman" w:cs="Times New Roman"/>
                <w:sz w:val="26"/>
                <w:szCs w:val="26"/>
              </w:rPr>
            </w:pPr>
            <w:r>
              <w:rPr>
                <w:rFonts w:eastAsia="Times New Roman" w:cs="Times New Roman"/>
                <w:sz w:val="26"/>
                <w:szCs w:val="26"/>
              </w:rPr>
              <w:t xml:space="preserve">    - Tôi đã trở lại với một mầm non mới, được chào đón như một đứa trẻ chào đời.</w:t>
            </w:r>
          </w:p>
          <w:p w:rsidR="003C73F4" w:rsidRDefault="003C73F4" w:rsidP="00043CB7">
            <w:pPr>
              <w:spacing w:before="60" w:after="60" w:line="240" w:lineRule="auto"/>
              <w:textAlignment w:val="baseline"/>
              <w:rPr>
                <w:rFonts w:eastAsia="Times New Roman" w:cs="Times New Roman"/>
                <w:sz w:val="26"/>
                <w:szCs w:val="26"/>
              </w:rPr>
            </w:pPr>
            <w:r>
              <w:rPr>
                <w:rFonts w:eastAsia="Times New Roman" w:cs="Times New Roman"/>
                <w:sz w:val="26"/>
                <w:szCs w:val="26"/>
              </w:rPr>
              <w:t xml:space="preserve">    - Vui vẻ, phấn khích khi được các ban nhỏ quan tâm, ngắm nghía.</w:t>
            </w:r>
          </w:p>
          <w:p w:rsidR="003C73F4" w:rsidRPr="00A10463" w:rsidRDefault="003C73F4" w:rsidP="00043CB7">
            <w:pPr>
              <w:spacing w:before="60" w:after="60" w:line="240" w:lineRule="auto"/>
              <w:textAlignment w:val="baseline"/>
              <w:rPr>
                <w:rFonts w:eastAsia="Times New Roman" w:cs="Times New Roman"/>
                <w:sz w:val="26"/>
                <w:szCs w:val="26"/>
              </w:rPr>
            </w:pPr>
            <w:r w:rsidRPr="00973825">
              <w:rPr>
                <w:rFonts w:eastAsia="Times New Roman" w:cs="Times New Roman"/>
                <w:b/>
                <w:bCs/>
                <w:sz w:val="26"/>
                <w:szCs w:val="26"/>
              </w:rPr>
              <w:t>c. Kết bài</w:t>
            </w:r>
          </w:p>
          <w:p w:rsidR="003C73F4" w:rsidRDefault="003C73F4" w:rsidP="00043CB7">
            <w:pPr>
              <w:spacing w:before="60" w:after="60" w:line="240" w:lineRule="auto"/>
              <w:textAlignment w:val="baseline"/>
              <w:rPr>
                <w:rFonts w:eastAsia="Times New Roman" w:cs="Times New Roman"/>
                <w:sz w:val="26"/>
                <w:szCs w:val="26"/>
              </w:rPr>
            </w:pPr>
            <w:r>
              <w:rPr>
                <w:rFonts w:eastAsia="Times New Roman" w:cs="Times New Roman"/>
                <w:sz w:val="26"/>
                <w:szCs w:val="26"/>
              </w:rPr>
              <w:t xml:space="preserve">    - Ước mơ của mầm non.</w:t>
            </w:r>
          </w:p>
          <w:p w:rsidR="003C73F4" w:rsidRPr="00A10463" w:rsidRDefault="003C73F4" w:rsidP="00043CB7">
            <w:pPr>
              <w:spacing w:before="60" w:after="60" w:line="240" w:lineRule="auto"/>
              <w:textAlignment w:val="baseline"/>
              <w:rPr>
                <w:rFonts w:eastAsia="Times New Roman" w:cs="Times New Roman"/>
                <w:sz w:val="26"/>
                <w:szCs w:val="26"/>
              </w:rPr>
            </w:pPr>
            <w:r>
              <w:rPr>
                <w:rFonts w:eastAsia="Times New Roman" w:cs="Times New Roman"/>
                <w:sz w:val="26"/>
                <w:szCs w:val="26"/>
              </w:rPr>
              <w:t xml:space="preserve">    - Lời nhắc nhở các bạn học sinh về ý thức trồng, chăm sóc bảo vệ cây cối và ý thức gìn giữ môi trường xanh, sạch, đẹp.</w:t>
            </w:r>
          </w:p>
        </w:tc>
        <w:tc>
          <w:tcPr>
            <w:tcW w:w="991" w:type="dxa"/>
            <w:tcBorders>
              <w:top w:val="single" w:sz="4" w:space="0" w:color="auto"/>
              <w:left w:val="single" w:sz="4" w:space="0" w:color="auto"/>
              <w:bottom w:val="single" w:sz="4" w:space="0" w:color="auto"/>
              <w:right w:val="single" w:sz="4" w:space="0" w:color="auto"/>
            </w:tcBorders>
          </w:tcPr>
          <w:p w:rsidR="003C73F4" w:rsidRPr="001F1487" w:rsidRDefault="003C73F4" w:rsidP="00043CB7">
            <w:pPr>
              <w:spacing w:before="60" w:after="60" w:line="240" w:lineRule="auto"/>
              <w:rPr>
                <w:rFonts w:eastAsia="Times New Roman" w:cs="Times New Roman"/>
                <w:b/>
                <w:bCs/>
                <w:color w:val="000000"/>
                <w:sz w:val="23"/>
                <w:szCs w:val="23"/>
              </w:rPr>
            </w:pPr>
            <w:r w:rsidRPr="001F1487">
              <w:rPr>
                <w:rFonts w:eastAsia="Times New Roman" w:cs="Times New Roman"/>
                <w:b/>
                <w:bCs/>
                <w:color w:val="000000"/>
                <w:sz w:val="23"/>
                <w:szCs w:val="23"/>
              </w:rPr>
              <w:lastRenderedPageBreak/>
              <w:t>1,0 đ</w:t>
            </w:r>
          </w:p>
          <w:p w:rsidR="003C73F4" w:rsidRPr="001F1487" w:rsidRDefault="003C73F4" w:rsidP="00043CB7">
            <w:pPr>
              <w:spacing w:before="60" w:after="60" w:line="240" w:lineRule="auto"/>
              <w:rPr>
                <w:rFonts w:eastAsia="Times New Roman" w:cs="Times New Roman"/>
                <w:color w:val="000000"/>
                <w:sz w:val="23"/>
                <w:szCs w:val="23"/>
              </w:rPr>
            </w:pPr>
          </w:p>
          <w:p w:rsidR="003C73F4" w:rsidRPr="001F1487" w:rsidRDefault="003C73F4" w:rsidP="00043CB7">
            <w:pPr>
              <w:spacing w:before="60" w:after="60" w:line="240" w:lineRule="auto"/>
              <w:rPr>
                <w:rFonts w:eastAsia="Times New Roman" w:cs="Times New Roman"/>
                <w:color w:val="000000"/>
                <w:sz w:val="23"/>
                <w:szCs w:val="23"/>
              </w:rPr>
            </w:pPr>
          </w:p>
          <w:p w:rsidR="003C73F4" w:rsidRPr="001F1487" w:rsidRDefault="003C73F4" w:rsidP="00043CB7">
            <w:pPr>
              <w:spacing w:before="60" w:after="60" w:line="240" w:lineRule="auto"/>
              <w:rPr>
                <w:rFonts w:eastAsia="Times New Roman" w:cs="Times New Roman"/>
                <w:color w:val="000000"/>
                <w:sz w:val="23"/>
                <w:szCs w:val="23"/>
              </w:rPr>
            </w:pPr>
          </w:p>
          <w:p w:rsidR="003C73F4" w:rsidRDefault="003C73F4" w:rsidP="00043CB7">
            <w:pPr>
              <w:spacing w:before="60" w:after="60" w:line="240" w:lineRule="auto"/>
              <w:rPr>
                <w:rFonts w:eastAsia="Times New Roman" w:cs="Times New Roman"/>
                <w:color w:val="000000"/>
                <w:sz w:val="23"/>
                <w:szCs w:val="23"/>
              </w:rPr>
            </w:pPr>
          </w:p>
          <w:p w:rsidR="003C73F4" w:rsidRDefault="003C73F4" w:rsidP="00043CB7">
            <w:pPr>
              <w:spacing w:before="60" w:after="60" w:line="240" w:lineRule="auto"/>
              <w:rPr>
                <w:rFonts w:eastAsia="Times New Roman" w:cs="Times New Roman"/>
                <w:b/>
                <w:bCs/>
                <w:color w:val="000000"/>
                <w:sz w:val="23"/>
                <w:szCs w:val="23"/>
              </w:rPr>
            </w:pPr>
          </w:p>
          <w:p w:rsidR="003C73F4" w:rsidRDefault="003C73F4" w:rsidP="00043CB7">
            <w:pPr>
              <w:spacing w:before="60" w:after="60" w:line="240" w:lineRule="auto"/>
              <w:rPr>
                <w:rFonts w:eastAsia="Times New Roman" w:cs="Times New Roman"/>
                <w:b/>
                <w:bCs/>
                <w:color w:val="000000"/>
                <w:sz w:val="23"/>
                <w:szCs w:val="23"/>
              </w:rPr>
            </w:pPr>
          </w:p>
          <w:p w:rsidR="003C73F4" w:rsidRDefault="003C73F4" w:rsidP="00043CB7">
            <w:pPr>
              <w:spacing w:before="60" w:after="60" w:line="240" w:lineRule="auto"/>
              <w:rPr>
                <w:rFonts w:eastAsia="Times New Roman" w:cs="Times New Roman"/>
                <w:b/>
                <w:bCs/>
                <w:color w:val="000000"/>
                <w:sz w:val="23"/>
                <w:szCs w:val="23"/>
              </w:rPr>
            </w:pPr>
          </w:p>
          <w:p w:rsidR="003C73F4" w:rsidRPr="001F1487" w:rsidRDefault="003C73F4" w:rsidP="00043CB7">
            <w:pPr>
              <w:spacing w:before="60" w:after="60" w:line="240" w:lineRule="auto"/>
              <w:rPr>
                <w:rFonts w:eastAsia="Times New Roman" w:cs="Times New Roman"/>
                <w:b/>
                <w:bCs/>
                <w:color w:val="000000"/>
                <w:sz w:val="23"/>
                <w:szCs w:val="23"/>
              </w:rPr>
            </w:pPr>
            <w:r>
              <w:rPr>
                <w:rFonts w:eastAsia="Times New Roman" w:cs="Times New Roman"/>
                <w:b/>
                <w:bCs/>
                <w:color w:val="000000"/>
                <w:sz w:val="23"/>
                <w:szCs w:val="23"/>
              </w:rPr>
              <w:t>9</w:t>
            </w:r>
            <w:r w:rsidRPr="001F1487">
              <w:rPr>
                <w:rFonts w:eastAsia="Times New Roman" w:cs="Times New Roman"/>
                <w:b/>
                <w:bCs/>
                <w:color w:val="000000"/>
                <w:sz w:val="23"/>
                <w:szCs w:val="23"/>
              </w:rPr>
              <w:t>,0 đ</w:t>
            </w:r>
          </w:p>
          <w:p w:rsidR="003C73F4" w:rsidRPr="001F1487" w:rsidRDefault="003C73F4" w:rsidP="00043CB7">
            <w:pPr>
              <w:spacing w:before="60" w:after="60" w:line="240" w:lineRule="auto"/>
              <w:rPr>
                <w:rFonts w:eastAsia="Times New Roman" w:cs="Times New Roman"/>
                <w:b/>
                <w:bCs/>
                <w:color w:val="000000"/>
                <w:sz w:val="23"/>
                <w:szCs w:val="23"/>
              </w:rPr>
            </w:pPr>
          </w:p>
          <w:p w:rsidR="003C73F4" w:rsidRDefault="003C73F4" w:rsidP="00043CB7">
            <w:pPr>
              <w:spacing w:before="60" w:after="60" w:line="240" w:lineRule="auto"/>
              <w:rPr>
                <w:rFonts w:eastAsia="Times New Roman" w:cs="Times New Roman"/>
                <w:color w:val="000000"/>
                <w:sz w:val="23"/>
                <w:szCs w:val="23"/>
              </w:rPr>
            </w:pPr>
          </w:p>
          <w:p w:rsidR="003C73F4" w:rsidRPr="001F1487" w:rsidRDefault="003C73F4" w:rsidP="00043CB7">
            <w:pPr>
              <w:spacing w:before="60" w:after="60" w:line="240" w:lineRule="auto"/>
              <w:rPr>
                <w:rFonts w:eastAsia="Times New Roman" w:cs="Times New Roman"/>
                <w:color w:val="000000"/>
                <w:sz w:val="23"/>
                <w:szCs w:val="23"/>
              </w:rPr>
            </w:pPr>
            <w:r w:rsidRPr="001F1487">
              <w:rPr>
                <w:rFonts w:eastAsia="Times New Roman" w:cs="Times New Roman"/>
                <w:color w:val="000000"/>
                <w:sz w:val="23"/>
                <w:szCs w:val="23"/>
              </w:rPr>
              <w:t>1,</w:t>
            </w:r>
            <w:r>
              <w:rPr>
                <w:rFonts w:eastAsia="Times New Roman" w:cs="Times New Roman"/>
                <w:color w:val="000000"/>
                <w:sz w:val="23"/>
                <w:szCs w:val="23"/>
              </w:rPr>
              <w:t>0</w:t>
            </w:r>
            <w:r w:rsidRPr="001F1487">
              <w:rPr>
                <w:rFonts w:eastAsia="Times New Roman" w:cs="Times New Roman"/>
                <w:color w:val="000000"/>
                <w:sz w:val="23"/>
                <w:szCs w:val="23"/>
              </w:rPr>
              <w:t xml:space="preserve"> đ</w:t>
            </w:r>
          </w:p>
          <w:p w:rsidR="003C73F4" w:rsidRDefault="003C73F4" w:rsidP="00043CB7">
            <w:pPr>
              <w:spacing w:before="60" w:after="60" w:line="240" w:lineRule="auto"/>
              <w:rPr>
                <w:rFonts w:eastAsia="Times New Roman" w:cs="Times New Roman"/>
                <w:color w:val="000000"/>
                <w:sz w:val="23"/>
                <w:szCs w:val="23"/>
              </w:rPr>
            </w:pPr>
          </w:p>
          <w:p w:rsidR="003C73F4" w:rsidRPr="001F1487" w:rsidRDefault="003C73F4" w:rsidP="00043CB7">
            <w:pPr>
              <w:spacing w:before="60" w:after="60" w:line="240" w:lineRule="auto"/>
              <w:rPr>
                <w:rFonts w:eastAsia="Times New Roman" w:cs="Times New Roman"/>
                <w:color w:val="000000"/>
                <w:sz w:val="23"/>
                <w:szCs w:val="23"/>
              </w:rPr>
            </w:pPr>
          </w:p>
          <w:p w:rsidR="003C73F4" w:rsidRDefault="003C73F4" w:rsidP="00043CB7">
            <w:pPr>
              <w:spacing w:before="60" w:after="60" w:line="240" w:lineRule="auto"/>
              <w:rPr>
                <w:rFonts w:eastAsia="Times New Roman" w:cs="Times New Roman"/>
                <w:color w:val="000000"/>
                <w:sz w:val="23"/>
                <w:szCs w:val="23"/>
              </w:rPr>
            </w:pPr>
          </w:p>
          <w:p w:rsidR="003C73F4" w:rsidRDefault="003C73F4" w:rsidP="00043CB7">
            <w:pPr>
              <w:spacing w:before="60" w:after="60" w:line="240" w:lineRule="auto"/>
              <w:rPr>
                <w:rFonts w:eastAsia="Times New Roman" w:cs="Times New Roman"/>
                <w:color w:val="000000"/>
                <w:sz w:val="23"/>
                <w:szCs w:val="23"/>
              </w:rPr>
            </w:pPr>
          </w:p>
          <w:p w:rsidR="003C73F4" w:rsidRDefault="003C73F4" w:rsidP="00043CB7">
            <w:pPr>
              <w:spacing w:before="60" w:after="60" w:line="240" w:lineRule="auto"/>
              <w:rPr>
                <w:rFonts w:eastAsia="Times New Roman" w:cs="Times New Roman"/>
                <w:color w:val="000000"/>
                <w:sz w:val="23"/>
                <w:szCs w:val="23"/>
              </w:rPr>
            </w:pPr>
          </w:p>
          <w:p w:rsidR="003C73F4" w:rsidRPr="001F1487" w:rsidRDefault="003C73F4" w:rsidP="00043CB7">
            <w:pPr>
              <w:spacing w:before="60" w:after="60" w:line="240" w:lineRule="auto"/>
              <w:rPr>
                <w:rFonts w:eastAsia="Times New Roman" w:cs="Times New Roman"/>
                <w:color w:val="000000"/>
                <w:sz w:val="23"/>
                <w:szCs w:val="23"/>
              </w:rPr>
            </w:pPr>
            <w:r>
              <w:rPr>
                <w:rFonts w:eastAsia="Times New Roman" w:cs="Times New Roman"/>
                <w:color w:val="000000"/>
                <w:sz w:val="23"/>
                <w:szCs w:val="23"/>
              </w:rPr>
              <w:t>2.0</w:t>
            </w:r>
            <w:r w:rsidRPr="001F1487">
              <w:rPr>
                <w:rFonts w:eastAsia="Times New Roman" w:cs="Times New Roman"/>
                <w:color w:val="000000"/>
                <w:sz w:val="23"/>
                <w:szCs w:val="23"/>
              </w:rPr>
              <w:t xml:space="preserve"> đ</w:t>
            </w:r>
          </w:p>
          <w:p w:rsidR="003C73F4" w:rsidRDefault="003C73F4" w:rsidP="00043CB7">
            <w:pPr>
              <w:spacing w:before="60" w:after="60" w:line="240" w:lineRule="auto"/>
              <w:rPr>
                <w:rFonts w:eastAsia="Times New Roman" w:cs="Times New Roman"/>
                <w:color w:val="000000"/>
                <w:sz w:val="23"/>
                <w:szCs w:val="23"/>
              </w:rPr>
            </w:pPr>
          </w:p>
          <w:p w:rsidR="003C73F4" w:rsidRDefault="003C73F4" w:rsidP="00043CB7">
            <w:pPr>
              <w:spacing w:before="60" w:after="60" w:line="240" w:lineRule="auto"/>
              <w:rPr>
                <w:rFonts w:eastAsia="Times New Roman" w:cs="Times New Roman"/>
                <w:color w:val="000000"/>
                <w:sz w:val="23"/>
                <w:szCs w:val="23"/>
              </w:rPr>
            </w:pPr>
          </w:p>
          <w:p w:rsidR="003C73F4" w:rsidRPr="001F1487" w:rsidRDefault="003C73F4" w:rsidP="00043CB7">
            <w:pPr>
              <w:spacing w:before="60" w:after="60" w:line="240" w:lineRule="auto"/>
              <w:rPr>
                <w:rFonts w:eastAsia="Times New Roman" w:cs="Times New Roman"/>
                <w:color w:val="000000"/>
                <w:sz w:val="23"/>
                <w:szCs w:val="23"/>
              </w:rPr>
            </w:pPr>
          </w:p>
          <w:p w:rsidR="003C73F4" w:rsidRDefault="003C73F4" w:rsidP="00043CB7">
            <w:pPr>
              <w:spacing w:before="60" w:after="60" w:line="240" w:lineRule="auto"/>
              <w:rPr>
                <w:rFonts w:eastAsia="Times New Roman" w:cs="Times New Roman"/>
                <w:color w:val="000000"/>
                <w:sz w:val="23"/>
                <w:szCs w:val="23"/>
              </w:rPr>
            </w:pPr>
          </w:p>
          <w:p w:rsidR="003C73F4" w:rsidRDefault="003C73F4" w:rsidP="00043CB7">
            <w:pPr>
              <w:spacing w:before="60" w:after="60" w:line="240" w:lineRule="auto"/>
              <w:rPr>
                <w:rFonts w:eastAsia="Times New Roman" w:cs="Times New Roman"/>
                <w:color w:val="000000"/>
                <w:sz w:val="23"/>
                <w:szCs w:val="23"/>
              </w:rPr>
            </w:pPr>
          </w:p>
          <w:p w:rsidR="003C73F4" w:rsidRPr="001F1487" w:rsidRDefault="003C73F4" w:rsidP="00043CB7">
            <w:pPr>
              <w:spacing w:before="60" w:after="60" w:line="240" w:lineRule="auto"/>
              <w:rPr>
                <w:rFonts w:eastAsia="Times New Roman" w:cs="Times New Roman"/>
                <w:color w:val="000000"/>
                <w:sz w:val="23"/>
                <w:szCs w:val="23"/>
              </w:rPr>
            </w:pPr>
            <w:r>
              <w:rPr>
                <w:rFonts w:eastAsia="Times New Roman" w:cs="Times New Roman"/>
                <w:color w:val="000000"/>
                <w:sz w:val="23"/>
                <w:szCs w:val="23"/>
              </w:rPr>
              <w:t>3.0</w:t>
            </w:r>
            <w:r w:rsidRPr="001F1487">
              <w:rPr>
                <w:rFonts w:eastAsia="Times New Roman" w:cs="Times New Roman"/>
                <w:color w:val="000000"/>
                <w:sz w:val="23"/>
                <w:szCs w:val="23"/>
              </w:rPr>
              <w:t xml:space="preserve"> đ</w:t>
            </w:r>
          </w:p>
          <w:p w:rsidR="003C73F4" w:rsidRPr="001F1487" w:rsidRDefault="003C73F4" w:rsidP="00043CB7">
            <w:pPr>
              <w:spacing w:before="60" w:after="60" w:line="240" w:lineRule="auto"/>
              <w:rPr>
                <w:rFonts w:eastAsia="Times New Roman" w:cs="Times New Roman"/>
                <w:color w:val="000000"/>
                <w:sz w:val="23"/>
                <w:szCs w:val="23"/>
              </w:rPr>
            </w:pPr>
          </w:p>
          <w:p w:rsidR="003C73F4" w:rsidRDefault="003C73F4" w:rsidP="00043CB7">
            <w:pPr>
              <w:spacing w:before="60" w:after="60" w:line="240" w:lineRule="auto"/>
              <w:rPr>
                <w:rFonts w:eastAsia="Times New Roman" w:cs="Times New Roman"/>
                <w:color w:val="000000"/>
                <w:sz w:val="23"/>
                <w:szCs w:val="23"/>
              </w:rPr>
            </w:pPr>
          </w:p>
          <w:p w:rsidR="003C73F4" w:rsidRDefault="003C73F4" w:rsidP="00043CB7">
            <w:pPr>
              <w:spacing w:before="60" w:after="60" w:line="240" w:lineRule="auto"/>
              <w:rPr>
                <w:rFonts w:eastAsia="Times New Roman" w:cs="Times New Roman"/>
                <w:color w:val="000000"/>
                <w:sz w:val="23"/>
                <w:szCs w:val="23"/>
              </w:rPr>
            </w:pPr>
          </w:p>
          <w:p w:rsidR="003C73F4" w:rsidRDefault="003C73F4" w:rsidP="00043CB7">
            <w:pPr>
              <w:spacing w:before="60" w:after="60" w:line="240" w:lineRule="auto"/>
              <w:rPr>
                <w:rFonts w:eastAsia="Times New Roman" w:cs="Times New Roman"/>
                <w:color w:val="000000"/>
                <w:sz w:val="23"/>
                <w:szCs w:val="23"/>
              </w:rPr>
            </w:pPr>
          </w:p>
          <w:p w:rsidR="003C73F4" w:rsidRDefault="003C73F4" w:rsidP="00043CB7">
            <w:pPr>
              <w:spacing w:before="60" w:after="60" w:line="240" w:lineRule="auto"/>
              <w:rPr>
                <w:rFonts w:eastAsia="Times New Roman" w:cs="Times New Roman"/>
                <w:color w:val="000000"/>
                <w:sz w:val="23"/>
                <w:szCs w:val="23"/>
              </w:rPr>
            </w:pPr>
          </w:p>
          <w:p w:rsidR="003C73F4" w:rsidRDefault="003C73F4" w:rsidP="00043CB7">
            <w:pPr>
              <w:spacing w:before="60" w:after="60" w:line="240" w:lineRule="auto"/>
              <w:rPr>
                <w:rFonts w:eastAsia="Times New Roman" w:cs="Times New Roman"/>
                <w:color w:val="000000"/>
                <w:sz w:val="23"/>
                <w:szCs w:val="23"/>
              </w:rPr>
            </w:pPr>
          </w:p>
          <w:p w:rsidR="003C73F4" w:rsidRDefault="003C73F4" w:rsidP="00043CB7">
            <w:pPr>
              <w:spacing w:before="60" w:after="60" w:line="240" w:lineRule="auto"/>
              <w:rPr>
                <w:rFonts w:eastAsia="Times New Roman" w:cs="Times New Roman"/>
                <w:color w:val="000000"/>
                <w:sz w:val="23"/>
                <w:szCs w:val="23"/>
              </w:rPr>
            </w:pPr>
          </w:p>
          <w:p w:rsidR="003C73F4" w:rsidRPr="001F1487" w:rsidRDefault="003C73F4" w:rsidP="00043CB7">
            <w:pPr>
              <w:spacing w:before="60" w:after="60" w:line="240" w:lineRule="auto"/>
              <w:rPr>
                <w:rFonts w:eastAsia="Times New Roman" w:cs="Times New Roman"/>
                <w:color w:val="000000"/>
                <w:sz w:val="23"/>
                <w:szCs w:val="23"/>
              </w:rPr>
            </w:pPr>
            <w:r>
              <w:rPr>
                <w:rFonts w:eastAsia="Times New Roman" w:cs="Times New Roman"/>
                <w:color w:val="000000"/>
                <w:sz w:val="23"/>
                <w:szCs w:val="23"/>
              </w:rPr>
              <w:t>2.0</w:t>
            </w:r>
            <w:r w:rsidRPr="001F1487">
              <w:rPr>
                <w:rFonts w:eastAsia="Times New Roman" w:cs="Times New Roman"/>
                <w:color w:val="000000"/>
                <w:sz w:val="23"/>
                <w:szCs w:val="23"/>
              </w:rPr>
              <w:t xml:space="preserve"> đ</w:t>
            </w:r>
          </w:p>
          <w:p w:rsidR="003C73F4" w:rsidRPr="001F1487" w:rsidRDefault="003C73F4" w:rsidP="00043CB7">
            <w:pPr>
              <w:spacing w:before="60" w:after="60" w:line="240" w:lineRule="auto"/>
              <w:rPr>
                <w:rFonts w:eastAsia="Times New Roman" w:cs="Times New Roman"/>
                <w:color w:val="000000"/>
                <w:sz w:val="23"/>
                <w:szCs w:val="23"/>
              </w:rPr>
            </w:pPr>
          </w:p>
          <w:p w:rsidR="003C73F4" w:rsidRDefault="003C73F4" w:rsidP="00043CB7">
            <w:pPr>
              <w:spacing w:before="60" w:after="60" w:line="240" w:lineRule="auto"/>
              <w:rPr>
                <w:rFonts w:eastAsia="Times New Roman" w:cs="Times New Roman"/>
                <w:color w:val="000000"/>
                <w:sz w:val="23"/>
                <w:szCs w:val="23"/>
              </w:rPr>
            </w:pPr>
          </w:p>
          <w:p w:rsidR="003C73F4" w:rsidRDefault="003C73F4" w:rsidP="00043CB7">
            <w:pPr>
              <w:spacing w:before="60" w:after="60" w:line="240" w:lineRule="auto"/>
              <w:rPr>
                <w:rFonts w:eastAsia="Times New Roman" w:cs="Times New Roman"/>
                <w:color w:val="000000"/>
                <w:sz w:val="23"/>
                <w:szCs w:val="23"/>
              </w:rPr>
            </w:pPr>
          </w:p>
          <w:p w:rsidR="003C73F4" w:rsidRDefault="003C73F4" w:rsidP="00043CB7">
            <w:pPr>
              <w:spacing w:before="60" w:after="60" w:line="240" w:lineRule="auto"/>
              <w:rPr>
                <w:rFonts w:eastAsia="Times New Roman" w:cs="Times New Roman"/>
                <w:color w:val="000000"/>
                <w:sz w:val="23"/>
                <w:szCs w:val="23"/>
              </w:rPr>
            </w:pPr>
          </w:p>
          <w:p w:rsidR="003C73F4" w:rsidRDefault="003C73F4" w:rsidP="00043CB7">
            <w:pPr>
              <w:spacing w:before="60" w:after="60" w:line="240" w:lineRule="auto"/>
              <w:rPr>
                <w:rFonts w:eastAsia="Times New Roman" w:cs="Times New Roman"/>
                <w:color w:val="000000"/>
                <w:sz w:val="23"/>
                <w:szCs w:val="23"/>
              </w:rPr>
            </w:pPr>
          </w:p>
          <w:p w:rsidR="003C73F4" w:rsidRDefault="003C73F4" w:rsidP="00043CB7">
            <w:pPr>
              <w:spacing w:before="60" w:after="60" w:line="240" w:lineRule="auto"/>
              <w:rPr>
                <w:rFonts w:eastAsia="Times New Roman" w:cs="Times New Roman"/>
                <w:color w:val="000000"/>
                <w:sz w:val="23"/>
                <w:szCs w:val="23"/>
              </w:rPr>
            </w:pPr>
          </w:p>
          <w:p w:rsidR="003C73F4" w:rsidRDefault="003C73F4" w:rsidP="00043CB7">
            <w:pPr>
              <w:spacing w:before="60" w:after="60" w:line="240" w:lineRule="auto"/>
              <w:rPr>
                <w:rFonts w:eastAsia="Times New Roman" w:cs="Times New Roman"/>
                <w:color w:val="000000"/>
                <w:sz w:val="23"/>
                <w:szCs w:val="23"/>
              </w:rPr>
            </w:pPr>
          </w:p>
          <w:p w:rsidR="003C73F4" w:rsidRDefault="003C73F4" w:rsidP="00043CB7">
            <w:pPr>
              <w:spacing w:before="60" w:after="60" w:line="240" w:lineRule="auto"/>
              <w:rPr>
                <w:rFonts w:eastAsia="Times New Roman" w:cs="Times New Roman"/>
                <w:color w:val="000000"/>
                <w:sz w:val="23"/>
                <w:szCs w:val="23"/>
              </w:rPr>
            </w:pPr>
          </w:p>
          <w:p w:rsidR="003C73F4" w:rsidRPr="001F1487" w:rsidRDefault="003C73F4" w:rsidP="00043CB7">
            <w:pPr>
              <w:spacing w:before="60" w:after="60" w:line="240" w:lineRule="auto"/>
              <w:rPr>
                <w:rFonts w:eastAsia="Times New Roman" w:cs="Times New Roman"/>
                <w:color w:val="000000"/>
                <w:sz w:val="23"/>
                <w:szCs w:val="23"/>
              </w:rPr>
            </w:pPr>
            <w:r w:rsidRPr="001F1487">
              <w:rPr>
                <w:rFonts w:eastAsia="Times New Roman" w:cs="Times New Roman"/>
                <w:color w:val="000000"/>
                <w:sz w:val="23"/>
                <w:szCs w:val="23"/>
              </w:rPr>
              <w:t>1,</w:t>
            </w:r>
            <w:r>
              <w:rPr>
                <w:rFonts w:eastAsia="Times New Roman" w:cs="Times New Roman"/>
                <w:color w:val="000000"/>
                <w:sz w:val="23"/>
                <w:szCs w:val="23"/>
              </w:rPr>
              <w:t>0</w:t>
            </w:r>
            <w:r w:rsidRPr="001F1487">
              <w:rPr>
                <w:rFonts w:eastAsia="Times New Roman" w:cs="Times New Roman"/>
                <w:color w:val="000000"/>
                <w:sz w:val="23"/>
                <w:szCs w:val="23"/>
              </w:rPr>
              <w:t xml:space="preserve"> đ</w:t>
            </w:r>
          </w:p>
          <w:p w:rsidR="003C73F4" w:rsidRPr="001F1487" w:rsidRDefault="003C73F4" w:rsidP="00043CB7">
            <w:pPr>
              <w:spacing w:before="60" w:after="60" w:line="240" w:lineRule="auto"/>
              <w:rPr>
                <w:rFonts w:eastAsia="Times New Roman" w:cs="Times New Roman"/>
                <w:color w:val="000000"/>
                <w:sz w:val="23"/>
                <w:szCs w:val="23"/>
              </w:rPr>
            </w:pPr>
          </w:p>
          <w:p w:rsidR="003C73F4" w:rsidRPr="00A10463" w:rsidRDefault="003C73F4" w:rsidP="00043CB7">
            <w:pPr>
              <w:spacing w:before="60" w:after="60" w:line="240" w:lineRule="auto"/>
              <w:rPr>
                <w:rFonts w:eastAsia="Times New Roman" w:cs="Times New Roman"/>
                <w:color w:val="000000"/>
                <w:sz w:val="23"/>
                <w:szCs w:val="23"/>
              </w:rPr>
            </w:pPr>
          </w:p>
          <w:p w:rsidR="003C73F4" w:rsidRPr="001F4189" w:rsidRDefault="003C73F4" w:rsidP="00043CB7">
            <w:pPr>
              <w:spacing w:before="60" w:after="60" w:line="240" w:lineRule="auto"/>
              <w:rPr>
                <w:rFonts w:eastAsia="Times New Roman" w:cs="Times New Roman"/>
                <w:b/>
                <w:bCs/>
                <w:color w:val="000000"/>
                <w:sz w:val="23"/>
                <w:szCs w:val="23"/>
              </w:rPr>
            </w:pPr>
          </w:p>
        </w:tc>
      </w:tr>
    </w:tbl>
    <w:p w:rsidR="003C73F4" w:rsidRDefault="003C73F4" w:rsidP="0067747B">
      <w:pPr>
        <w:spacing w:before="60" w:after="60" w:line="240" w:lineRule="auto"/>
        <w:rPr>
          <w:rFonts w:cs="Times New Roman"/>
          <w:szCs w:val="28"/>
        </w:rPr>
      </w:pPr>
      <w:r>
        <w:rPr>
          <w:rFonts w:cs="Times New Roman"/>
          <w:szCs w:val="28"/>
        </w:rPr>
        <w:lastRenderedPageBreak/>
        <w:t xml:space="preserve">                                              ……………….Hết………………….</w:t>
      </w:r>
    </w:p>
    <w:p w:rsidR="003C73F4" w:rsidRDefault="003C73F4" w:rsidP="0067747B">
      <w:pPr>
        <w:spacing w:before="60" w:after="60" w:line="240" w:lineRule="auto"/>
        <w:rPr>
          <w:rFonts w:cs="Times New Roman"/>
          <w:szCs w:val="28"/>
        </w:rPr>
      </w:pPr>
    </w:p>
    <w:p w:rsidR="003C73F4" w:rsidRDefault="003C73F4" w:rsidP="0067747B">
      <w:pPr>
        <w:spacing w:before="60" w:after="60" w:line="240" w:lineRule="auto"/>
        <w:rPr>
          <w:rStyle w:val="Emphasis"/>
          <w:rFonts w:cs="Times New Roman"/>
          <w:i w:val="0"/>
          <w:iCs w:val="0"/>
          <w:szCs w:val="28"/>
        </w:rPr>
      </w:pPr>
    </w:p>
    <w:tbl>
      <w:tblPr>
        <w:tblW w:w="0" w:type="auto"/>
        <w:tblLook w:val="01E0" w:firstRow="1" w:lastRow="1" w:firstColumn="1" w:lastColumn="1" w:noHBand="0" w:noVBand="0"/>
      </w:tblPr>
      <w:tblGrid>
        <w:gridCol w:w="3683"/>
        <w:gridCol w:w="5888"/>
      </w:tblGrid>
      <w:tr w:rsidR="003C73F4" w:rsidRPr="00956C00" w:rsidTr="00956C00">
        <w:tc>
          <w:tcPr>
            <w:tcW w:w="3776" w:type="dxa"/>
            <w:shd w:val="clear" w:color="auto" w:fill="auto"/>
          </w:tcPr>
          <w:p w:rsidR="003C73F4" w:rsidRPr="00956C00" w:rsidRDefault="003C73F4" w:rsidP="00956C00">
            <w:pPr>
              <w:jc w:val="center"/>
              <w:rPr>
                <w:sz w:val="26"/>
                <w:szCs w:val="26"/>
              </w:rPr>
            </w:pPr>
          </w:p>
          <w:tbl>
            <w:tblPr>
              <w:tblW w:w="0" w:type="auto"/>
              <w:jc w:val="center"/>
              <w:tblLook w:val="01E0" w:firstRow="1" w:lastRow="1" w:firstColumn="1" w:lastColumn="1" w:noHBand="0" w:noVBand="0"/>
            </w:tblPr>
            <w:tblGrid>
              <w:gridCol w:w="2345"/>
            </w:tblGrid>
            <w:tr w:rsidR="003C73F4" w:rsidRPr="00956C00" w:rsidTr="00956C00">
              <w:trPr>
                <w:trHeight w:val="881"/>
                <w:jc w:val="center"/>
              </w:trPr>
              <w:tc>
                <w:tcPr>
                  <w:tcW w:w="2345" w:type="dxa"/>
                  <w:shd w:val="clear" w:color="auto" w:fill="auto"/>
                  <w:vAlign w:val="center"/>
                </w:tcPr>
                <w:p w:rsidR="003C73F4" w:rsidRPr="00956C00" w:rsidRDefault="003C73F4">
                  <w:pPr>
                    <w:rPr>
                      <w:b/>
                      <w:sz w:val="26"/>
                      <w:szCs w:val="26"/>
                    </w:rPr>
                  </w:pPr>
                  <w:r w:rsidRPr="00956C00">
                    <w:rPr>
                      <w:b/>
                      <w:sz w:val="26"/>
                      <w:szCs w:val="26"/>
                    </w:rPr>
                    <w:t xml:space="preserve">    MÃ KÍ HIỆU</w:t>
                  </w:r>
                </w:p>
                <w:p w:rsidR="003C73F4" w:rsidRPr="00956C00" w:rsidRDefault="003C73F4" w:rsidP="00956C00">
                  <w:pPr>
                    <w:jc w:val="center"/>
                    <w:rPr>
                      <w:b/>
                      <w:sz w:val="26"/>
                      <w:szCs w:val="26"/>
                    </w:rPr>
                  </w:pPr>
                </w:p>
              </w:tc>
            </w:tr>
          </w:tbl>
          <w:p w:rsidR="003C73F4" w:rsidRPr="00956C00" w:rsidRDefault="003C73F4" w:rsidP="00956C00">
            <w:pPr>
              <w:jc w:val="center"/>
              <w:rPr>
                <w:sz w:val="26"/>
                <w:szCs w:val="26"/>
              </w:rPr>
            </w:pPr>
          </w:p>
        </w:tc>
        <w:tc>
          <w:tcPr>
            <w:tcW w:w="6078" w:type="dxa"/>
            <w:shd w:val="clear" w:color="auto" w:fill="auto"/>
          </w:tcPr>
          <w:p w:rsidR="003C73F4" w:rsidRPr="00956C00" w:rsidRDefault="003C73F4" w:rsidP="00956C00">
            <w:pPr>
              <w:jc w:val="center"/>
              <w:rPr>
                <w:b/>
                <w:sz w:val="26"/>
                <w:szCs w:val="26"/>
              </w:rPr>
            </w:pPr>
            <w:r w:rsidRPr="00956C00">
              <w:rPr>
                <w:b/>
                <w:sz w:val="26"/>
                <w:szCs w:val="26"/>
              </w:rPr>
              <w:t>ĐỀ THI HỌC SINH GIỎI LỚP 6</w:t>
            </w:r>
          </w:p>
          <w:p w:rsidR="003C73F4" w:rsidRPr="00956C00" w:rsidRDefault="003C73F4" w:rsidP="00956C00">
            <w:pPr>
              <w:jc w:val="center"/>
              <w:rPr>
                <w:b/>
                <w:sz w:val="26"/>
                <w:szCs w:val="26"/>
              </w:rPr>
            </w:pPr>
            <w:r w:rsidRPr="00956C00">
              <w:rPr>
                <w:b/>
                <w:sz w:val="26"/>
                <w:szCs w:val="26"/>
              </w:rPr>
              <w:t>Năm học: 2021 - 2022</w:t>
            </w:r>
          </w:p>
          <w:p w:rsidR="003C73F4" w:rsidRPr="00956C00" w:rsidRDefault="003C73F4" w:rsidP="00956C00">
            <w:pPr>
              <w:jc w:val="center"/>
              <w:rPr>
                <w:b/>
                <w:sz w:val="26"/>
                <w:szCs w:val="26"/>
              </w:rPr>
            </w:pPr>
            <w:r w:rsidRPr="00956C00">
              <w:rPr>
                <w:b/>
                <w:sz w:val="26"/>
                <w:szCs w:val="26"/>
              </w:rPr>
              <w:t>Môn: NGỮ VĂN</w:t>
            </w:r>
          </w:p>
          <w:p w:rsidR="003C73F4" w:rsidRPr="00956C00" w:rsidRDefault="003C73F4" w:rsidP="00956C00">
            <w:pPr>
              <w:jc w:val="center"/>
              <w:rPr>
                <w:i/>
                <w:sz w:val="26"/>
                <w:szCs w:val="26"/>
              </w:rPr>
            </w:pPr>
            <w:r w:rsidRPr="00956C00">
              <w:rPr>
                <w:i/>
                <w:sz w:val="26"/>
                <w:szCs w:val="26"/>
              </w:rPr>
              <w:t xml:space="preserve"> Thời gian làm bài 150 phút</w:t>
            </w:r>
          </w:p>
          <w:p w:rsidR="003C73F4" w:rsidRPr="00956C00" w:rsidRDefault="003C73F4" w:rsidP="00956C00">
            <w:pPr>
              <w:jc w:val="center"/>
              <w:rPr>
                <w:sz w:val="26"/>
                <w:szCs w:val="26"/>
              </w:rPr>
            </w:pPr>
            <w:r w:rsidRPr="00956C00">
              <w:rPr>
                <w:sz w:val="26"/>
                <w:szCs w:val="26"/>
              </w:rPr>
              <w:t>(Đề này gồm 06 câu trong 02 trang)</w:t>
            </w:r>
          </w:p>
        </w:tc>
      </w:tr>
    </w:tbl>
    <w:p w:rsidR="003C73F4" w:rsidRDefault="003C73F4" w:rsidP="00D930AB">
      <w:pPr>
        <w:jc w:val="both"/>
        <w:rPr>
          <w:b/>
          <w:sz w:val="26"/>
          <w:szCs w:val="26"/>
        </w:rPr>
      </w:pPr>
    </w:p>
    <w:p w:rsidR="003C73F4" w:rsidRDefault="003C73F4" w:rsidP="00D930AB">
      <w:pPr>
        <w:jc w:val="both"/>
        <w:rPr>
          <w:b/>
          <w:sz w:val="26"/>
          <w:szCs w:val="26"/>
        </w:rPr>
      </w:pPr>
      <w:smartTag w:uri="urn:schemas-microsoft-com:office:smarttags" w:element="place">
        <w:smartTag w:uri="urn:schemas:contacts" w:element="Sn">
          <w:r>
            <w:rPr>
              <w:b/>
              <w:sz w:val="26"/>
              <w:szCs w:val="26"/>
            </w:rPr>
            <w:t>Phần</w:t>
          </w:r>
        </w:smartTag>
        <w:r>
          <w:rPr>
            <w:b/>
            <w:sz w:val="26"/>
            <w:szCs w:val="26"/>
          </w:rPr>
          <w:t xml:space="preserve"> </w:t>
        </w:r>
        <w:smartTag w:uri="urn:schemas:contacts" w:element="Sn">
          <w:r>
            <w:rPr>
              <w:b/>
              <w:sz w:val="26"/>
              <w:szCs w:val="26"/>
            </w:rPr>
            <w:t>I.</w:t>
          </w:r>
        </w:smartTag>
      </w:smartTag>
      <w:r>
        <w:rPr>
          <w:b/>
          <w:sz w:val="26"/>
          <w:szCs w:val="26"/>
        </w:rPr>
        <w:t xml:space="preserve"> Đọc- hiểu ( 6 điểm)</w:t>
      </w:r>
    </w:p>
    <w:p w:rsidR="003C73F4" w:rsidRDefault="003C73F4" w:rsidP="00D930AB">
      <w:pPr>
        <w:jc w:val="both"/>
        <w:rPr>
          <w:sz w:val="26"/>
          <w:szCs w:val="26"/>
        </w:rPr>
      </w:pPr>
      <w:r>
        <w:rPr>
          <w:i/>
          <w:sz w:val="26"/>
          <w:szCs w:val="26"/>
        </w:rPr>
        <w:lastRenderedPageBreak/>
        <w:t>Đọc ngữ liệu và trả lời các câu hỏi:</w:t>
      </w:r>
    </w:p>
    <w:p w:rsidR="003C73F4" w:rsidRDefault="003C73F4" w:rsidP="00D930AB">
      <w:pPr>
        <w:ind w:firstLine="720"/>
        <w:jc w:val="both"/>
        <w:rPr>
          <w:sz w:val="26"/>
          <w:szCs w:val="26"/>
        </w:rPr>
      </w:pPr>
      <w:r>
        <w:rPr>
          <w:sz w:val="26"/>
          <w:szCs w:val="26"/>
        </w:rPr>
        <w:t>Tôi là đứa con bé nhất của mẹ Dẻ Gai trong rừng già, trên sườn núi cao cheo leo.</w:t>
      </w:r>
    </w:p>
    <w:p w:rsidR="003C73F4" w:rsidRDefault="003C73F4" w:rsidP="00D930AB">
      <w:pPr>
        <w:ind w:firstLine="720"/>
        <w:jc w:val="both"/>
        <w:rPr>
          <w:sz w:val="26"/>
          <w:szCs w:val="26"/>
        </w:rPr>
      </w:pPr>
      <w:r>
        <w:rPr>
          <w:sz w:val="26"/>
          <w:szCs w:val="26"/>
        </w:rPr>
        <w:t>Mùa xuân đến, từ trên cánh tay và mái tóc của mẹ, từng nụ hoa dẻ nhú ra như một quả cầu xanh có tua gai nhỏ. Rồi hoa lớn dần thành những trái dẻ xù xì gai góc. Anh chị em chúng tôi ra đời như thế đó.</w:t>
      </w:r>
    </w:p>
    <w:p w:rsidR="003C73F4" w:rsidRDefault="003C73F4" w:rsidP="00D930AB">
      <w:pPr>
        <w:ind w:firstLine="720"/>
        <w:jc w:val="both"/>
        <w:rPr>
          <w:sz w:val="26"/>
          <w:szCs w:val="26"/>
        </w:rPr>
      </w:pPr>
      <w:r>
        <w:rPr>
          <w:sz w:val="26"/>
          <w:szCs w:val="26"/>
        </w:rPr>
        <w:t>Chúng tôi lớn lên trong mùa hè nắng lửa, mưa dông. Những cơn mưa ào đến gội ướt đẫm tóc mẹ và tắm mát cho chúng tôi. Nắng làm bỏng rát cả làn da và mái tóc của mẹ.</w:t>
      </w:r>
    </w:p>
    <w:p w:rsidR="003C73F4" w:rsidRDefault="003C73F4" w:rsidP="00D930AB">
      <w:pPr>
        <w:ind w:firstLine="720"/>
        <w:jc w:val="both"/>
        <w:rPr>
          <w:sz w:val="26"/>
          <w:szCs w:val="26"/>
        </w:rPr>
      </w:pPr>
      <w:r>
        <w:rPr>
          <w:sz w:val="26"/>
          <w:szCs w:val="26"/>
        </w:rPr>
        <w:t>Khi thu về, trái dẻ khô đi, lớp áo gai chuyển sang màu vàng cháy. Hạt dẻ căng tròn làm nứt bung cả tấm áo gai xù đã quá chật chội.</w:t>
      </w:r>
    </w:p>
    <w:p w:rsidR="003C73F4" w:rsidRDefault="003C73F4" w:rsidP="00D930AB">
      <w:pPr>
        <w:ind w:firstLine="720"/>
        <w:jc w:val="both"/>
        <w:rPr>
          <w:sz w:val="26"/>
          <w:szCs w:val="26"/>
        </w:rPr>
      </w:pPr>
      <w:r>
        <w:rPr>
          <w:sz w:val="26"/>
          <w:szCs w:val="26"/>
        </w:rPr>
        <w:t>Tôi vẫn nằm im trong lớp áo gai xù, nép vào cánh tay của mẹ. Tôi chẳng muốn chui khỏi tấm áo ấm áp, an toàn đó chút nào.</w:t>
      </w:r>
    </w:p>
    <w:p w:rsidR="003C73F4" w:rsidRDefault="003C73F4" w:rsidP="00D930AB">
      <w:pPr>
        <w:ind w:firstLine="720"/>
        <w:jc w:val="both"/>
        <w:rPr>
          <w:sz w:val="26"/>
          <w:szCs w:val="26"/>
        </w:rPr>
      </w:pPr>
      <w:r>
        <w:rPr>
          <w:sz w:val="26"/>
          <w:szCs w:val="26"/>
        </w:rPr>
        <w:t>Nhưng rồi những ngày thu êm ả cũng trôi qua.</w:t>
      </w:r>
    </w:p>
    <w:p w:rsidR="003C73F4" w:rsidRDefault="003C73F4" w:rsidP="00D930AB">
      <w:pPr>
        <w:ind w:firstLine="720"/>
        <w:jc w:val="both"/>
        <w:rPr>
          <w:sz w:val="26"/>
          <w:szCs w:val="26"/>
        </w:rPr>
      </w:pPr>
      <w:r>
        <w:rPr>
          <w:sz w:val="26"/>
          <w:szCs w:val="26"/>
        </w:rPr>
        <w:t>Gió lạnh buốt bắt đầu thổi ù ù qua khu rừng. Gió vặn vẹo những cánh tay dẻo dai của mẹ. Gió lay giật tấm thân vững chãi của mẹ. Nhưng mẹ vẫn bền gan đứng trên sườn núi cheo leo.</w:t>
      </w:r>
    </w:p>
    <w:p w:rsidR="003C73F4" w:rsidRDefault="003C73F4" w:rsidP="00D930AB">
      <w:pPr>
        <w:ind w:firstLine="720"/>
        <w:jc w:val="both"/>
        <w:rPr>
          <w:sz w:val="26"/>
          <w:szCs w:val="26"/>
        </w:rPr>
      </w:pPr>
      <w:r>
        <w:rPr>
          <w:sz w:val="26"/>
          <w:szCs w:val="26"/>
        </w:rPr>
        <w:t>Khi mùa đông đến, tôi cứ thu mình mãi trong tấm áo gai xù ấm áp của họ nhà dẻ gai và nép mãi vào tay mẹ, tóc mẹ. Tôi sợ phải xa mẹ, sợ phải sống một mình. Tôi sợ những gì lạ lẫm trong rừng già. Nhưng tôi nghe thấy tiếng mẹ thì thầm:</w:t>
      </w:r>
    </w:p>
    <w:p w:rsidR="003C73F4" w:rsidRDefault="003C73F4" w:rsidP="00D930AB">
      <w:pPr>
        <w:ind w:firstLine="720"/>
        <w:jc w:val="both"/>
        <w:rPr>
          <w:sz w:val="26"/>
          <w:szCs w:val="26"/>
        </w:rPr>
      </w:pPr>
      <w:r>
        <w:rPr>
          <w:sz w:val="26"/>
          <w:szCs w:val="26"/>
        </w:rPr>
        <w:t>- Bé Út của mẹ, con nhỏ nhất nhà so với các anh chị nhưng con cũng đã lớn rồi đấy. Con là một bé dẻ gai rất khỏe mạnh. Hãy dũng cảm lên nào, con sẽ bay theo gió và sẽ trở thành một cây dẻ cường tráng trong cánh rừng này nhé!</w:t>
      </w:r>
    </w:p>
    <w:p w:rsidR="003C73F4" w:rsidRDefault="003C73F4" w:rsidP="00D930AB">
      <w:pPr>
        <w:ind w:firstLine="720"/>
        <w:jc w:val="both"/>
        <w:rPr>
          <w:sz w:val="26"/>
          <w:szCs w:val="26"/>
        </w:rPr>
      </w:pPr>
      <w:r>
        <w:rPr>
          <w:sz w:val="26"/>
          <w:szCs w:val="26"/>
        </w:rPr>
        <w:t>Tôi cố quẫy mình… Tấm áo gai dày và ấm bất chợt bung ra. Và tôi nhìn rõ cả cánh rừng già, cả sườn núi cao, cả bầu trời mây gió lồng lộng ào ạt trôi trên đầu mẹ. Hóa ra tôi là trái dẻ cuối cùng đang nép trên cánh tay vươn cao nhất của mẹ. Mẹ đưa tay theo chiều gió và thì thầm với riêng tôi: “ Tạm biệt con yêu quý, hạt dẻ bé bỏng nhất của mẹ. Dù thế nào con cũng lớn lên, hãy dũng cảm và đón nhận cuộc sống mới nhé!”</w:t>
      </w:r>
    </w:p>
    <w:p w:rsidR="003C73F4" w:rsidRDefault="003C73F4" w:rsidP="00D930AB">
      <w:pPr>
        <w:ind w:firstLine="720"/>
        <w:jc w:val="both"/>
        <w:rPr>
          <w:sz w:val="26"/>
          <w:szCs w:val="26"/>
        </w:rPr>
      </w:pPr>
      <w:r>
        <w:rPr>
          <w:sz w:val="26"/>
          <w:szCs w:val="26"/>
        </w:rPr>
        <w:t>Tôi bỗng thấy mình bay nhẹ theo làn gió, tung mình vào khoảng không bao la rồi rơi êm xuống thảm lá ấm sực của rừng già… “ Tạm biệt mẹ! Con yêu mẹ”- tôi gọi với theo gió trước khi chìm vào giấc ngủ đông ấm áp. Và tôi mơ…</w:t>
      </w:r>
    </w:p>
    <w:p w:rsidR="003C73F4" w:rsidRDefault="003C73F4" w:rsidP="00D930AB">
      <w:pPr>
        <w:jc w:val="both"/>
        <w:rPr>
          <w:sz w:val="26"/>
          <w:szCs w:val="26"/>
        </w:rPr>
      </w:pPr>
      <w:r>
        <w:rPr>
          <w:sz w:val="26"/>
          <w:szCs w:val="26"/>
        </w:rPr>
        <w:t xml:space="preserve">                                                         ( </w:t>
      </w:r>
      <w:r>
        <w:rPr>
          <w:i/>
          <w:sz w:val="26"/>
          <w:szCs w:val="26"/>
        </w:rPr>
        <w:t>Câu chuyện của hạt dẻ gai</w:t>
      </w:r>
      <w:r>
        <w:rPr>
          <w:sz w:val="26"/>
          <w:szCs w:val="26"/>
        </w:rPr>
        <w:t>- Phương Thanh Trang)</w:t>
      </w:r>
    </w:p>
    <w:p w:rsidR="003C73F4" w:rsidRDefault="003C73F4" w:rsidP="00D930AB">
      <w:pPr>
        <w:jc w:val="both"/>
        <w:rPr>
          <w:sz w:val="26"/>
          <w:szCs w:val="26"/>
        </w:rPr>
      </w:pPr>
      <w:r>
        <w:rPr>
          <w:b/>
          <w:sz w:val="26"/>
          <w:szCs w:val="26"/>
        </w:rPr>
        <w:t>Câu 1</w:t>
      </w:r>
      <w:r>
        <w:rPr>
          <w:sz w:val="26"/>
          <w:szCs w:val="26"/>
        </w:rPr>
        <w:t>. (1,0 điểm). Xác định phương thức biểu đạt chính của văn bản. Văn bản thuộc thể loại truyện nào đã học?</w:t>
      </w:r>
    </w:p>
    <w:p w:rsidR="003C73F4" w:rsidRDefault="003C73F4" w:rsidP="00D930AB">
      <w:pPr>
        <w:jc w:val="both"/>
        <w:rPr>
          <w:sz w:val="26"/>
          <w:szCs w:val="26"/>
        </w:rPr>
      </w:pPr>
      <w:r>
        <w:rPr>
          <w:b/>
          <w:sz w:val="26"/>
          <w:szCs w:val="26"/>
        </w:rPr>
        <w:t>Câu 2</w:t>
      </w:r>
      <w:r>
        <w:rPr>
          <w:sz w:val="26"/>
          <w:szCs w:val="26"/>
        </w:rPr>
        <w:t>. (2,5 điểm). Hãy chỉ ra các biện pháp nghệ thuật nhân hóa và điệp ngữ được sử dụng trong văn bản. Nêu tác dụng của các biện pháp nghệ thuật này?</w:t>
      </w:r>
    </w:p>
    <w:p w:rsidR="003C73F4" w:rsidRDefault="003C73F4" w:rsidP="00D930AB">
      <w:pPr>
        <w:jc w:val="both"/>
        <w:rPr>
          <w:sz w:val="26"/>
          <w:szCs w:val="26"/>
        </w:rPr>
      </w:pPr>
      <w:r>
        <w:rPr>
          <w:b/>
          <w:sz w:val="26"/>
          <w:szCs w:val="26"/>
        </w:rPr>
        <w:lastRenderedPageBreak/>
        <w:t>Câu 3</w:t>
      </w:r>
      <w:r>
        <w:rPr>
          <w:sz w:val="26"/>
          <w:szCs w:val="26"/>
        </w:rPr>
        <w:t>. (1,0 điểm). Em hiểu như thế nào về câu nói của mẹ Dẻ Gai: “ Tạm biệt con yêu quý, hạt dẻ bé bỏng nhất của mẹ. Dù thế nào con cũng lớn lên, hãy dũng cảm và đón nhận cuộc sống mới nhé!”</w:t>
      </w:r>
    </w:p>
    <w:p w:rsidR="003C73F4" w:rsidRDefault="003C73F4" w:rsidP="00D930AB">
      <w:pPr>
        <w:jc w:val="both"/>
        <w:rPr>
          <w:sz w:val="26"/>
          <w:szCs w:val="26"/>
        </w:rPr>
      </w:pPr>
      <w:r>
        <w:rPr>
          <w:b/>
          <w:sz w:val="26"/>
          <w:szCs w:val="26"/>
        </w:rPr>
        <w:t>Câu 4</w:t>
      </w:r>
      <w:r>
        <w:rPr>
          <w:sz w:val="26"/>
          <w:szCs w:val="26"/>
        </w:rPr>
        <w:t>. (1,5 điểm). Nêu bài học cuộc sống mà em rút ra từ câu chuyện của hạt dẻ gai.</w:t>
      </w:r>
    </w:p>
    <w:p w:rsidR="003C73F4" w:rsidRDefault="003C73F4" w:rsidP="00D930AB">
      <w:pPr>
        <w:jc w:val="both"/>
        <w:rPr>
          <w:b/>
          <w:sz w:val="26"/>
          <w:szCs w:val="26"/>
        </w:rPr>
      </w:pPr>
      <w:r>
        <w:rPr>
          <w:b/>
          <w:sz w:val="26"/>
          <w:szCs w:val="26"/>
        </w:rPr>
        <w:t>Phần II. Tạo lập văn bản ( 14 điểm)</w:t>
      </w:r>
    </w:p>
    <w:p w:rsidR="003C73F4" w:rsidRDefault="003C73F4" w:rsidP="00D930AB">
      <w:pPr>
        <w:jc w:val="both"/>
        <w:rPr>
          <w:sz w:val="26"/>
          <w:szCs w:val="26"/>
        </w:rPr>
      </w:pPr>
      <w:r>
        <w:rPr>
          <w:b/>
          <w:sz w:val="26"/>
          <w:szCs w:val="26"/>
        </w:rPr>
        <w:t>Câu 1</w:t>
      </w:r>
      <w:r>
        <w:rPr>
          <w:sz w:val="26"/>
          <w:szCs w:val="26"/>
        </w:rPr>
        <w:t>. (4,0 điểm) Thế giới xung quanh chúng ta có nhiều điều kì diệu nhưng cũng không ít khó khăn, thử thách đòi hỏi mỗi người phải biết sống mạnh dạn, tự lập. Em hãy viết một đoạn văn ( khoảng nửa trang giấy thi) trình bày suy nghĩ của em về vai trò của cách sống này đối với mỗi người.</w:t>
      </w:r>
    </w:p>
    <w:p w:rsidR="003C73F4" w:rsidRDefault="003C73F4" w:rsidP="00D930AB">
      <w:pPr>
        <w:jc w:val="both"/>
        <w:rPr>
          <w:sz w:val="26"/>
          <w:szCs w:val="26"/>
        </w:rPr>
      </w:pPr>
      <w:r>
        <w:rPr>
          <w:b/>
          <w:sz w:val="26"/>
          <w:szCs w:val="26"/>
        </w:rPr>
        <w:t>Câu 2</w:t>
      </w:r>
      <w:r>
        <w:rPr>
          <w:sz w:val="26"/>
          <w:szCs w:val="26"/>
        </w:rPr>
        <w:t>. (10,0 điểm) Từ văn bản phần đọc- hiểu, em hãy tưởng tượng những điều hạt dẻ gai gặp trong giấc mơ và sau giấc ngủ đông ấm áp. Hãy giúp nhân vật kể tiếp câu chuyện của mình trong rừng già theo cách của em./.</w:t>
      </w:r>
    </w:p>
    <w:p w:rsidR="003C73F4" w:rsidRDefault="003C73F4" w:rsidP="00D930AB">
      <w:pPr>
        <w:jc w:val="both"/>
      </w:pPr>
    </w:p>
    <w:p w:rsidR="003C73F4" w:rsidRDefault="003C73F4" w:rsidP="00DC1F19">
      <w:pPr>
        <w:spacing w:before="40" w:after="30" w:line="240" w:lineRule="auto"/>
        <w:ind w:left="3600" w:right="2160"/>
      </w:pPr>
    </w:p>
    <w:tbl>
      <w:tblPr>
        <w:tblStyle w:val="TableGrid"/>
        <w:tblW w:w="9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558"/>
      </w:tblGrid>
      <w:tr w:rsidR="003C73F4" w:rsidTr="005F4EB7">
        <w:trPr>
          <w:trHeight w:val="1545"/>
        </w:trPr>
        <w:tc>
          <w:tcPr>
            <w:tcW w:w="4361" w:type="dxa"/>
          </w:tcPr>
          <w:p w:rsidR="003C73F4" w:rsidRPr="007B362B" w:rsidRDefault="003C73F4" w:rsidP="00EF0F03">
            <w:pPr>
              <w:spacing w:before="120"/>
              <w:jc w:val="center"/>
              <w:rPr>
                <w:rFonts w:eastAsia="Times New Roman"/>
                <w:b/>
                <w:sz w:val="26"/>
                <w:szCs w:val="24"/>
              </w:rPr>
            </w:pPr>
            <w:r w:rsidRPr="007B362B">
              <w:rPr>
                <w:rFonts w:eastAsia="Times New Roman"/>
                <w:b/>
                <w:sz w:val="26"/>
                <w:szCs w:val="24"/>
              </w:rPr>
              <w:t>MÃ KÍ HIỆU</w:t>
            </w:r>
          </w:p>
          <w:p w:rsidR="003C73F4" w:rsidRPr="007B362B" w:rsidRDefault="003C73F4" w:rsidP="00EF0F03">
            <w:pPr>
              <w:spacing w:before="120"/>
              <w:jc w:val="center"/>
              <w:rPr>
                <w:rFonts w:eastAsia="Times New Roman"/>
                <w:sz w:val="18"/>
                <w:szCs w:val="18"/>
              </w:rPr>
            </w:pPr>
            <w:r w:rsidRPr="007B362B">
              <w:rPr>
                <w:rFonts w:eastAsia="Times New Roman"/>
                <w:sz w:val="18"/>
                <w:szCs w:val="18"/>
              </w:rPr>
              <w:t>(PHẦN NÀY DO PHÒNG GD&amp;ĐT GHI)</w:t>
            </w:r>
          </w:p>
          <w:p w:rsidR="003C73F4" w:rsidRPr="007B362B" w:rsidRDefault="003C73F4" w:rsidP="00EF0F03">
            <w:pPr>
              <w:jc w:val="center"/>
              <w:rPr>
                <w:rFonts w:eastAsia="Times New Roman"/>
                <w:sz w:val="26"/>
                <w:szCs w:val="24"/>
              </w:rPr>
            </w:pPr>
            <w:r w:rsidRPr="007B362B">
              <w:rPr>
                <w:rFonts w:eastAsia="Times New Roman"/>
                <w:sz w:val="18"/>
                <w:szCs w:val="18"/>
              </w:rPr>
              <w:t>…………………………..</w:t>
            </w:r>
          </w:p>
        </w:tc>
        <w:tc>
          <w:tcPr>
            <w:tcW w:w="5558" w:type="dxa"/>
          </w:tcPr>
          <w:p w:rsidR="003C73F4" w:rsidRPr="007B362B" w:rsidRDefault="003C73F4" w:rsidP="00EF0F03">
            <w:pPr>
              <w:jc w:val="center"/>
              <w:rPr>
                <w:rFonts w:eastAsia="Times New Roman"/>
                <w:b/>
                <w:bCs/>
                <w:sz w:val="26"/>
                <w:szCs w:val="24"/>
              </w:rPr>
            </w:pPr>
            <w:r>
              <w:rPr>
                <w:rFonts w:eastAsia="Times New Roman"/>
                <w:b/>
                <w:bCs/>
                <w:sz w:val="26"/>
                <w:szCs w:val="24"/>
              </w:rPr>
              <w:t>ĐỀ THI HỌC SINH GIỎI LỚP 6</w:t>
            </w:r>
          </w:p>
          <w:p w:rsidR="003C73F4" w:rsidRPr="007B362B" w:rsidRDefault="003C73F4" w:rsidP="00EF0F03">
            <w:pPr>
              <w:jc w:val="center"/>
              <w:rPr>
                <w:rFonts w:eastAsia="Times New Roman"/>
                <w:b/>
                <w:bCs/>
                <w:sz w:val="26"/>
                <w:szCs w:val="24"/>
              </w:rPr>
            </w:pPr>
            <w:r w:rsidRPr="007B362B">
              <w:rPr>
                <w:rFonts w:eastAsia="Times New Roman"/>
                <w:b/>
                <w:bCs/>
                <w:sz w:val="26"/>
                <w:szCs w:val="24"/>
              </w:rPr>
              <w:t>Năm học: 202</w:t>
            </w:r>
            <w:r>
              <w:rPr>
                <w:rFonts w:eastAsia="Times New Roman"/>
                <w:b/>
                <w:bCs/>
                <w:sz w:val="26"/>
                <w:szCs w:val="24"/>
              </w:rPr>
              <w:t>1</w:t>
            </w:r>
            <w:r w:rsidRPr="007B362B">
              <w:rPr>
                <w:rFonts w:eastAsia="Times New Roman"/>
                <w:b/>
                <w:bCs/>
                <w:sz w:val="26"/>
                <w:szCs w:val="24"/>
              </w:rPr>
              <w:t xml:space="preserve"> - 202</w:t>
            </w:r>
            <w:r>
              <w:rPr>
                <w:rFonts w:eastAsia="Times New Roman"/>
                <w:b/>
                <w:bCs/>
                <w:sz w:val="26"/>
                <w:szCs w:val="24"/>
              </w:rPr>
              <w:t>2</w:t>
            </w:r>
          </w:p>
          <w:p w:rsidR="003C73F4" w:rsidRPr="007B362B" w:rsidRDefault="003C73F4" w:rsidP="00EF0F03">
            <w:pPr>
              <w:jc w:val="center"/>
              <w:rPr>
                <w:rFonts w:eastAsia="Times New Roman"/>
                <w:bCs/>
                <w:sz w:val="26"/>
                <w:szCs w:val="24"/>
              </w:rPr>
            </w:pPr>
            <w:r w:rsidRPr="007B362B">
              <w:rPr>
                <w:rFonts w:eastAsia="Times New Roman"/>
                <w:bCs/>
                <w:sz w:val="26"/>
                <w:szCs w:val="24"/>
              </w:rPr>
              <w:t xml:space="preserve">MÔN: </w:t>
            </w:r>
            <w:r>
              <w:rPr>
                <w:rFonts w:eastAsia="Times New Roman"/>
                <w:bCs/>
                <w:sz w:val="26"/>
                <w:szCs w:val="24"/>
              </w:rPr>
              <w:t>NGỮ VĂN</w:t>
            </w:r>
          </w:p>
          <w:p w:rsidR="003C73F4" w:rsidRPr="007B362B" w:rsidRDefault="003C73F4" w:rsidP="00EF0F03">
            <w:pPr>
              <w:jc w:val="center"/>
              <w:rPr>
                <w:rFonts w:eastAsia="Times New Roman"/>
                <w:bCs/>
                <w:iCs/>
                <w:sz w:val="26"/>
                <w:szCs w:val="24"/>
              </w:rPr>
            </w:pPr>
            <w:r w:rsidRPr="007B362B">
              <w:rPr>
                <w:rFonts w:eastAsia="Times New Roman"/>
                <w:bCs/>
                <w:iCs/>
                <w:sz w:val="26"/>
                <w:szCs w:val="24"/>
              </w:rPr>
              <w:t>Thời gian làm bài: 150 phút</w:t>
            </w:r>
          </w:p>
          <w:p w:rsidR="003C73F4" w:rsidRPr="007B362B" w:rsidRDefault="003C73F4" w:rsidP="00EF0F03">
            <w:pPr>
              <w:jc w:val="center"/>
              <w:rPr>
                <w:rFonts w:eastAsia="Times New Roman"/>
                <w:bCs/>
                <w:sz w:val="26"/>
                <w:szCs w:val="24"/>
              </w:rPr>
            </w:pPr>
            <w:r>
              <w:rPr>
                <w:rFonts w:eastAsia="Times New Roman"/>
                <w:bCs/>
                <w:i/>
                <w:iCs/>
                <w:sz w:val="26"/>
                <w:szCs w:val="24"/>
              </w:rPr>
              <w:t>(Đề thi gồm 06 câu, trong 02</w:t>
            </w:r>
            <w:r w:rsidRPr="007B362B">
              <w:rPr>
                <w:rFonts w:eastAsia="Times New Roman"/>
                <w:bCs/>
                <w:i/>
                <w:iCs/>
                <w:sz w:val="26"/>
                <w:szCs w:val="24"/>
              </w:rPr>
              <w:t xml:space="preserve"> trang)</w:t>
            </w:r>
          </w:p>
        </w:tc>
      </w:tr>
    </w:tbl>
    <w:p w:rsidR="003C73F4" w:rsidRPr="009163D2" w:rsidRDefault="003C73F4" w:rsidP="00DC1F19">
      <w:pPr>
        <w:spacing w:before="480" w:line="330" w:lineRule="atLeast"/>
        <w:jc w:val="both"/>
        <w:rPr>
          <w:szCs w:val="28"/>
        </w:rPr>
      </w:pPr>
      <w:r>
        <w:rPr>
          <w:b/>
          <w:bCs/>
          <w:szCs w:val="28"/>
        </w:rPr>
        <w:t xml:space="preserve">I. </w:t>
      </w:r>
      <w:r w:rsidRPr="009163D2">
        <w:rPr>
          <w:b/>
          <w:bCs/>
          <w:szCs w:val="28"/>
        </w:rPr>
        <w:t>Đọc văn bản sau và trả lời các câu hỏi đã cho:</w:t>
      </w:r>
    </w:p>
    <w:p w:rsidR="003C73F4" w:rsidRPr="000A04E4" w:rsidRDefault="003C73F4" w:rsidP="00136EAF">
      <w:pPr>
        <w:spacing w:line="330" w:lineRule="atLeast"/>
        <w:jc w:val="both"/>
        <w:rPr>
          <w:szCs w:val="28"/>
        </w:rPr>
      </w:pPr>
      <w:r w:rsidRPr="009163D2">
        <w:rPr>
          <w:i/>
          <w:iCs/>
          <w:szCs w:val="28"/>
        </w:rPr>
        <w:t xml:space="preserve">        </w:t>
      </w:r>
      <w:r w:rsidRPr="000A04E4">
        <w:rPr>
          <w:iCs/>
          <w:szCs w:val="28"/>
        </w:rPr>
        <w:t>“...Nhà mẹ Lê là một gia đình một người mẹ với mười một người con. Bác Lê là một người đàn bà nhà quê chắc chắn và thấp bé, da mặt và chân tay răn reo như một quả trám khô. Khi bác mới đến phố, ai ai cũng chú ý đến đám con của bác: mười một đứa, mà đứa nhớn mới có mười bảy tuổi! Đứa bé nhất hãy còn bế trên tay.</w:t>
      </w:r>
    </w:p>
    <w:p w:rsidR="003C73F4" w:rsidRPr="000A04E4" w:rsidRDefault="003C73F4" w:rsidP="00136EAF">
      <w:pPr>
        <w:spacing w:line="330" w:lineRule="atLeast"/>
        <w:jc w:val="both"/>
        <w:rPr>
          <w:szCs w:val="28"/>
        </w:rPr>
      </w:pPr>
      <w:r w:rsidRPr="009163D2">
        <w:rPr>
          <w:i/>
          <w:iCs/>
          <w:szCs w:val="28"/>
        </w:rPr>
        <w:t>       </w:t>
      </w:r>
      <w:r w:rsidRPr="000A04E4">
        <w:rPr>
          <w:iCs/>
          <w:szCs w:val="28"/>
        </w:rPr>
        <w:t xml:space="preserve">Mẹ con bác ta ở một căn nhà cuối phố, cái nhà cũng lụp xụp như những căn nhà khác. Chừng ấy người chen chúc trong một khỏang rộng độ bằng hai chiếc chiếu, có mỗi một chiếc giường nan đã gẫy nát. Mùa rét thì giải ổ rơm đầy nhà, mẹ con cùng nằm ngủ trên đó, trông như một cái ổ chó, chó mẹ và chó con lúc nhúc. Đối với những người nghèo như bác, một chỗ ở như thế cũng tươm tất lắm rồi. Nhưng còn cách kiếm ăn? Bác Lê chật vật, khó khăn suốt ngày cũng không đủ nuôi chừng ấy đứa con. Từ buổi sáng tinh sương, mùa nực cũng như mùa rét, bác ta đã phải trở dậy để đi làm mướn cho những người có ruộng trong làng. Những ngày có người mướn ấy, tuy bác phải làm vất vả, nhưng chắc chắn buổi tối được mấy bát gạo và mấy đồng xu về nuôi lũ con đói đợi ở nhà. Đó là những ngày sung sướng. Nhưng đến mùa rét, khi các ruộng lúa đã gặt rồi, cánh đồng chỉ còn trơ </w:t>
      </w:r>
      <w:r w:rsidRPr="000A04E4">
        <w:rPr>
          <w:iCs/>
          <w:szCs w:val="28"/>
        </w:rPr>
        <w:lastRenderedPageBreak/>
        <w:t>cuống rạ dưới gió bấc lạnh như lưỡi dao sắc khía vào da, bác Lê lo sợ, vì không ai mướn bác làm việc gì nữa. Thế là cả nhà nhịn đói. Mấy đứa nhỏ nhất, con Tý, con Phún, thằng Hy mà con chị nó bế, chúng nó khóc lả đi mà không có cái ăn. Dưới manh áo rách nát, thịt chúng nó thâm tím lại vì rét, như thịt con trâu chết. Bác Lê ôm ấp lấy con trong ổ rơm, để mong lấy cái ấm của mình ấp ủ</w:t>
      </w:r>
      <w:r>
        <w:rPr>
          <w:iCs/>
          <w:szCs w:val="28"/>
        </w:rPr>
        <w:t xml:space="preserve"> cho nó.”</w:t>
      </w:r>
    </w:p>
    <w:p w:rsidR="003C73F4" w:rsidRPr="009163D2" w:rsidRDefault="003C73F4" w:rsidP="00136EAF">
      <w:pPr>
        <w:spacing w:line="330" w:lineRule="atLeast"/>
        <w:jc w:val="right"/>
        <w:rPr>
          <w:szCs w:val="28"/>
        </w:rPr>
      </w:pPr>
      <w:r w:rsidRPr="009163D2">
        <w:rPr>
          <w:szCs w:val="28"/>
        </w:rPr>
        <w:t>(Trích</w:t>
      </w:r>
      <w:r>
        <w:rPr>
          <w:szCs w:val="28"/>
        </w:rPr>
        <w:t>:</w:t>
      </w:r>
      <w:r w:rsidRPr="009163D2">
        <w:rPr>
          <w:szCs w:val="28"/>
        </w:rPr>
        <w:t> </w:t>
      </w:r>
      <w:r w:rsidRPr="000A04E4">
        <w:rPr>
          <w:b/>
          <w:i/>
          <w:iCs/>
          <w:szCs w:val="28"/>
        </w:rPr>
        <w:t>Nhà mẹ Lê</w:t>
      </w:r>
      <w:r w:rsidRPr="009163D2">
        <w:rPr>
          <w:i/>
          <w:iCs/>
          <w:szCs w:val="28"/>
        </w:rPr>
        <w:t> </w:t>
      </w:r>
      <w:r w:rsidRPr="009163D2">
        <w:rPr>
          <w:szCs w:val="28"/>
        </w:rPr>
        <w:t>– Thạch Lam)</w:t>
      </w:r>
    </w:p>
    <w:p w:rsidR="003C73F4" w:rsidRDefault="003C73F4" w:rsidP="00136EAF">
      <w:pPr>
        <w:spacing w:line="330" w:lineRule="atLeast"/>
        <w:jc w:val="both"/>
        <w:rPr>
          <w:szCs w:val="28"/>
        </w:rPr>
      </w:pPr>
      <w:r w:rsidRPr="009163D2">
        <w:rPr>
          <w:b/>
          <w:bCs/>
          <w:szCs w:val="28"/>
        </w:rPr>
        <w:t>Câu 1</w:t>
      </w:r>
      <w:r>
        <w:rPr>
          <w:b/>
          <w:bCs/>
          <w:szCs w:val="28"/>
        </w:rPr>
        <w:t>(0.5</w:t>
      </w:r>
      <w:r w:rsidRPr="009570A4">
        <w:rPr>
          <w:b/>
          <w:bCs/>
          <w:szCs w:val="28"/>
        </w:rPr>
        <w:t xml:space="preserve"> điểm)</w:t>
      </w:r>
      <w:r w:rsidRPr="009163D2">
        <w:rPr>
          <w:b/>
          <w:bCs/>
          <w:szCs w:val="28"/>
        </w:rPr>
        <w:t>:</w:t>
      </w:r>
      <w:r w:rsidRPr="009163D2">
        <w:rPr>
          <w:szCs w:val="28"/>
        </w:rPr>
        <w:t> </w:t>
      </w:r>
      <w:r>
        <w:rPr>
          <w:szCs w:val="28"/>
        </w:rPr>
        <w:t>Xác định</w:t>
      </w:r>
      <w:r w:rsidRPr="009163D2">
        <w:rPr>
          <w:szCs w:val="28"/>
        </w:rPr>
        <w:t xml:space="preserve"> phương thức biểu đạt</w:t>
      </w:r>
      <w:r>
        <w:rPr>
          <w:szCs w:val="28"/>
        </w:rPr>
        <w:t xml:space="preserve"> chính của </w:t>
      </w:r>
      <w:r w:rsidRPr="005D3DE0">
        <w:rPr>
          <w:bCs/>
          <w:szCs w:val="28"/>
        </w:rPr>
        <w:t>văn bản</w:t>
      </w:r>
      <w:r>
        <w:rPr>
          <w:szCs w:val="28"/>
        </w:rPr>
        <w:t xml:space="preserve"> trên</w:t>
      </w:r>
      <w:r w:rsidRPr="009163D2">
        <w:rPr>
          <w:szCs w:val="28"/>
        </w:rPr>
        <w:t xml:space="preserve">? </w:t>
      </w:r>
    </w:p>
    <w:p w:rsidR="003C73F4" w:rsidRPr="009163D2" w:rsidRDefault="003C73F4" w:rsidP="00136EAF">
      <w:pPr>
        <w:spacing w:line="330" w:lineRule="atLeast"/>
        <w:jc w:val="both"/>
        <w:rPr>
          <w:szCs w:val="28"/>
        </w:rPr>
      </w:pPr>
      <w:r w:rsidRPr="009163D2">
        <w:rPr>
          <w:b/>
          <w:bCs/>
          <w:szCs w:val="28"/>
        </w:rPr>
        <w:t>Câu 2</w:t>
      </w:r>
      <w:r>
        <w:rPr>
          <w:b/>
          <w:bCs/>
          <w:szCs w:val="28"/>
        </w:rPr>
        <w:t>(0.5</w:t>
      </w:r>
      <w:r w:rsidRPr="009570A4">
        <w:rPr>
          <w:b/>
          <w:bCs/>
          <w:szCs w:val="28"/>
        </w:rPr>
        <w:t xml:space="preserve"> điểm)</w:t>
      </w:r>
      <w:r w:rsidRPr="009163D2">
        <w:rPr>
          <w:b/>
          <w:bCs/>
          <w:szCs w:val="28"/>
        </w:rPr>
        <w:t>:</w:t>
      </w:r>
      <w:r w:rsidRPr="009163D2">
        <w:rPr>
          <w:szCs w:val="28"/>
        </w:rPr>
        <w:t> Nêu nội dung chính của văn bản trên?</w:t>
      </w:r>
    </w:p>
    <w:p w:rsidR="003C73F4" w:rsidRDefault="003C73F4" w:rsidP="00136EAF">
      <w:pPr>
        <w:spacing w:line="330" w:lineRule="atLeast"/>
        <w:jc w:val="both"/>
        <w:rPr>
          <w:i/>
          <w:iCs/>
          <w:szCs w:val="28"/>
        </w:rPr>
      </w:pPr>
      <w:r w:rsidRPr="009163D2">
        <w:rPr>
          <w:b/>
          <w:bCs/>
          <w:szCs w:val="28"/>
        </w:rPr>
        <w:t>Câu 3</w:t>
      </w:r>
      <w:r>
        <w:rPr>
          <w:b/>
          <w:bCs/>
          <w:szCs w:val="28"/>
        </w:rPr>
        <w:t>(1.5</w:t>
      </w:r>
      <w:r w:rsidRPr="009570A4">
        <w:rPr>
          <w:b/>
          <w:bCs/>
          <w:szCs w:val="28"/>
        </w:rPr>
        <w:t xml:space="preserve"> điểm)</w:t>
      </w:r>
      <w:r w:rsidRPr="009163D2">
        <w:rPr>
          <w:b/>
          <w:bCs/>
          <w:szCs w:val="28"/>
        </w:rPr>
        <w:t>:</w:t>
      </w:r>
      <w:r w:rsidRPr="009163D2">
        <w:rPr>
          <w:szCs w:val="28"/>
        </w:rPr>
        <w:t> </w:t>
      </w:r>
      <w:r>
        <w:rPr>
          <w:szCs w:val="28"/>
        </w:rPr>
        <w:t xml:space="preserve">Chỉ ra </w:t>
      </w:r>
      <w:r w:rsidRPr="009163D2">
        <w:rPr>
          <w:szCs w:val="28"/>
        </w:rPr>
        <w:t xml:space="preserve">và </w:t>
      </w:r>
      <w:r>
        <w:rPr>
          <w:szCs w:val="28"/>
        </w:rPr>
        <w:t xml:space="preserve">nêu </w:t>
      </w:r>
      <w:r w:rsidRPr="009163D2">
        <w:rPr>
          <w:szCs w:val="28"/>
        </w:rPr>
        <w:t>tác dụng củ</w:t>
      </w:r>
      <w:r>
        <w:rPr>
          <w:szCs w:val="28"/>
        </w:rPr>
        <w:t>a</w:t>
      </w:r>
      <w:r w:rsidRPr="009163D2">
        <w:rPr>
          <w:szCs w:val="28"/>
        </w:rPr>
        <w:t xml:space="preserve"> biện pháp tu từ</w:t>
      </w:r>
      <w:r>
        <w:rPr>
          <w:szCs w:val="28"/>
        </w:rPr>
        <w:t xml:space="preserve"> trong câu</w:t>
      </w:r>
      <w:r w:rsidRPr="009163D2">
        <w:rPr>
          <w:szCs w:val="28"/>
        </w:rPr>
        <w:t xml:space="preserve"> </w:t>
      </w:r>
      <w:r>
        <w:rPr>
          <w:i/>
          <w:iCs/>
          <w:szCs w:val="28"/>
        </w:rPr>
        <w:t>“</w:t>
      </w:r>
      <w:r w:rsidRPr="009163D2">
        <w:rPr>
          <w:i/>
          <w:iCs/>
          <w:szCs w:val="28"/>
        </w:rPr>
        <w:t>Dưới manh áo rách nát, thịt chúng nó thâm tím lại vì rét, như thịt con trâu chế</w:t>
      </w:r>
      <w:r>
        <w:rPr>
          <w:i/>
          <w:iCs/>
          <w:szCs w:val="28"/>
        </w:rPr>
        <w:t>t.”</w:t>
      </w:r>
    </w:p>
    <w:p w:rsidR="003C73F4" w:rsidRPr="00FB5727" w:rsidRDefault="003C73F4" w:rsidP="005D3DE0">
      <w:pPr>
        <w:spacing w:line="330" w:lineRule="atLeast"/>
        <w:jc w:val="both"/>
        <w:rPr>
          <w:szCs w:val="28"/>
        </w:rPr>
      </w:pPr>
      <w:r w:rsidRPr="009163D2">
        <w:rPr>
          <w:b/>
          <w:bCs/>
          <w:szCs w:val="28"/>
        </w:rPr>
        <w:t>Câu 4</w:t>
      </w:r>
      <w:r>
        <w:rPr>
          <w:b/>
          <w:bCs/>
          <w:szCs w:val="28"/>
        </w:rPr>
        <w:t xml:space="preserve">(0.5 </w:t>
      </w:r>
      <w:r w:rsidRPr="009570A4">
        <w:rPr>
          <w:b/>
          <w:bCs/>
          <w:szCs w:val="28"/>
        </w:rPr>
        <w:t>điểm)</w:t>
      </w:r>
      <w:r w:rsidRPr="009163D2">
        <w:rPr>
          <w:b/>
          <w:bCs/>
          <w:szCs w:val="28"/>
        </w:rPr>
        <w:t>:</w:t>
      </w:r>
      <w:r w:rsidRPr="009163D2">
        <w:rPr>
          <w:szCs w:val="28"/>
        </w:rPr>
        <w:t> </w:t>
      </w:r>
      <w:r>
        <w:rPr>
          <w:szCs w:val="28"/>
        </w:rPr>
        <w:t>Tìm 2 câu tục ngữ, ca dao, danh ngôn... nói về tình yêu thương con người.</w:t>
      </w:r>
    </w:p>
    <w:p w:rsidR="003C73F4" w:rsidRPr="009570A4" w:rsidRDefault="003C73F4" w:rsidP="00136EAF">
      <w:pPr>
        <w:shd w:val="clear" w:color="auto" w:fill="FFFFFF"/>
        <w:textAlignment w:val="baseline"/>
        <w:rPr>
          <w:b/>
          <w:bCs/>
          <w:szCs w:val="28"/>
          <w:u w:val="single"/>
        </w:rPr>
      </w:pPr>
      <w:r w:rsidRPr="009570A4">
        <w:rPr>
          <w:b/>
          <w:bCs/>
          <w:szCs w:val="28"/>
          <w:u w:val="single"/>
          <w:lang w:val="vi-VN"/>
        </w:rPr>
        <w:t>Phầ</w:t>
      </w:r>
      <w:r>
        <w:rPr>
          <w:b/>
          <w:bCs/>
          <w:szCs w:val="28"/>
          <w:u w:val="single"/>
          <w:lang w:val="vi-VN"/>
        </w:rPr>
        <w:t>n II</w:t>
      </w:r>
      <w:r w:rsidRPr="009570A4">
        <w:rPr>
          <w:b/>
          <w:bCs/>
          <w:szCs w:val="28"/>
          <w:u w:val="single"/>
          <w:lang w:val="vi-VN"/>
        </w:rPr>
        <w:t>. Làm văn (</w:t>
      </w:r>
      <w:r>
        <w:rPr>
          <w:b/>
          <w:bCs/>
          <w:szCs w:val="28"/>
          <w:u w:val="single"/>
        </w:rPr>
        <w:t xml:space="preserve"> 7</w:t>
      </w:r>
      <w:r w:rsidRPr="009570A4">
        <w:rPr>
          <w:b/>
          <w:bCs/>
          <w:szCs w:val="28"/>
          <w:u w:val="single"/>
        </w:rPr>
        <w:t xml:space="preserve">,0 </w:t>
      </w:r>
      <w:r w:rsidRPr="009570A4">
        <w:rPr>
          <w:b/>
          <w:bCs/>
          <w:szCs w:val="28"/>
          <w:u w:val="single"/>
          <w:lang w:val="vi-VN"/>
        </w:rPr>
        <w:t>điểm)</w:t>
      </w:r>
    </w:p>
    <w:p w:rsidR="003C73F4" w:rsidRDefault="003C73F4" w:rsidP="00DD4BD1">
      <w:pPr>
        <w:jc w:val="both"/>
        <w:rPr>
          <w:bCs/>
          <w:szCs w:val="28"/>
        </w:rPr>
      </w:pPr>
      <w:r w:rsidRPr="009570A4">
        <w:rPr>
          <w:b/>
          <w:bCs/>
          <w:szCs w:val="28"/>
        </w:rPr>
        <w:t xml:space="preserve">  Câu 1 (2.0 điểm)</w:t>
      </w:r>
      <w:r>
        <w:rPr>
          <w:b/>
          <w:bCs/>
          <w:szCs w:val="28"/>
        </w:rPr>
        <w:t>:</w:t>
      </w:r>
      <w:r w:rsidRPr="009570A4">
        <w:rPr>
          <w:b/>
          <w:bCs/>
          <w:szCs w:val="28"/>
        </w:rPr>
        <w:t xml:space="preserve"> </w:t>
      </w:r>
      <w:r w:rsidRPr="009570A4">
        <w:rPr>
          <w:bCs/>
          <w:szCs w:val="28"/>
        </w:rPr>
        <w:t xml:space="preserve">Viết đoạn văn (khoảng 5-7 câu) </w:t>
      </w:r>
      <w:r>
        <w:rPr>
          <w:bCs/>
          <w:szCs w:val="28"/>
        </w:rPr>
        <w:t>trình bày ý kiến của em về ý nghĩa của tình yêu thương trong cuộc sống</w:t>
      </w:r>
    </w:p>
    <w:p w:rsidR="003C73F4" w:rsidRDefault="003C73F4" w:rsidP="00F62C66">
      <w:pPr>
        <w:jc w:val="both"/>
        <w:rPr>
          <w:bCs/>
          <w:szCs w:val="28"/>
        </w:rPr>
      </w:pPr>
      <w:r>
        <w:rPr>
          <w:b/>
          <w:bCs/>
          <w:szCs w:val="28"/>
        </w:rPr>
        <w:t xml:space="preserve">  Câu 2 (5</w:t>
      </w:r>
      <w:r w:rsidRPr="009570A4">
        <w:rPr>
          <w:b/>
          <w:bCs/>
          <w:szCs w:val="28"/>
        </w:rPr>
        <w:t xml:space="preserve">.0 điểm): </w:t>
      </w:r>
      <w:r w:rsidRPr="009570A4">
        <w:rPr>
          <w:bCs/>
          <w:szCs w:val="28"/>
        </w:rPr>
        <w:t>Kể lại một trải nghiệm đáng nhớ của em về một ngườ</w:t>
      </w:r>
      <w:r>
        <w:rPr>
          <w:bCs/>
          <w:szCs w:val="28"/>
        </w:rPr>
        <w:t xml:space="preserve">i bạn. </w:t>
      </w:r>
    </w:p>
    <w:p w:rsidR="003C73F4" w:rsidRDefault="003C73F4" w:rsidP="003C73F4">
      <w:pPr>
        <w:jc w:val="center"/>
      </w:pPr>
      <w:r>
        <w:rPr>
          <w:color w:val="000000"/>
          <w:szCs w:val="28"/>
          <w:shd w:val="clear" w:color="auto" w:fill="FFFFFF"/>
        </w:rPr>
        <w:t>--------- Hết----------</w:t>
      </w:r>
      <w:r w:rsidRPr="00691280">
        <w:rPr>
          <w:color w:val="000000"/>
          <w:szCs w:val="28"/>
        </w:rPr>
        <w:br/>
      </w:r>
      <w:r w:rsidRPr="00691280">
        <w:rPr>
          <w:color w:val="000000"/>
          <w:szCs w:val="28"/>
        </w:rPr>
        <w:br/>
      </w:r>
    </w:p>
    <w:p w:rsidR="003C73F4" w:rsidRDefault="003C73F4" w:rsidP="00EF0F03">
      <w:pPr>
        <w:spacing w:after="0" w:line="240" w:lineRule="auto"/>
      </w:pPr>
    </w:p>
    <w:p w:rsidR="003C73F4" w:rsidRDefault="003C73F4" w:rsidP="00EF0F03">
      <w:pPr>
        <w:spacing w:after="0" w:line="240" w:lineRule="auto"/>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804"/>
      </w:tblGrid>
      <w:tr w:rsidR="003C73F4" w:rsidTr="00136EAF">
        <w:trPr>
          <w:trHeight w:val="1905"/>
        </w:trPr>
        <w:tc>
          <w:tcPr>
            <w:tcW w:w="3652" w:type="dxa"/>
          </w:tcPr>
          <w:p w:rsidR="003C73F4" w:rsidRPr="007B362B" w:rsidRDefault="003C73F4" w:rsidP="00DD4BD1">
            <w:pPr>
              <w:spacing w:before="120"/>
              <w:jc w:val="center"/>
              <w:rPr>
                <w:rFonts w:eastAsia="Times New Roman"/>
                <w:b/>
                <w:sz w:val="26"/>
                <w:szCs w:val="24"/>
              </w:rPr>
            </w:pPr>
            <w:r w:rsidRPr="007B362B">
              <w:rPr>
                <w:rFonts w:eastAsia="Times New Roman"/>
                <w:b/>
                <w:sz w:val="26"/>
                <w:szCs w:val="24"/>
              </w:rPr>
              <w:t>MÃ KÍ HIỆU</w:t>
            </w:r>
          </w:p>
          <w:p w:rsidR="003C73F4" w:rsidRPr="007B362B" w:rsidRDefault="003C73F4" w:rsidP="00536039">
            <w:pPr>
              <w:spacing w:before="120"/>
              <w:jc w:val="both"/>
              <w:rPr>
                <w:rFonts w:eastAsia="Times New Roman"/>
                <w:sz w:val="18"/>
                <w:szCs w:val="18"/>
              </w:rPr>
            </w:pPr>
            <w:r w:rsidRPr="007B362B">
              <w:rPr>
                <w:rFonts w:eastAsia="Times New Roman"/>
                <w:sz w:val="18"/>
                <w:szCs w:val="18"/>
              </w:rPr>
              <w:t>(PHẦN NÀY DO PHÒNG GD&amp;ĐT GHI)</w:t>
            </w:r>
          </w:p>
          <w:p w:rsidR="003C73F4" w:rsidRPr="007B362B" w:rsidRDefault="003C73F4" w:rsidP="00536039">
            <w:pPr>
              <w:jc w:val="both"/>
              <w:rPr>
                <w:rFonts w:eastAsia="Times New Roman"/>
                <w:sz w:val="26"/>
                <w:szCs w:val="24"/>
              </w:rPr>
            </w:pPr>
            <w:r w:rsidRPr="007B362B">
              <w:rPr>
                <w:rFonts w:eastAsia="Times New Roman"/>
                <w:sz w:val="26"/>
                <w:szCs w:val="24"/>
              </w:rPr>
              <w:t xml:space="preserve">           …………………………..</w:t>
            </w:r>
          </w:p>
        </w:tc>
        <w:tc>
          <w:tcPr>
            <w:tcW w:w="6804" w:type="dxa"/>
          </w:tcPr>
          <w:p w:rsidR="003C73F4" w:rsidRPr="007B362B" w:rsidRDefault="003C73F4" w:rsidP="00536039">
            <w:pPr>
              <w:jc w:val="both"/>
              <w:rPr>
                <w:rFonts w:eastAsia="Times New Roman"/>
                <w:b/>
                <w:bCs/>
                <w:sz w:val="26"/>
                <w:szCs w:val="24"/>
              </w:rPr>
            </w:pPr>
            <w:r w:rsidRPr="007B362B">
              <w:rPr>
                <w:rFonts w:eastAsia="Times New Roman"/>
                <w:b/>
                <w:bCs/>
                <w:sz w:val="26"/>
                <w:szCs w:val="24"/>
              </w:rPr>
              <w:t>HƯỚNG DẪN</w:t>
            </w:r>
            <w:r>
              <w:rPr>
                <w:rFonts w:eastAsia="Times New Roman"/>
                <w:b/>
                <w:bCs/>
                <w:sz w:val="26"/>
                <w:szCs w:val="24"/>
              </w:rPr>
              <w:t xml:space="preserve"> CHẤM ĐỀ THI HỌC SINH GIỎI LỚP 6</w:t>
            </w:r>
          </w:p>
          <w:p w:rsidR="003C73F4" w:rsidRPr="007B362B" w:rsidRDefault="003C73F4" w:rsidP="00536039">
            <w:pPr>
              <w:jc w:val="center"/>
              <w:rPr>
                <w:rFonts w:eastAsia="Times New Roman"/>
                <w:b/>
                <w:bCs/>
                <w:sz w:val="26"/>
                <w:szCs w:val="24"/>
              </w:rPr>
            </w:pPr>
            <w:r w:rsidRPr="007B362B">
              <w:rPr>
                <w:rFonts w:eastAsia="Times New Roman"/>
                <w:b/>
                <w:bCs/>
                <w:sz w:val="26"/>
                <w:szCs w:val="24"/>
              </w:rPr>
              <w:t>Năm học: 202</w:t>
            </w:r>
            <w:r>
              <w:rPr>
                <w:rFonts w:eastAsia="Times New Roman"/>
                <w:b/>
                <w:bCs/>
                <w:sz w:val="26"/>
                <w:szCs w:val="24"/>
              </w:rPr>
              <w:t>1</w:t>
            </w:r>
            <w:r w:rsidRPr="007B362B">
              <w:rPr>
                <w:rFonts w:eastAsia="Times New Roman"/>
                <w:b/>
                <w:bCs/>
                <w:sz w:val="26"/>
                <w:szCs w:val="24"/>
              </w:rPr>
              <w:t xml:space="preserve"> - 202</w:t>
            </w:r>
            <w:r>
              <w:rPr>
                <w:rFonts w:eastAsia="Times New Roman"/>
                <w:b/>
                <w:bCs/>
                <w:sz w:val="26"/>
                <w:szCs w:val="24"/>
              </w:rPr>
              <w:t>2</w:t>
            </w:r>
          </w:p>
          <w:p w:rsidR="003C73F4" w:rsidRPr="00DD4BD1" w:rsidRDefault="003C73F4" w:rsidP="00DD4BD1">
            <w:pPr>
              <w:jc w:val="center"/>
              <w:rPr>
                <w:rFonts w:eastAsia="Times New Roman"/>
                <w:bCs/>
                <w:sz w:val="26"/>
                <w:szCs w:val="24"/>
              </w:rPr>
            </w:pPr>
            <w:r w:rsidRPr="007B362B">
              <w:rPr>
                <w:rFonts w:eastAsia="Times New Roman"/>
                <w:bCs/>
                <w:sz w:val="26"/>
                <w:szCs w:val="24"/>
              </w:rPr>
              <w:t xml:space="preserve">MÔN: </w:t>
            </w:r>
            <w:r>
              <w:rPr>
                <w:rFonts w:eastAsia="Times New Roman"/>
                <w:bCs/>
                <w:sz w:val="26"/>
                <w:szCs w:val="24"/>
              </w:rPr>
              <w:t>NGỮ VĂN</w:t>
            </w:r>
          </w:p>
          <w:p w:rsidR="003C73F4" w:rsidRPr="001077AD" w:rsidRDefault="003C73F4" w:rsidP="00536039">
            <w:pPr>
              <w:jc w:val="both"/>
              <w:rPr>
                <w:rFonts w:eastAsia="Times New Roman"/>
                <w:bCs/>
                <w:i/>
                <w:iCs/>
                <w:sz w:val="26"/>
                <w:szCs w:val="24"/>
              </w:rPr>
            </w:pPr>
            <w:r w:rsidRPr="007B362B">
              <w:rPr>
                <w:rFonts w:eastAsia="Times New Roman"/>
                <w:bCs/>
                <w:i/>
                <w:iCs/>
                <w:sz w:val="26"/>
                <w:szCs w:val="24"/>
              </w:rPr>
              <w:t xml:space="preserve">                 </w:t>
            </w:r>
            <w:r>
              <w:rPr>
                <w:rFonts w:eastAsia="Times New Roman"/>
                <w:bCs/>
                <w:i/>
                <w:iCs/>
                <w:sz w:val="26"/>
                <w:szCs w:val="24"/>
              </w:rPr>
              <w:t xml:space="preserve">          (Hướng dẫn chấm gồm 03 trang)</w:t>
            </w:r>
          </w:p>
        </w:tc>
      </w:tr>
    </w:tbl>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830"/>
        <w:gridCol w:w="901"/>
      </w:tblGrid>
      <w:tr w:rsidR="003C73F4" w:rsidRPr="000224A6" w:rsidTr="00274A19">
        <w:trPr>
          <w:trHeight w:val="390"/>
        </w:trPr>
        <w:tc>
          <w:tcPr>
            <w:tcW w:w="900" w:type="dxa"/>
          </w:tcPr>
          <w:p w:rsidR="003C73F4" w:rsidRPr="000224A6" w:rsidRDefault="003C73F4" w:rsidP="00536039">
            <w:pPr>
              <w:ind w:left="-90"/>
              <w:jc w:val="center"/>
              <w:rPr>
                <w:b/>
                <w:bCs/>
                <w:color w:val="0D0D0D"/>
                <w:szCs w:val="28"/>
              </w:rPr>
            </w:pPr>
            <w:r w:rsidRPr="000224A6">
              <w:rPr>
                <w:b/>
                <w:bCs/>
                <w:color w:val="0D0D0D"/>
                <w:szCs w:val="28"/>
              </w:rPr>
              <w:t>Câu</w:t>
            </w:r>
          </w:p>
        </w:tc>
        <w:tc>
          <w:tcPr>
            <w:tcW w:w="7830" w:type="dxa"/>
          </w:tcPr>
          <w:p w:rsidR="003C73F4" w:rsidRPr="000224A6" w:rsidRDefault="003C73F4" w:rsidP="00536039">
            <w:pPr>
              <w:ind w:left="-90"/>
              <w:jc w:val="center"/>
              <w:rPr>
                <w:b/>
                <w:bCs/>
                <w:color w:val="0D0D0D"/>
                <w:szCs w:val="28"/>
              </w:rPr>
            </w:pPr>
            <w:r w:rsidRPr="000224A6">
              <w:rPr>
                <w:b/>
                <w:bCs/>
                <w:color w:val="0D0D0D"/>
                <w:szCs w:val="28"/>
              </w:rPr>
              <w:t>Nội dung cần đạt</w:t>
            </w:r>
          </w:p>
        </w:tc>
        <w:tc>
          <w:tcPr>
            <w:tcW w:w="901" w:type="dxa"/>
          </w:tcPr>
          <w:p w:rsidR="003C73F4" w:rsidRPr="000224A6" w:rsidRDefault="003C73F4" w:rsidP="00536039">
            <w:pPr>
              <w:ind w:left="-90"/>
              <w:jc w:val="center"/>
              <w:rPr>
                <w:b/>
                <w:bCs/>
                <w:color w:val="0D0D0D"/>
                <w:szCs w:val="28"/>
              </w:rPr>
            </w:pPr>
            <w:r w:rsidRPr="000224A6">
              <w:rPr>
                <w:b/>
                <w:bCs/>
                <w:color w:val="0D0D0D"/>
                <w:szCs w:val="28"/>
              </w:rPr>
              <w:t>Điểm</w:t>
            </w:r>
          </w:p>
        </w:tc>
      </w:tr>
      <w:tr w:rsidR="003C73F4" w:rsidRPr="000224A6" w:rsidTr="00274A19">
        <w:tc>
          <w:tcPr>
            <w:tcW w:w="9631" w:type="dxa"/>
            <w:gridSpan w:val="3"/>
          </w:tcPr>
          <w:p w:rsidR="003C73F4" w:rsidRPr="000224A6" w:rsidRDefault="003C73F4" w:rsidP="00536039">
            <w:pPr>
              <w:pStyle w:val="msonospacing0"/>
              <w:spacing w:before="120" w:after="120" w:line="276" w:lineRule="auto"/>
              <w:jc w:val="center"/>
              <w:rPr>
                <w:rFonts w:ascii="Times New Roman" w:hAnsi="Times New Roman"/>
                <w:b/>
                <w:color w:val="0D0D0D"/>
                <w:sz w:val="28"/>
                <w:szCs w:val="28"/>
                <w:u w:val="single"/>
              </w:rPr>
            </w:pPr>
            <w:r>
              <w:rPr>
                <w:rFonts w:ascii="Times New Roman" w:hAnsi="Times New Roman"/>
                <w:b/>
                <w:color w:val="0D0D0D"/>
                <w:sz w:val="28"/>
                <w:szCs w:val="28"/>
                <w:u w:val="single"/>
              </w:rPr>
              <w:t>Phần I. Đọc – hiểu văn bản (3</w:t>
            </w:r>
            <w:r w:rsidRPr="000224A6">
              <w:rPr>
                <w:rFonts w:ascii="Times New Roman" w:hAnsi="Times New Roman"/>
                <w:b/>
                <w:color w:val="0D0D0D"/>
                <w:sz w:val="28"/>
                <w:szCs w:val="28"/>
                <w:u w:val="single"/>
              </w:rPr>
              <w:t>,0 điểm)</w:t>
            </w:r>
          </w:p>
        </w:tc>
      </w:tr>
      <w:tr w:rsidR="003C73F4" w:rsidRPr="000224A6" w:rsidTr="00274A19">
        <w:tc>
          <w:tcPr>
            <w:tcW w:w="900" w:type="dxa"/>
            <w:vAlign w:val="center"/>
          </w:tcPr>
          <w:p w:rsidR="003C73F4" w:rsidRPr="000224A6" w:rsidRDefault="003C73F4" w:rsidP="00536039">
            <w:pPr>
              <w:ind w:left="-90"/>
              <w:jc w:val="both"/>
              <w:rPr>
                <w:b/>
                <w:bCs/>
                <w:i/>
                <w:color w:val="0D0D0D"/>
                <w:szCs w:val="28"/>
              </w:rPr>
            </w:pPr>
            <w:r w:rsidRPr="000224A6">
              <w:rPr>
                <w:b/>
                <w:bCs/>
                <w:i/>
                <w:color w:val="0D0D0D"/>
                <w:szCs w:val="28"/>
              </w:rPr>
              <w:t>1</w:t>
            </w:r>
          </w:p>
        </w:tc>
        <w:tc>
          <w:tcPr>
            <w:tcW w:w="7830" w:type="dxa"/>
          </w:tcPr>
          <w:p w:rsidR="003C73F4" w:rsidRPr="000224A6" w:rsidRDefault="003C73F4" w:rsidP="000E56DD">
            <w:pPr>
              <w:ind w:left="-90"/>
              <w:jc w:val="both"/>
              <w:rPr>
                <w:bCs/>
                <w:color w:val="0D0D0D"/>
                <w:szCs w:val="28"/>
              </w:rPr>
            </w:pPr>
            <w:r>
              <w:rPr>
                <w:color w:val="0D0D0D"/>
                <w:szCs w:val="28"/>
              </w:rPr>
              <w:t xml:space="preserve"> </w:t>
            </w:r>
            <w:r w:rsidRPr="000224A6">
              <w:rPr>
                <w:color w:val="0D0D0D"/>
                <w:szCs w:val="28"/>
              </w:rPr>
              <w:t>Phương thức biểu đạ</w:t>
            </w:r>
            <w:r>
              <w:rPr>
                <w:color w:val="0D0D0D"/>
                <w:szCs w:val="28"/>
              </w:rPr>
              <w:t>t chính</w:t>
            </w:r>
            <w:r w:rsidRPr="000224A6">
              <w:rPr>
                <w:color w:val="0D0D0D"/>
                <w:szCs w:val="28"/>
              </w:rPr>
              <w:t>: Tự sự</w:t>
            </w:r>
            <w:r>
              <w:rPr>
                <w:szCs w:val="28"/>
              </w:rPr>
              <w:t xml:space="preserve"> </w:t>
            </w:r>
          </w:p>
        </w:tc>
        <w:tc>
          <w:tcPr>
            <w:tcW w:w="901" w:type="dxa"/>
          </w:tcPr>
          <w:p w:rsidR="003C73F4" w:rsidRPr="000224A6" w:rsidRDefault="003C73F4" w:rsidP="00536039">
            <w:pPr>
              <w:ind w:left="-90"/>
              <w:jc w:val="both"/>
              <w:rPr>
                <w:bCs/>
                <w:color w:val="0D0D0D"/>
                <w:szCs w:val="28"/>
              </w:rPr>
            </w:pPr>
            <w:r w:rsidRPr="000224A6">
              <w:rPr>
                <w:bCs/>
                <w:color w:val="0D0D0D"/>
                <w:szCs w:val="28"/>
              </w:rPr>
              <w:t>0.5</w:t>
            </w:r>
          </w:p>
        </w:tc>
      </w:tr>
      <w:tr w:rsidR="003C73F4" w:rsidRPr="000224A6" w:rsidTr="00274A19">
        <w:trPr>
          <w:trHeight w:val="557"/>
        </w:trPr>
        <w:tc>
          <w:tcPr>
            <w:tcW w:w="900" w:type="dxa"/>
            <w:vAlign w:val="center"/>
          </w:tcPr>
          <w:p w:rsidR="003C73F4" w:rsidRPr="000224A6" w:rsidRDefault="003C73F4" w:rsidP="00536039">
            <w:pPr>
              <w:ind w:left="-90"/>
              <w:jc w:val="both"/>
              <w:rPr>
                <w:b/>
                <w:bCs/>
                <w:i/>
                <w:color w:val="0D0D0D"/>
                <w:szCs w:val="28"/>
              </w:rPr>
            </w:pPr>
            <w:r w:rsidRPr="000224A6">
              <w:rPr>
                <w:b/>
                <w:bCs/>
                <w:i/>
                <w:color w:val="0D0D0D"/>
                <w:szCs w:val="28"/>
              </w:rPr>
              <w:t>2</w:t>
            </w:r>
          </w:p>
        </w:tc>
        <w:tc>
          <w:tcPr>
            <w:tcW w:w="7830" w:type="dxa"/>
          </w:tcPr>
          <w:p w:rsidR="003C73F4" w:rsidRPr="00536039" w:rsidRDefault="003C73F4" w:rsidP="00536039">
            <w:pPr>
              <w:spacing w:line="330" w:lineRule="atLeast"/>
              <w:jc w:val="both"/>
              <w:rPr>
                <w:szCs w:val="28"/>
              </w:rPr>
            </w:pPr>
            <w:r w:rsidRPr="009163D2">
              <w:rPr>
                <w:szCs w:val="28"/>
              </w:rPr>
              <w:t>Nội dung văn bản: Gia cảnh nghèo túng, đói khổ của nhà mẹ Lê.</w:t>
            </w:r>
          </w:p>
        </w:tc>
        <w:tc>
          <w:tcPr>
            <w:tcW w:w="901" w:type="dxa"/>
          </w:tcPr>
          <w:p w:rsidR="003C73F4" w:rsidRPr="000224A6" w:rsidRDefault="003C73F4" w:rsidP="00536039">
            <w:pPr>
              <w:ind w:left="-90"/>
              <w:jc w:val="both"/>
              <w:rPr>
                <w:bCs/>
                <w:color w:val="0D0D0D"/>
                <w:szCs w:val="28"/>
              </w:rPr>
            </w:pPr>
            <w:r w:rsidRPr="000224A6">
              <w:rPr>
                <w:rStyle w:val="Emphasis"/>
                <w:bCs/>
                <w:color w:val="0D0D0D"/>
                <w:szCs w:val="28"/>
                <w:shd w:val="clear" w:color="auto" w:fill="FFFFFF"/>
              </w:rPr>
              <w:t>0.5</w:t>
            </w:r>
          </w:p>
        </w:tc>
      </w:tr>
      <w:tr w:rsidR="003C73F4" w:rsidRPr="000224A6" w:rsidTr="00274A19">
        <w:tc>
          <w:tcPr>
            <w:tcW w:w="900" w:type="dxa"/>
            <w:vAlign w:val="center"/>
          </w:tcPr>
          <w:p w:rsidR="003C73F4" w:rsidRPr="000224A6" w:rsidRDefault="003C73F4" w:rsidP="00536039">
            <w:pPr>
              <w:ind w:left="-90"/>
              <w:jc w:val="both"/>
              <w:rPr>
                <w:b/>
                <w:bCs/>
                <w:i/>
                <w:color w:val="0D0D0D"/>
                <w:szCs w:val="28"/>
              </w:rPr>
            </w:pPr>
            <w:r w:rsidRPr="000224A6">
              <w:rPr>
                <w:b/>
                <w:bCs/>
                <w:i/>
                <w:color w:val="0D0D0D"/>
                <w:szCs w:val="28"/>
              </w:rPr>
              <w:t>3</w:t>
            </w:r>
          </w:p>
        </w:tc>
        <w:tc>
          <w:tcPr>
            <w:tcW w:w="7830" w:type="dxa"/>
          </w:tcPr>
          <w:p w:rsidR="003C73F4" w:rsidRPr="00536039" w:rsidRDefault="003C73F4" w:rsidP="00536039">
            <w:pPr>
              <w:ind w:left="-90"/>
              <w:jc w:val="both"/>
              <w:rPr>
                <w:color w:val="0D0D0D"/>
                <w:szCs w:val="28"/>
                <w:shd w:val="clear" w:color="auto" w:fill="FFFFFF"/>
              </w:rPr>
            </w:pPr>
            <w:r>
              <w:rPr>
                <w:szCs w:val="28"/>
              </w:rPr>
              <w:t xml:space="preserve"> </w:t>
            </w:r>
            <w:r w:rsidRPr="009163D2">
              <w:rPr>
                <w:szCs w:val="28"/>
              </w:rPr>
              <w:t>Biện pháp tu từ so sánh </w:t>
            </w:r>
            <w:r w:rsidRPr="009163D2">
              <w:rPr>
                <w:i/>
                <w:iCs/>
                <w:szCs w:val="28"/>
              </w:rPr>
              <w:t>“Dưới manh áo nát, thịt chúng nó thâm tím lại vì rét, như thịt con trâu chết”</w:t>
            </w:r>
            <w:r w:rsidRPr="009163D2">
              <w:rPr>
                <w:szCs w:val="28"/>
              </w:rPr>
              <w:t> </w:t>
            </w:r>
          </w:p>
          <w:p w:rsidR="003C73F4" w:rsidRPr="00B02F04" w:rsidRDefault="003C73F4" w:rsidP="00536039">
            <w:pPr>
              <w:spacing w:line="330" w:lineRule="atLeast"/>
              <w:jc w:val="both"/>
              <w:rPr>
                <w:szCs w:val="28"/>
              </w:rPr>
            </w:pPr>
            <w:r w:rsidRPr="00B02F04">
              <w:rPr>
                <w:szCs w:val="28"/>
              </w:rPr>
              <w:t xml:space="preserve">Tác dụng: </w:t>
            </w:r>
          </w:p>
          <w:p w:rsidR="003C73F4" w:rsidRDefault="003C73F4" w:rsidP="00536039">
            <w:pPr>
              <w:spacing w:line="330" w:lineRule="atLeast"/>
              <w:jc w:val="both"/>
              <w:rPr>
                <w:szCs w:val="28"/>
              </w:rPr>
            </w:pPr>
            <w:r w:rsidRPr="006726AA">
              <w:rPr>
                <w:rFonts w:cs="Times New Roman"/>
                <w:szCs w:val="28"/>
              </w:rPr>
              <w:t>+</w:t>
            </w:r>
            <w:r>
              <w:rPr>
                <w:rFonts w:ascii="Tahoma" w:hAnsi="Tahoma"/>
                <w:szCs w:val="28"/>
              </w:rPr>
              <w:t xml:space="preserve"> </w:t>
            </w:r>
            <w:r>
              <w:rPr>
                <w:szCs w:val="28"/>
              </w:rPr>
              <w:t xml:space="preserve">Đây là một </w:t>
            </w:r>
            <w:r w:rsidRPr="009163D2">
              <w:rPr>
                <w:szCs w:val="28"/>
              </w:rPr>
              <w:t xml:space="preserve">hình ảnh đầy ám ảnh, khắc sâu sự nghèo khổ, tội </w:t>
            </w:r>
            <w:r w:rsidRPr="009163D2">
              <w:rPr>
                <w:szCs w:val="28"/>
              </w:rPr>
              <w:lastRenderedPageBreak/>
              <w:t>nghiệp, đáng thương của nhà bác Lê.</w:t>
            </w:r>
          </w:p>
          <w:p w:rsidR="003C73F4" w:rsidRDefault="003C73F4" w:rsidP="00536039">
            <w:pPr>
              <w:spacing w:line="330" w:lineRule="atLeast"/>
              <w:jc w:val="both"/>
              <w:rPr>
                <w:szCs w:val="28"/>
              </w:rPr>
            </w:pPr>
            <w:r>
              <w:rPr>
                <w:szCs w:val="28"/>
              </w:rPr>
              <w:t>+ Bộc lộ niềm thương cảm, xót xa của nhà văn đối với tình cảnh của gia đình bác Lê (người dân nghèo).</w:t>
            </w:r>
          </w:p>
          <w:p w:rsidR="003C73F4" w:rsidRPr="00536039" w:rsidRDefault="003C73F4" w:rsidP="00536039">
            <w:pPr>
              <w:spacing w:line="330" w:lineRule="atLeast"/>
              <w:jc w:val="both"/>
              <w:rPr>
                <w:szCs w:val="28"/>
              </w:rPr>
            </w:pPr>
            <w:r>
              <w:rPr>
                <w:szCs w:val="28"/>
              </w:rPr>
              <w:t>+ Làm cho câu văn sinh động, gợi hình, gợi cảm.</w:t>
            </w:r>
          </w:p>
        </w:tc>
        <w:tc>
          <w:tcPr>
            <w:tcW w:w="901" w:type="dxa"/>
          </w:tcPr>
          <w:p w:rsidR="003C73F4" w:rsidRDefault="003C73F4" w:rsidP="00536039">
            <w:pPr>
              <w:ind w:left="-90"/>
              <w:jc w:val="both"/>
              <w:rPr>
                <w:rStyle w:val="Emphasis"/>
                <w:bCs/>
                <w:i w:val="0"/>
                <w:color w:val="0D0D0D"/>
                <w:szCs w:val="28"/>
                <w:shd w:val="clear" w:color="auto" w:fill="FFFFFF"/>
              </w:rPr>
            </w:pPr>
            <w:r w:rsidRPr="000224A6">
              <w:rPr>
                <w:rStyle w:val="Emphasis"/>
                <w:bCs/>
                <w:color w:val="0D0D0D"/>
                <w:szCs w:val="28"/>
                <w:shd w:val="clear" w:color="auto" w:fill="FFFFFF"/>
              </w:rPr>
              <w:lastRenderedPageBreak/>
              <w:t>0.5</w:t>
            </w:r>
          </w:p>
          <w:p w:rsidR="003C73F4" w:rsidRDefault="003C73F4" w:rsidP="00536039">
            <w:pPr>
              <w:ind w:left="-90"/>
              <w:jc w:val="both"/>
              <w:rPr>
                <w:rStyle w:val="Emphasis"/>
                <w:bCs/>
                <w:i w:val="0"/>
                <w:color w:val="0D0D0D"/>
                <w:szCs w:val="28"/>
                <w:shd w:val="clear" w:color="auto" w:fill="FFFFFF"/>
              </w:rPr>
            </w:pPr>
          </w:p>
          <w:p w:rsidR="003C73F4" w:rsidRPr="000224A6" w:rsidRDefault="003C73F4" w:rsidP="006726AA">
            <w:pPr>
              <w:jc w:val="both"/>
              <w:rPr>
                <w:bCs/>
                <w:i/>
                <w:color w:val="0D0D0D"/>
                <w:szCs w:val="28"/>
              </w:rPr>
            </w:pPr>
            <w:r>
              <w:rPr>
                <w:rStyle w:val="Emphasis"/>
                <w:bCs/>
                <w:color w:val="0D0D0D"/>
                <w:szCs w:val="28"/>
                <w:shd w:val="clear" w:color="auto" w:fill="FFFFFF"/>
              </w:rPr>
              <w:t>1.0</w:t>
            </w:r>
          </w:p>
        </w:tc>
      </w:tr>
      <w:tr w:rsidR="003C73F4" w:rsidRPr="000224A6" w:rsidTr="00274A19">
        <w:tc>
          <w:tcPr>
            <w:tcW w:w="900" w:type="dxa"/>
            <w:vAlign w:val="center"/>
          </w:tcPr>
          <w:p w:rsidR="003C73F4" w:rsidRPr="000224A6" w:rsidRDefault="003C73F4" w:rsidP="00536039">
            <w:pPr>
              <w:ind w:left="-90"/>
              <w:jc w:val="both"/>
              <w:rPr>
                <w:b/>
                <w:bCs/>
                <w:i/>
                <w:color w:val="0D0D0D"/>
                <w:szCs w:val="28"/>
              </w:rPr>
            </w:pPr>
            <w:r>
              <w:rPr>
                <w:b/>
                <w:bCs/>
                <w:i/>
                <w:color w:val="0D0D0D"/>
                <w:szCs w:val="28"/>
              </w:rPr>
              <w:t>4</w:t>
            </w:r>
          </w:p>
        </w:tc>
        <w:tc>
          <w:tcPr>
            <w:tcW w:w="7830" w:type="dxa"/>
          </w:tcPr>
          <w:p w:rsidR="003C73F4" w:rsidRDefault="003C73F4" w:rsidP="00536039">
            <w:pPr>
              <w:spacing w:line="330" w:lineRule="atLeast"/>
              <w:rPr>
                <w:color w:val="000000"/>
                <w:szCs w:val="28"/>
              </w:rPr>
            </w:pPr>
            <w:r>
              <w:rPr>
                <w:color w:val="000000"/>
                <w:szCs w:val="28"/>
              </w:rPr>
              <w:t xml:space="preserve">Hs có thể lấy </w:t>
            </w:r>
            <w:r>
              <w:rPr>
                <w:szCs w:val="28"/>
              </w:rPr>
              <w:t>2 câu tục ngữ, ca dao, danh ngôn... nói về tình yêu thương con người</w:t>
            </w:r>
            <w:r>
              <w:rPr>
                <w:color w:val="000000"/>
                <w:szCs w:val="28"/>
              </w:rPr>
              <w:t xml:space="preserve"> </w:t>
            </w:r>
          </w:p>
          <w:p w:rsidR="003C73F4" w:rsidRDefault="003C73F4" w:rsidP="00536039">
            <w:pPr>
              <w:spacing w:line="330" w:lineRule="atLeast"/>
              <w:rPr>
                <w:color w:val="000000"/>
                <w:szCs w:val="28"/>
              </w:rPr>
            </w:pPr>
            <w:r>
              <w:rPr>
                <w:color w:val="000000"/>
                <w:szCs w:val="28"/>
              </w:rPr>
              <w:t>Ví dụ như:</w:t>
            </w:r>
          </w:p>
          <w:p w:rsidR="003C73F4" w:rsidRPr="00BF6CE0" w:rsidRDefault="003C73F4" w:rsidP="00536039">
            <w:pPr>
              <w:spacing w:line="330" w:lineRule="atLeast"/>
              <w:rPr>
                <w:color w:val="000000"/>
                <w:szCs w:val="28"/>
              </w:rPr>
            </w:pPr>
            <w:r>
              <w:rPr>
                <w:color w:val="000000"/>
                <w:szCs w:val="28"/>
              </w:rPr>
              <w:t xml:space="preserve">- </w:t>
            </w:r>
            <w:r w:rsidRPr="00BF6CE0">
              <w:rPr>
                <w:color w:val="000000"/>
                <w:szCs w:val="28"/>
              </w:rPr>
              <w:t>Thương người như thể thương thân; Lá lành đùm lá rách...</w:t>
            </w:r>
          </w:p>
          <w:p w:rsidR="003C73F4" w:rsidRPr="006726AA" w:rsidRDefault="003C73F4" w:rsidP="006726AA">
            <w:pPr>
              <w:pStyle w:val="NormalWeb"/>
              <w:shd w:val="clear" w:color="auto" w:fill="FFFFFF"/>
              <w:spacing w:after="0" w:line="276" w:lineRule="auto"/>
              <w:ind w:left="-90"/>
              <w:rPr>
                <w:rStyle w:val="Strong"/>
                <w:bCs w:val="0"/>
                <w:color w:val="0D0D0D"/>
                <w:sz w:val="28"/>
                <w:szCs w:val="28"/>
              </w:rPr>
            </w:pPr>
            <w:r>
              <w:rPr>
                <w:color w:val="000000"/>
                <w:sz w:val="28"/>
                <w:szCs w:val="28"/>
              </w:rPr>
              <w:t xml:space="preserve"> </w:t>
            </w:r>
            <w:r w:rsidRPr="00BF6CE0">
              <w:rPr>
                <w:color w:val="000000"/>
                <w:sz w:val="28"/>
                <w:szCs w:val="28"/>
              </w:rPr>
              <w:t>- Nhiễu điều phủ lấy giá gương/ Người trong một nước phải thương nhau cùng (Ca dao)</w:t>
            </w:r>
          </w:p>
        </w:tc>
        <w:tc>
          <w:tcPr>
            <w:tcW w:w="901" w:type="dxa"/>
          </w:tcPr>
          <w:p w:rsidR="003C73F4" w:rsidRPr="000224A6" w:rsidRDefault="003C73F4" w:rsidP="00536039">
            <w:pPr>
              <w:ind w:left="-90"/>
              <w:jc w:val="both"/>
              <w:rPr>
                <w:bCs/>
                <w:color w:val="0D0D0D"/>
                <w:szCs w:val="28"/>
              </w:rPr>
            </w:pPr>
            <w:r w:rsidRPr="000224A6">
              <w:rPr>
                <w:bCs/>
                <w:color w:val="0D0D0D"/>
                <w:szCs w:val="28"/>
              </w:rPr>
              <w:t>0.5</w:t>
            </w:r>
          </w:p>
        </w:tc>
      </w:tr>
      <w:tr w:rsidR="003C73F4" w:rsidRPr="000224A6" w:rsidTr="00274A19">
        <w:tc>
          <w:tcPr>
            <w:tcW w:w="9631" w:type="dxa"/>
            <w:gridSpan w:val="3"/>
            <w:vAlign w:val="center"/>
          </w:tcPr>
          <w:p w:rsidR="003C73F4" w:rsidRPr="00F74FC6" w:rsidRDefault="003C73F4" w:rsidP="00F74FC6">
            <w:pPr>
              <w:shd w:val="clear" w:color="auto" w:fill="FFFFFF"/>
              <w:jc w:val="center"/>
              <w:textAlignment w:val="baseline"/>
              <w:rPr>
                <w:b/>
                <w:bCs/>
                <w:szCs w:val="28"/>
                <w:u w:val="single"/>
              </w:rPr>
            </w:pPr>
            <w:r w:rsidRPr="009570A4">
              <w:rPr>
                <w:b/>
                <w:bCs/>
                <w:szCs w:val="28"/>
                <w:u w:val="single"/>
                <w:lang w:val="vi-VN"/>
              </w:rPr>
              <w:t>Phầ</w:t>
            </w:r>
            <w:r>
              <w:rPr>
                <w:b/>
                <w:bCs/>
                <w:szCs w:val="28"/>
                <w:u w:val="single"/>
                <w:lang w:val="vi-VN"/>
              </w:rPr>
              <w:t>n II</w:t>
            </w:r>
            <w:r w:rsidRPr="009570A4">
              <w:rPr>
                <w:b/>
                <w:bCs/>
                <w:szCs w:val="28"/>
                <w:u w:val="single"/>
                <w:lang w:val="vi-VN"/>
              </w:rPr>
              <w:t>. Làm văn (</w:t>
            </w:r>
            <w:r>
              <w:rPr>
                <w:b/>
                <w:bCs/>
                <w:szCs w:val="28"/>
                <w:u w:val="single"/>
              </w:rPr>
              <w:t xml:space="preserve"> 7</w:t>
            </w:r>
            <w:r w:rsidRPr="009570A4">
              <w:rPr>
                <w:b/>
                <w:bCs/>
                <w:szCs w:val="28"/>
                <w:u w:val="single"/>
              </w:rPr>
              <w:t xml:space="preserve">,0 </w:t>
            </w:r>
            <w:r w:rsidRPr="009570A4">
              <w:rPr>
                <w:b/>
                <w:bCs/>
                <w:szCs w:val="28"/>
                <w:u w:val="single"/>
                <w:lang w:val="vi-VN"/>
              </w:rPr>
              <w:t>điểm)</w:t>
            </w:r>
          </w:p>
        </w:tc>
      </w:tr>
      <w:tr w:rsidR="003C73F4" w:rsidRPr="000224A6" w:rsidTr="00274A19">
        <w:tc>
          <w:tcPr>
            <w:tcW w:w="900" w:type="dxa"/>
            <w:vMerge w:val="restart"/>
            <w:vAlign w:val="center"/>
          </w:tcPr>
          <w:p w:rsidR="003C73F4" w:rsidRDefault="003C73F4" w:rsidP="00DD4BD1">
            <w:pPr>
              <w:rPr>
                <w:b/>
                <w:bCs/>
                <w:i/>
                <w:color w:val="0D0D0D"/>
                <w:szCs w:val="28"/>
              </w:rPr>
            </w:pPr>
            <w:r>
              <w:rPr>
                <w:b/>
                <w:bCs/>
                <w:i/>
                <w:color w:val="0D0D0D"/>
                <w:szCs w:val="28"/>
              </w:rPr>
              <w:t>1</w:t>
            </w:r>
          </w:p>
        </w:tc>
        <w:tc>
          <w:tcPr>
            <w:tcW w:w="7830" w:type="dxa"/>
          </w:tcPr>
          <w:p w:rsidR="003C73F4" w:rsidRPr="00DD4BD1" w:rsidRDefault="003C73F4" w:rsidP="00DD4BD1">
            <w:pPr>
              <w:ind w:left="-90"/>
              <w:jc w:val="both"/>
              <w:rPr>
                <w:rStyle w:val="Strong"/>
                <w:color w:val="222222"/>
                <w:szCs w:val="28"/>
                <w:shd w:val="clear" w:color="auto" w:fill="FFFFFF"/>
              </w:rPr>
            </w:pPr>
            <w:r>
              <w:rPr>
                <w:color w:val="0D0D0D"/>
                <w:szCs w:val="28"/>
              </w:rPr>
              <w:t xml:space="preserve"> </w:t>
            </w:r>
            <w:r w:rsidRPr="00DD4BD1">
              <w:rPr>
                <w:color w:val="0D0D0D"/>
                <w:szCs w:val="28"/>
              </w:rPr>
              <w:t>a. Đảm bảo thể thức, dung lượng yêu cầu của một đoạn văn.</w:t>
            </w:r>
          </w:p>
        </w:tc>
        <w:tc>
          <w:tcPr>
            <w:tcW w:w="901" w:type="dxa"/>
          </w:tcPr>
          <w:p w:rsidR="003C73F4" w:rsidRPr="000224A6" w:rsidRDefault="003C73F4" w:rsidP="006D2879">
            <w:pPr>
              <w:ind w:left="-90"/>
              <w:jc w:val="center"/>
              <w:rPr>
                <w:bCs/>
                <w:color w:val="0D0D0D"/>
                <w:szCs w:val="28"/>
              </w:rPr>
            </w:pPr>
            <w:r>
              <w:rPr>
                <w:bCs/>
                <w:color w:val="0D0D0D"/>
                <w:szCs w:val="28"/>
              </w:rPr>
              <w:t>0.25</w:t>
            </w:r>
          </w:p>
        </w:tc>
      </w:tr>
      <w:tr w:rsidR="003C73F4" w:rsidRPr="000224A6" w:rsidTr="00274A19">
        <w:tc>
          <w:tcPr>
            <w:tcW w:w="900" w:type="dxa"/>
            <w:vMerge/>
            <w:vAlign w:val="center"/>
          </w:tcPr>
          <w:p w:rsidR="003C73F4" w:rsidRDefault="003C73F4" w:rsidP="006D2879">
            <w:pPr>
              <w:ind w:left="-90"/>
              <w:jc w:val="center"/>
              <w:rPr>
                <w:b/>
                <w:bCs/>
                <w:i/>
                <w:color w:val="0D0D0D"/>
                <w:szCs w:val="28"/>
              </w:rPr>
            </w:pPr>
          </w:p>
        </w:tc>
        <w:tc>
          <w:tcPr>
            <w:tcW w:w="7830" w:type="dxa"/>
          </w:tcPr>
          <w:p w:rsidR="003C73F4" w:rsidRPr="00DD4BD1" w:rsidRDefault="003C73F4" w:rsidP="00DD4BD1">
            <w:pPr>
              <w:jc w:val="both"/>
              <w:rPr>
                <w:bCs/>
                <w:szCs w:val="28"/>
              </w:rPr>
            </w:pPr>
            <w:r w:rsidRPr="00DD4BD1">
              <w:rPr>
                <w:color w:val="0D0D0D"/>
                <w:szCs w:val="28"/>
              </w:rPr>
              <w:t>b. Xác định đúng nội dung chủ yếu đoạn văn: Ý nghĩa trong cuộc sống</w:t>
            </w:r>
          </w:p>
        </w:tc>
        <w:tc>
          <w:tcPr>
            <w:tcW w:w="901" w:type="dxa"/>
          </w:tcPr>
          <w:p w:rsidR="003C73F4" w:rsidRPr="000224A6" w:rsidRDefault="003C73F4" w:rsidP="006D2879">
            <w:pPr>
              <w:ind w:left="-90"/>
              <w:jc w:val="center"/>
              <w:rPr>
                <w:bCs/>
                <w:color w:val="0D0D0D"/>
                <w:szCs w:val="28"/>
              </w:rPr>
            </w:pPr>
            <w:r>
              <w:rPr>
                <w:bCs/>
                <w:color w:val="0D0D0D"/>
                <w:szCs w:val="28"/>
              </w:rPr>
              <w:t>0.25</w:t>
            </w:r>
          </w:p>
        </w:tc>
      </w:tr>
      <w:tr w:rsidR="003C73F4" w:rsidRPr="000224A6" w:rsidTr="00274A19">
        <w:tc>
          <w:tcPr>
            <w:tcW w:w="900" w:type="dxa"/>
            <w:vMerge/>
            <w:vAlign w:val="center"/>
          </w:tcPr>
          <w:p w:rsidR="003C73F4" w:rsidRDefault="003C73F4" w:rsidP="006D2879">
            <w:pPr>
              <w:ind w:left="-90"/>
              <w:jc w:val="center"/>
              <w:rPr>
                <w:b/>
                <w:bCs/>
                <w:i/>
                <w:color w:val="0D0D0D"/>
                <w:szCs w:val="28"/>
              </w:rPr>
            </w:pPr>
          </w:p>
        </w:tc>
        <w:tc>
          <w:tcPr>
            <w:tcW w:w="7830" w:type="dxa"/>
          </w:tcPr>
          <w:p w:rsidR="003C73F4" w:rsidRPr="00FB3F25" w:rsidRDefault="003C73F4" w:rsidP="0027271F">
            <w:pPr>
              <w:pStyle w:val="ListParagraph"/>
              <w:ind w:left="-90"/>
              <w:jc w:val="both"/>
              <w:rPr>
                <w:color w:val="0D0D0D"/>
              </w:rPr>
            </w:pPr>
            <w:r w:rsidRPr="00DD4BD1">
              <w:rPr>
                <w:color w:val="0D0D0D"/>
              </w:rPr>
              <w:t>c</w:t>
            </w:r>
            <w:r w:rsidRPr="00212FAA">
              <w:rPr>
                <w:color w:val="0D0D0D"/>
              </w:rPr>
              <w:t>.   c.</w:t>
            </w:r>
            <w:r w:rsidRPr="00FB3F25">
              <w:rPr>
                <w:i/>
                <w:color w:val="0D0D0D"/>
              </w:rPr>
              <w:t>Triển khai hợp lý nội dung đoạn văn</w:t>
            </w:r>
            <w:r w:rsidRPr="00FB3F25">
              <w:rPr>
                <w:color w:val="0D0D0D"/>
              </w:rPr>
              <w:t>. Có thể viết đoạn văn theo hướng sau:</w:t>
            </w:r>
          </w:p>
          <w:p w:rsidR="003C73F4" w:rsidRPr="00FB3F25" w:rsidRDefault="003C73F4" w:rsidP="0027271F">
            <w:pPr>
              <w:pStyle w:val="NormalWeb"/>
              <w:shd w:val="clear" w:color="auto" w:fill="FFFFFF"/>
              <w:spacing w:after="240" w:line="276" w:lineRule="auto"/>
              <w:jc w:val="both"/>
              <w:rPr>
                <w:color w:val="0D0D0D"/>
                <w:sz w:val="28"/>
                <w:szCs w:val="28"/>
              </w:rPr>
            </w:pPr>
            <w:r w:rsidRPr="00FB3F25">
              <w:rPr>
                <w:color w:val="0D0D0D"/>
                <w:sz w:val="28"/>
                <w:szCs w:val="28"/>
              </w:rPr>
              <w:t xml:space="preserve">- </w:t>
            </w:r>
            <w:r w:rsidRPr="00FB3F25">
              <w:rPr>
                <w:b/>
                <w:color w:val="0D0D0D"/>
                <w:sz w:val="28"/>
                <w:szCs w:val="28"/>
              </w:rPr>
              <w:t>Mở đoạn:</w:t>
            </w:r>
            <w:r>
              <w:rPr>
                <w:color w:val="0D0D0D"/>
                <w:sz w:val="28"/>
                <w:szCs w:val="28"/>
              </w:rPr>
              <w:t xml:space="preserve"> Dẫn dắt được vấn đề - </w:t>
            </w:r>
            <w:r w:rsidRPr="00FB3F25">
              <w:rPr>
                <w:color w:val="0D0D0D"/>
                <w:sz w:val="28"/>
                <w:szCs w:val="28"/>
              </w:rPr>
              <w:t>vai trò của tình yêu thương trong đời sống.</w:t>
            </w:r>
          </w:p>
          <w:p w:rsidR="003C73F4" w:rsidRPr="00FB3F25" w:rsidRDefault="003C73F4" w:rsidP="0027271F">
            <w:pPr>
              <w:pStyle w:val="NormalWeb"/>
              <w:shd w:val="clear" w:color="auto" w:fill="FFFFFF"/>
              <w:spacing w:after="240" w:line="276" w:lineRule="auto"/>
              <w:jc w:val="both"/>
              <w:rPr>
                <w:b/>
                <w:color w:val="0D0D0D"/>
                <w:sz w:val="28"/>
                <w:szCs w:val="28"/>
              </w:rPr>
            </w:pPr>
            <w:r w:rsidRPr="00FB3F25">
              <w:rPr>
                <w:color w:val="0D0D0D"/>
                <w:sz w:val="28"/>
                <w:szCs w:val="28"/>
              </w:rPr>
              <w:t xml:space="preserve">- </w:t>
            </w:r>
            <w:r w:rsidRPr="00FB3F25">
              <w:rPr>
                <w:b/>
                <w:color w:val="0D0D0D"/>
                <w:sz w:val="28"/>
                <w:szCs w:val="28"/>
              </w:rPr>
              <w:t>Thân đoạn:</w:t>
            </w:r>
          </w:p>
          <w:p w:rsidR="003C73F4" w:rsidRPr="00FB3F25" w:rsidRDefault="003C73F4" w:rsidP="0027271F">
            <w:pPr>
              <w:pStyle w:val="NormalWeb"/>
              <w:shd w:val="clear" w:color="auto" w:fill="FFFFFF"/>
              <w:spacing w:after="240" w:line="276" w:lineRule="auto"/>
              <w:jc w:val="both"/>
              <w:rPr>
                <w:sz w:val="28"/>
                <w:szCs w:val="28"/>
              </w:rPr>
            </w:pPr>
            <w:r w:rsidRPr="00FB3F25">
              <w:rPr>
                <w:sz w:val="28"/>
                <w:szCs w:val="28"/>
              </w:rPr>
              <w:t>Tình yêu thương có ý nghĩa rất lớn trong cuộc sống:</w:t>
            </w:r>
          </w:p>
          <w:p w:rsidR="003C73F4" w:rsidRPr="00FB3F25" w:rsidRDefault="003C73F4" w:rsidP="0027271F">
            <w:pPr>
              <w:pStyle w:val="NormalWeb"/>
              <w:shd w:val="clear" w:color="auto" w:fill="FFFFFF"/>
              <w:spacing w:after="240" w:line="276" w:lineRule="auto"/>
              <w:jc w:val="both"/>
              <w:rPr>
                <w:sz w:val="28"/>
                <w:szCs w:val="28"/>
              </w:rPr>
            </w:pPr>
            <w:r w:rsidRPr="00FB3F25">
              <w:rPr>
                <w:sz w:val="28"/>
                <w:szCs w:val="28"/>
              </w:rPr>
              <w:t>+ Người viết sống yêu thương thì cuộc sống luôn vui vẻ, lạc quan, ý nghĩa.</w:t>
            </w:r>
          </w:p>
          <w:p w:rsidR="003C73F4" w:rsidRPr="00FB3F25" w:rsidRDefault="003C73F4" w:rsidP="0027271F">
            <w:pPr>
              <w:pStyle w:val="NormalWeb"/>
              <w:shd w:val="clear" w:color="auto" w:fill="FFFFFF"/>
              <w:spacing w:after="240" w:line="276" w:lineRule="auto"/>
              <w:jc w:val="both"/>
              <w:rPr>
                <w:sz w:val="28"/>
                <w:szCs w:val="28"/>
              </w:rPr>
            </w:pPr>
            <w:r w:rsidRPr="00FB3F25">
              <w:rPr>
                <w:sz w:val="28"/>
                <w:szCs w:val="28"/>
              </w:rPr>
              <w:t>+ Tình yêu thương khiến cuộc sống trở nên phong phú, đẹp đẽ hơn, kết gắn mọi người, xoa dịu nỗi đau, hàn gắn mọi mối quan hệ...</w:t>
            </w:r>
          </w:p>
          <w:p w:rsidR="003C73F4" w:rsidRPr="00FB3F25" w:rsidRDefault="003C73F4" w:rsidP="0027271F">
            <w:pPr>
              <w:pStyle w:val="NormalWeb"/>
              <w:shd w:val="clear" w:color="auto" w:fill="FFFFFF"/>
              <w:spacing w:after="240" w:line="276" w:lineRule="auto"/>
              <w:jc w:val="both"/>
              <w:rPr>
                <w:color w:val="000000"/>
                <w:sz w:val="28"/>
                <w:szCs w:val="28"/>
              </w:rPr>
            </w:pPr>
            <w:r w:rsidRPr="00FB3F25">
              <w:rPr>
                <w:sz w:val="28"/>
                <w:szCs w:val="28"/>
              </w:rPr>
              <w:t xml:space="preserve">+ Tình thương giúp cho người </w:t>
            </w:r>
            <w:r w:rsidRPr="00DD4BD1">
              <w:rPr>
                <w:sz w:val="28"/>
                <w:szCs w:val="28"/>
              </w:rPr>
              <w:t>được đón nhận</w:t>
            </w:r>
            <w:r w:rsidRPr="00FB3F25">
              <w:rPr>
                <w:sz w:val="28"/>
                <w:szCs w:val="28"/>
              </w:rPr>
              <w:t xml:space="preserve"> có thêm niềm tin, nghị lực </w:t>
            </w:r>
            <w:r w:rsidRPr="00FB3F25">
              <w:rPr>
                <w:color w:val="000000"/>
                <w:sz w:val="28"/>
                <w:szCs w:val="28"/>
              </w:rPr>
              <w:t>vượt qua những khó khăn, thử thách, giúp con người vươn đến thành công.</w:t>
            </w:r>
          </w:p>
          <w:p w:rsidR="003C73F4" w:rsidRPr="00FB3F25" w:rsidRDefault="003C73F4" w:rsidP="0027271F">
            <w:pPr>
              <w:pStyle w:val="NormalWeb"/>
              <w:shd w:val="clear" w:color="auto" w:fill="FFFFFF"/>
              <w:spacing w:after="240" w:line="276" w:lineRule="auto"/>
              <w:jc w:val="both"/>
              <w:rPr>
                <w:color w:val="000000"/>
                <w:sz w:val="28"/>
                <w:szCs w:val="28"/>
              </w:rPr>
            </w:pPr>
            <w:r w:rsidRPr="00FB3F25">
              <w:rPr>
                <w:color w:val="000000"/>
                <w:sz w:val="28"/>
                <w:szCs w:val="28"/>
              </w:rPr>
              <w:t>+ Tình yêu thương đem lại những phép màu, những kì tích cho cuộc sống.</w:t>
            </w:r>
          </w:p>
          <w:p w:rsidR="003C73F4" w:rsidRPr="00FB3F25" w:rsidRDefault="003C73F4" w:rsidP="0027271F">
            <w:pPr>
              <w:pStyle w:val="NormalWeb"/>
              <w:shd w:val="clear" w:color="auto" w:fill="FFFFFF"/>
              <w:spacing w:after="240" w:line="276" w:lineRule="auto"/>
              <w:jc w:val="both"/>
              <w:rPr>
                <w:color w:val="0D0D0D"/>
                <w:sz w:val="28"/>
                <w:szCs w:val="28"/>
              </w:rPr>
            </w:pPr>
            <w:r w:rsidRPr="00FB3F25">
              <w:rPr>
                <w:color w:val="000000"/>
                <w:sz w:val="28"/>
                <w:szCs w:val="28"/>
              </w:rPr>
              <w:t xml:space="preserve">(HS biết dùng một vài dẫn chứng trong văn học hay trong thực tế </w:t>
            </w:r>
            <w:r w:rsidRPr="00FB3F25">
              <w:rPr>
                <w:color w:val="000000"/>
                <w:sz w:val="28"/>
                <w:szCs w:val="28"/>
              </w:rPr>
              <w:lastRenderedPageBreak/>
              <w:t>để làm rõ vai trò của tình yêu thương như tình yêu thương của nhân dân ta trong đợt chống dịch covid 19: nhân dân cả nước hướng về tâm dịch với sự ủng hộ về vật chất, tinh thần, về con người....Nhiều y bác sĩ đã sẵn sàng lên tuyến đầu chống dịch, để dập dịch đem lại bình yên cho nhân dân; tinh thần tương thân tương ái của nhân dân cả nước hướng về miền Trung trong đợt lũ lụt....)</w:t>
            </w:r>
          </w:p>
          <w:p w:rsidR="003C73F4" w:rsidRPr="00DD4BD1" w:rsidRDefault="003C73F4" w:rsidP="0027271F">
            <w:pPr>
              <w:jc w:val="both"/>
              <w:rPr>
                <w:color w:val="0D0D0D"/>
                <w:szCs w:val="28"/>
              </w:rPr>
            </w:pPr>
            <w:r w:rsidRPr="00FB3F25">
              <w:rPr>
                <w:b/>
                <w:color w:val="0D0D0D"/>
                <w:szCs w:val="28"/>
                <w:shd w:val="clear" w:color="auto" w:fill="FFFFFF"/>
              </w:rPr>
              <w:t>+ Kết đoạn:</w:t>
            </w:r>
            <w:r w:rsidRPr="00FB3F25">
              <w:rPr>
                <w:color w:val="0D0D0D"/>
                <w:szCs w:val="28"/>
                <w:shd w:val="clear" w:color="auto" w:fill="FFFFFF"/>
              </w:rPr>
              <w:t xml:space="preserve"> Khẳng định lại vấn đề, liên hệ.</w:t>
            </w:r>
          </w:p>
        </w:tc>
        <w:tc>
          <w:tcPr>
            <w:tcW w:w="901" w:type="dxa"/>
          </w:tcPr>
          <w:p w:rsidR="003C73F4" w:rsidRDefault="003C73F4" w:rsidP="006D2879">
            <w:pPr>
              <w:ind w:left="-90"/>
              <w:jc w:val="center"/>
              <w:rPr>
                <w:bCs/>
                <w:color w:val="0D0D0D"/>
                <w:szCs w:val="28"/>
              </w:rPr>
            </w:pPr>
            <w:r>
              <w:rPr>
                <w:bCs/>
                <w:color w:val="0D0D0D"/>
                <w:szCs w:val="28"/>
              </w:rPr>
              <w:lastRenderedPageBreak/>
              <w:t>1.0</w:t>
            </w:r>
          </w:p>
        </w:tc>
      </w:tr>
      <w:tr w:rsidR="003C73F4" w:rsidRPr="000224A6" w:rsidTr="00274A19">
        <w:tc>
          <w:tcPr>
            <w:tcW w:w="900" w:type="dxa"/>
            <w:vMerge/>
            <w:vAlign w:val="center"/>
          </w:tcPr>
          <w:p w:rsidR="003C73F4" w:rsidRDefault="003C73F4" w:rsidP="006D2879">
            <w:pPr>
              <w:ind w:left="-90"/>
              <w:jc w:val="center"/>
              <w:rPr>
                <w:b/>
                <w:bCs/>
                <w:i/>
                <w:color w:val="0D0D0D"/>
                <w:szCs w:val="28"/>
              </w:rPr>
            </w:pPr>
          </w:p>
        </w:tc>
        <w:tc>
          <w:tcPr>
            <w:tcW w:w="7830" w:type="dxa"/>
          </w:tcPr>
          <w:p w:rsidR="003C73F4" w:rsidRPr="0027271F" w:rsidRDefault="003C73F4" w:rsidP="00DD4BD1">
            <w:pPr>
              <w:jc w:val="both"/>
              <w:rPr>
                <w:color w:val="0D0D0D"/>
                <w:szCs w:val="28"/>
              </w:rPr>
            </w:pPr>
            <w:r w:rsidRPr="0027271F">
              <w:rPr>
                <w:color w:val="0D0D0D"/>
                <w:szCs w:val="28"/>
              </w:rPr>
              <w:t>d. Sáng tạo: Cách diễn đạt độc đáo, có cảm nghĩ riêng, sâu sắc</w:t>
            </w:r>
          </w:p>
        </w:tc>
        <w:tc>
          <w:tcPr>
            <w:tcW w:w="901" w:type="dxa"/>
          </w:tcPr>
          <w:p w:rsidR="003C73F4" w:rsidRDefault="003C73F4" w:rsidP="006D2879">
            <w:pPr>
              <w:ind w:left="-90"/>
              <w:jc w:val="center"/>
              <w:rPr>
                <w:bCs/>
                <w:color w:val="0D0D0D"/>
                <w:szCs w:val="28"/>
              </w:rPr>
            </w:pPr>
            <w:r>
              <w:rPr>
                <w:bCs/>
                <w:color w:val="0D0D0D"/>
                <w:szCs w:val="28"/>
              </w:rPr>
              <w:t>0.25</w:t>
            </w:r>
          </w:p>
        </w:tc>
      </w:tr>
      <w:tr w:rsidR="003C73F4" w:rsidRPr="000224A6" w:rsidTr="00274A19">
        <w:tc>
          <w:tcPr>
            <w:tcW w:w="900" w:type="dxa"/>
            <w:vMerge/>
            <w:vAlign w:val="center"/>
          </w:tcPr>
          <w:p w:rsidR="003C73F4" w:rsidRDefault="003C73F4" w:rsidP="006D2879">
            <w:pPr>
              <w:ind w:left="-90"/>
              <w:jc w:val="center"/>
              <w:rPr>
                <w:b/>
                <w:bCs/>
                <w:i/>
                <w:color w:val="0D0D0D"/>
                <w:szCs w:val="28"/>
              </w:rPr>
            </w:pPr>
          </w:p>
        </w:tc>
        <w:tc>
          <w:tcPr>
            <w:tcW w:w="7830" w:type="dxa"/>
          </w:tcPr>
          <w:p w:rsidR="003C73F4" w:rsidRPr="0027271F" w:rsidRDefault="003C73F4" w:rsidP="0027271F">
            <w:pPr>
              <w:pStyle w:val="ListParagraph"/>
              <w:ind w:left="-90"/>
              <w:jc w:val="both"/>
              <w:rPr>
                <w:color w:val="0D0D0D"/>
              </w:rPr>
            </w:pPr>
            <w:r w:rsidRPr="0027271F">
              <w:rPr>
                <w:color w:val="0D0D0D"/>
              </w:rPr>
              <w:t xml:space="preserve"> e. </w:t>
            </w:r>
            <w:r>
              <w:rPr>
                <w:color w:val="0D0D0D"/>
              </w:rPr>
              <w:t xml:space="preserve"> e. </w:t>
            </w:r>
            <w:r w:rsidRPr="0027271F">
              <w:rPr>
                <w:color w:val="0D0D0D"/>
              </w:rPr>
              <w:t>Chính tả, dùng từ, đặt câu: Đảm bảo chuẩn chính tả, ngữ pháp, ngữ nghĩa Tiếng Việt.</w:t>
            </w:r>
          </w:p>
        </w:tc>
        <w:tc>
          <w:tcPr>
            <w:tcW w:w="901" w:type="dxa"/>
          </w:tcPr>
          <w:p w:rsidR="003C73F4" w:rsidRDefault="003C73F4" w:rsidP="006D2879">
            <w:pPr>
              <w:ind w:left="-90"/>
              <w:jc w:val="center"/>
              <w:rPr>
                <w:bCs/>
                <w:color w:val="0D0D0D"/>
                <w:szCs w:val="28"/>
              </w:rPr>
            </w:pPr>
            <w:r>
              <w:rPr>
                <w:bCs/>
                <w:color w:val="0D0D0D"/>
                <w:szCs w:val="28"/>
              </w:rPr>
              <w:t>0.25</w:t>
            </w:r>
          </w:p>
        </w:tc>
      </w:tr>
      <w:tr w:rsidR="003C73F4" w:rsidRPr="000224A6" w:rsidTr="001E1AEB">
        <w:tc>
          <w:tcPr>
            <w:tcW w:w="900" w:type="dxa"/>
          </w:tcPr>
          <w:p w:rsidR="003C73F4" w:rsidRPr="004A169A" w:rsidRDefault="003C73F4" w:rsidP="006D2879">
            <w:pPr>
              <w:ind w:left="-90"/>
              <w:jc w:val="center"/>
              <w:rPr>
                <w:b/>
                <w:bCs/>
                <w:i/>
                <w:color w:val="0D0D0D"/>
                <w:szCs w:val="28"/>
              </w:rPr>
            </w:pPr>
            <w:r w:rsidRPr="004A169A">
              <w:rPr>
                <w:b/>
                <w:bCs/>
                <w:i/>
                <w:color w:val="0D0D0D"/>
                <w:szCs w:val="28"/>
              </w:rPr>
              <w:t>2</w:t>
            </w:r>
          </w:p>
        </w:tc>
        <w:tc>
          <w:tcPr>
            <w:tcW w:w="7830" w:type="dxa"/>
          </w:tcPr>
          <w:p w:rsidR="003C73F4" w:rsidRDefault="003C73F4" w:rsidP="006D2879">
            <w:pPr>
              <w:shd w:val="clear" w:color="auto" w:fill="FFFFFF"/>
              <w:rPr>
                <w:color w:val="0D0D0D"/>
                <w:szCs w:val="28"/>
              </w:rPr>
            </w:pPr>
            <w:r w:rsidRPr="004A169A">
              <w:rPr>
                <w:b/>
                <w:bCs/>
                <w:color w:val="0D0D0D"/>
                <w:szCs w:val="28"/>
              </w:rPr>
              <w:t xml:space="preserve">a. </w:t>
            </w:r>
            <w:r w:rsidRPr="004A169A">
              <w:rPr>
                <w:i/>
                <w:iCs/>
                <w:color w:val="0D0D0D"/>
                <w:szCs w:val="28"/>
              </w:rPr>
              <w:t>Đảm bảo cấu trúc của một bài văn tự sự (có sử dụng các yếu tố miêu tả, biểu cảm)</w:t>
            </w:r>
          </w:p>
          <w:p w:rsidR="003C73F4" w:rsidRDefault="003C73F4" w:rsidP="006D2879">
            <w:pPr>
              <w:shd w:val="clear" w:color="auto" w:fill="FFFFFF"/>
              <w:rPr>
                <w:color w:val="0D0D0D"/>
                <w:szCs w:val="28"/>
              </w:rPr>
            </w:pPr>
            <w:r>
              <w:rPr>
                <w:color w:val="0D0D0D"/>
                <w:szCs w:val="28"/>
              </w:rPr>
              <w:t xml:space="preserve">- </w:t>
            </w:r>
            <w:r w:rsidRPr="004A169A">
              <w:rPr>
                <w:color w:val="0D0D0D"/>
                <w:szCs w:val="28"/>
              </w:rPr>
              <w:t xml:space="preserve"> Mở bài</w:t>
            </w:r>
            <w:r>
              <w:rPr>
                <w:color w:val="0D0D0D"/>
                <w:szCs w:val="28"/>
              </w:rPr>
              <w:t>:</w:t>
            </w:r>
            <w:r w:rsidRPr="004A169A">
              <w:rPr>
                <w:color w:val="0D0D0D"/>
                <w:szCs w:val="28"/>
              </w:rPr>
              <w:t xml:space="preserve"> giới thiệu được trải nghiệm. </w:t>
            </w:r>
          </w:p>
          <w:p w:rsidR="003C73F4" w:rsidRDefault="003C73F4" w:rsidP="006D2879">
            <w:pPr>
              <w:shd w:val="clear" w:color="auto" w:fill="FFFFFF"/>
              <w:rPr>
                <w:color w:val="0D0D0D"/>
                <w:szCs w:val="28"/>
              </w:rPr>
            </w:pPr>
            <w:r>
              <w:rPr>
                <w:color w:val="0D0D0D"/>
                <w:szCs w:val="28"/>
              </w:rPr>
              <w:t xml:space="preserve">- </w:t>
            </w:r>
            <w:r w:rsidRPr="004A169A">
              <w:rPr>
                <w:color w:val="0D0D0D"/>
                <w:szCs w:val="28"/>
              </w:rPr>
              <w:t>Thân bài</w:t>
            </w:r>
            <w:r>
              <w:rPr>
                <w:color w:val="0D0D0D"/>
                <w:szCs w:val="28"/>
              </w:rPr>
              <w:t>:</w:t>
            </w:r>
            <w:r w:rsidRPr="004A169A">
              <w:rPr>
                <w:color w:val="0D0D0D"/>
                <w:szCs w:val="28"/>
              </w:rPr>
              <w:t xml:space="preserve"> kể lại diễn biến trải nghiệm theo một trình tự hợp lí; </w:t>
            </w:r>
          </w:p>
          <w:p w:rsidR="003C73F4" w:rsidRPr="004A169A" w:rsidRDefault="003C73F4" w:rsidP="006D2879">
            <w:pPr>
              <w:shd w:val="clear" w:color="auto" w:fill="FFFFFF"/>
              <w:rPr>
                <w:color w:val="0D0D0D"/>
                <w:szCs w:val="28"/>
              </w:rPr>
            </w:pPr>
            <w:r>
              <w:rPr>
                <w:color w:val="0D0D0D"/>
                <w:szCs w:val="28"/>
              </w:rPr>
              <w:t xml:space="preserve">- </w:t>
            </w:r>
            <w:r w:rsidRPr="004A169A">
              <w:rPr>
                <w:color w:val="0D0D0D"/>
                <w:szCs w:val="28"/>
              </w:rPr>
              <w:t>Kết bài</w:t>
            </w:r>
            <w:r>
              <w:rPr>
                <w:color w:val="0D0D0D"/>
                <w:szCs w:val="28"/>
              </w:rPr>
              <w:t>:</w:t>
            </w:r>
            <w:r w:rsidRPr="004A169A">
              <w:rPr>
                <w:color w:val="0D0D0D"/>
                <w:szCs w:val="28"/>
              </w:rPr>
              <w:t xml:space="preserve"> phát biểu suy nghĩ của mình về trải nghiệ</w:t>
            </w:r>
            <w:r>
              <w:rPr>
                <w:color w:val="0D0D0D"/>
                <w:szCs w:val="28"/>
              </w:rPr>
              <w:t>m</w:t>
            </w:r>
            <w:r w:rsidRPr="004A169A">
              <w:rPr>
                <w:color w:val="0D0D0D"/>
                <w:szCs w:val="28"/>
              </w:rPr>
              <w:t>, bày tỏ tình cảm của bản thân.</w:t>
            </w:r>
          </w:p>
        </w:tc>
        <w:tc>
          <w:tcPr>
            <w:tcW w:w="901" w:type="dxa"/>
          </w:tcPr>
          <w:p w:rsidR="003C73F4" w:rsidRDefault="003C73F4" w:rsidP="006D2879">
            <w:pPr>
              <w:ind w:left="-90"/>
              <w:jc w:val="center"/>
              <w:rPr>
                <w:bCs/>
                <w:color w:val="0D0D0D"/>
                <w:szCs w:val="28"/>
              </w:rPr>
            </w:pPr>
            <w:r>
              <w:rPr>
                <w:bCs/>
                <w:color w:val="0D0D0D"/>
                <w:szCs w:val="28"/>
              </w:rPr>
              <w:t>1.0</w:t>
            </w:r>
          </w:p>
        </w:tc>
      </w:tr>
      <w:tr w:rsidR="003C73F4" w:rsidRPr="000224A6" w:rsidTr="001E1AEB">
        <w:tc>
          <w:tcPr>
            <w:tcW w:w="900" w:type="dxa"/>
          </w:tcPr>
          <w:p w:rsidR="003C73F4" w:rsidRPr="004A169A" w:rsidRDefault="003C73F4" w:rsidP="006D2879">
            <w:pPr>
              <w:ind w:left="-90"/>
              <w:jc w:val="center"/>
              <w:rPr>
                <w:b/>
                <w:bCs/>
                <w:i/>
                <w:color w:val="0D0D0D"/>
                <w:szCs w:val="28"/>
              </w:rPr>
            </w:pPr>
          </w:p>
        </w:tc>
        <w:tc>
          <w:tcPr>
            <w:tcW w:w="7830" w:type="dxa"/>
          </w:tcPr>
          <w:p w:rsidR="003C73F4" w:rsidRDefault="003C73F4" w:rsidP="006D2879">
            <w:pPr>
              <w:tabs>
                <w:tab w:val="left" w:pos="2184"/>
              </w:tabs>
              <w:jc w:val="both"/>
              <w:rPr>
                <w:bCs/>
                <w:szCs w:val="28"/>
              </w:rPr>
            </w:pPr>
            <w:r w:rsidRPr="004A169A">
              <w:rPr>
                <w:b/>
                <w:bCs/>
                <w:color w:val="0D0D0D"/>
                <w:szCs w:val="28"/>
              </w:rPr>
              <w:t xml:space="preserve">b. </w:t>
            </w:r>
            <w:r w:rsidRPr="004A169A">
              <w:rPr>
                <w:i/>
                <w:iCs/>
                <w:color w:val="0D0D0D"/>
                <w:szCs w:val="28"/>
              </w:rPr>
              <w:t xml:space="preserve">Xác định đúng yêu cầu bài viết: </w:t>
            </w:r>
            <w:r w:rsidRPr="009570A4">
              <w:rPr>
                <w:bCs/>
                <w:szCs w:val="28"/>
              </w:rPr>
              <w:t>Kể lại một trải nghiệm đáng nhớ của em về một ngườ</w:t>
            </w:r>
            <w:r>
              <w:rPr>
                <w:bCs/>
                <w:szCs w:val="28"/>
              </w:rPr>
              <w:t xml:space="preserve">i bạn. </w:t>
            </w:r>
          </w:p>
          <w:p w:rsidR="003C73F4" w:rsidRPr="00175CC9" w:rsidRDefault="003C73F4" w:rsidP="006D2879">
            <w:pPr>
              <w:tabs>
                <w:tab w:val="left" w:pos="2184"/>
              </w:tabs>
              <w:jc w:val="both"/>
              <w:rPr>
                <w:rFonts w:eastAsia="MS Mincho"/>
                <w:color w:val="0D0D0D"/>
                <w:szCs w:val="28"/>
                <w:lang w:eastAsia="ja-JP"/>
              </w:rPr>
            </w:pPr>
            <w:r w:rsidRPr="00175CC9">
              <w:rPr>
                <w:rFonts w:eastAsia="MS Mincho"/>
                <w:color w:val="0D0D0D"/>
                <w:szCs w:val="28"/>
                <w:lang w:eastAsia="ja-JP"/>
              </w:rPr>
              <w:t>Ý 1: Kể khái quát những đặc điểm, ngoại hình, tính cách của bạn</w:t>
            </w:r>
          </w:p>
          <w:p w:rsidR="003C73F4" w:rsidRPr="004A169A" w:rsidRDefault="003C73F4" w:rsidP="006D2879">
            <w:pPr>
              <w:tabs>
                <w:tab w:val="left" w:pos="2184"/>
              </w:tabs>
              <w:jc w:val="both"/>
              <w:rPr>
                <w:rFonts w:eastAsia="MS Mincho"/>
                <w:color w:val="0D0D0D"/>
                <w:szCs w:val="28"/>
                <w:lang w:eastAsia="ja-JP"/>
              </w:rPr>
            </w:pPr>
            <w:r w:rsidRPr="00175CC9">
              <w:rPr>
                <w:rFonts w:eastAsia="MS Mincho"/>
                <w:color w:val="0D0D0D"/>
                <w:szCs w:val="28"/>
                <w:lang w:eastAsia="ja-JP"/>
              </w:rPr>
              <w:t>Ý 2: Kể lại kỉ niệm về người bạn thân khiến em xúc động, nhớ mãi: diễn biến của câu chuyện</w:t>
            </w:r>
            <w:r w:rsidRPr="004A169A">
              <w:rPr>
                <w:rFonts w:eastAsia="MS Mincho"/>
                <w:b/>
                <w:color w:val="0D0D0D"/>
                <w:szCs w:val="28"/>
                <w:lang w:eastAsia="ja-JP"/>
              </w:rPr>
              <w:t xml:space="preserve"> </w:t>
            </w:r>
            <w:r w:rsidRPr="004A169A">
              <w:rPr>
                <w:rFonts w:eastAsia="MS Mincho"/>
                <w:color w:val="0D0D0D"/>
                <w:szCs w:val="28"/>
                <w:lang w:eastAsia="ja-JP"/>
              </w:rPr>
              <w:t>theo trình nhất định (tự thời gian, không gian, các sự việc đã sắp xếp theo trình tự hợp lí chưa, làm nổi bật nhân vật, sự việc chính)</w:t>
            </w:r>
          </w:p>
          <w:p w:rsidR="003C73F4" w:rsidRPr="004A169A" w:rsidRDefault="003C73F4" w:rsidP="006D2879">
            <w:pPr>
              <w:tabs>
                <w:tab w:val="left" w:pos="2184"/>
              </w:tabs>
              <w:jc w:val="both"/>
              <w:rPr>
                <w:rFonts w:eastAsia="MS Mincho"/>
                <w:color w:val="0D0D0D"/>
                <w:szCs w:val="28"/>
                <w:lang w:eastAsia="ja-JP"/>
              </w:rPr>
            </w:pPr>
            <w:r w:rsidRPr="004A169A">
              <w:rPr>
                <w:rFonts w:eastAsia="MS Mincho"/>
                <w:color w:val="0D0D0D"/>
                <w:szCs w:val="28"/>
                <w:lang w:eastAsia="ja-JP"/>
              </w:rPr>
              <w:t>+ Kỉ niệm gì? (chọn bất kì một kỉ niệm sâu sắc như được bạn giúp đỡ, mắc lỗi với bạn, hiểu lầm, hoặc được bạn tặng món quà ấp ủ từ lâu...</w:t>
            </w:r>
          </w:p>
          <w:p w:rsidR="003C73F4" w:rsidRPr="004A169A" w:rsidRDefault="003C73F4" w:rsidP="006D2879">
            <w:pPr>
              <w:tabs>
                <w:tab w:val="left" w:pos="2184"/>
              </w:tabs>
              <w:jc w:val="both"/>
              <w:rPr>
                <w:rFonts w:eastAsia="MS Mincho"/>
                <w:color w:val="0D0D0D"/>
                <w:szCs w:val="28"/>
                <w:lang w:eastAsia="ja-JP"/>
              </w:rPr>
            </w:pPr>
            <w:r w:rsidRPr="004A169A">
              <w:rPr>
                <w:rFonts w:eastAsia="MS Mincho"/>
                <w:color w:val="0D0D0D"/>
                <w:szCs w:val="28"/>
                <w:lang w:eastAsia="ja-JP"/>
              </w:rPr>
              <w:t>+ Kỉ niệm diễn ra theo trình tự thờ</w:t>
            </w:r>
            <w:r>
              <w:rPr>
                <w:rFonts w:eastAsia="MS Mincho"/>
                <w:color w:val="0D0D0D"/>
                <w:szCs w:val="28"/>
                <w:lang w:eastAsia="ja-JP"/>
              </w:rPr>
              <w:t>i gian… Không gian…</w:t>
            </w:r>
            <w:r w:rsidRPr="004A169A">
              <w:rPr>
                <w:rFonts w:eastAsia="MS Mincho"/>
                <w:color w:val="0D0D0D"/>
                <w:szCs w:val="28"/>
                <w:lang w:eastAsia="ja-JP"/>
              </w:rPr>
              <w:t xml:space="preserve"> </w:t>
            </w:r>
          </w:p>
          <w:p w:rsidR="003C73F4" w:rsidRPr="004A169A" w:rsidRDefault="003C73F4" w:rsidP="006D2879">
            <w:pPr>
              <w:tabs>
                <w:tab w:val="left" w:pos="2184"/>
              </w:tabs>
              <w:jc w:val="both"/>
              <w:rPr>
                <w:rFonts w:eastAsia="MS Mincho"/>
                <w:color w:val="0D0D0D"/>
                <w:szCs w:val="28"/>
                <w:lang w:eastAsia="ja-JP"/>
              </w:rPr>
            </w:pPr>
            <w:r w:rsidRPr="004A169A">
              <w:rPr>
                <w:rFonts w:eastAsia="MS Mincho"/>
                <w:color w:val="0D0D0D"/>
                <w:szCs w:val="28"/>
                <w:lang w:eastAsia="ja-JP"/>
              </w:rPr>
              <w:t>+ Kỉ niệm ấy diễn ra như thế nào? (em rơi vào hoàn cảnh nào?Bạn đã làm gì cho em hoặc ngược lại, để em cảm nhận được tình bạn. Biết bộ lộ cảm xúc của mình về trước, trong, sau khi sự việc diễn ra.</w:t>
            </w:r>
          </w:p>
          <w:p w:rsidR="003C73F4" w:rsidRPr="004A169A" w:rsidRDefault="003C73F4" w:rsidP="006D2879">
            <w:pPr>
              <w:tabs>
                <w:tab w:val="left" w:pos="2184"/>
              </w:tabs>
              <w:jc w:val="both"/>
              <w:rPr>
                <w:rFonts w:eastAsia="MS Mincho"/>
                <w:color w:val="0D0D0D"/>
                <w:szCs w:val="28"/>
                <w:lang w:eastAsia="ja-JP"/>
              </w:rPr>
            </w:pPr>
            <w:r w:rsidRPr="004A169A">
              <w:rPr>
                <w:rFonts w:eastAsia="MS Mincho"/>
                <w:color w:val="0D0D0D"/>
                <w:szCs w:val="28"/>
                <w:lang w:eastAsia="ja-JP"/>
              </w:rPr>
              <w:t>+ Bài học sâu sắc cháu nhận ra: Ý nghĩa của tình bạn là yêu thương, chia sẻ, chấp nhận sự khắc nghiệt của hoàn cảnh, biết ước mơ hướng tới tương lai tốt đẹp</w:t>
            </w:r>
          </w:p>
        </w:tc>
        <w:tc>
          <w:tcPr>
            <w:tcW w:w="901" w:type="dxa"/>
          </w:tcPr>
          <w:p w:rsidR="003C73F4" w:rsidRDefault="003C73F4" w:rsidP="006D2879">
            <w:pPr>
              <w:ind w:left="-90"/>
              <w:jc w:val="center"/>
              <w:rPr>
                <w:bCs/>
                <w:color w:val="0D0D0D"/>
                <w:szCs w:val="28"/>
              </w:rPr>
            </w:pPr>
            <w:r>
              <w:rPr>
                <w:bCs/>
                <w:color w:val="0D0D0D"/>
                <w:szCs w:val="28"/>
              </w:rPr>
              <w:t>3.0</w:t>
            </w:r>
          </w:p>
          <w:p w:rsidR="003C73F4" w:rsidRDefault="003C73F4" w:rsidP="000E56DD">
            <w:pPr>
              <w:rPr>
                <w:bCs/>
                <w:color w:val="0D0D0D"/>
                <w:szCs w:val="28"/>
              </w:rPr>
            </w:pPr>
          </w:p>
          <w:p w:rsidR="003C73F4" w:rsidRDefault="003C73F4" w:rsidP="000E56DD">
            <w:pPr>
              <w:rPr>
                <w:bCs/>
                <w:color w:val="0D0D0D"/>
                <w:szCs w:val="28"/>
              </w:rPr>
            </w:pPr>
            <w:r>
              <w:rPr>
                <w:bCs/>
                <w:color w:val="0D0D0D"/>
                <w:szCs w:val="28"/>
              </w:rPr>
              <w:t>0.5</w:t>
            </w:r>
          </w:p>
          <w:p w:rsidR="003C73F4" w:rsidRDefault="003C73F4" w:rsidP="000E56DD">
            <w:pPr>
              <w:rPr>
                <w:bCs/>
                <w:color w:val="0D0D0D"/>
                <w:szCs w:val="28"/>
              </w:rPr>
            </w:pPr>
            <w:r>
              <w:rPr>
                <w:bCs/>
                <w:color w:val="0D0D0D"/>
                <w:szCs w:val="28"/>
              </w:rPr>
              <w:t>2.5</w:t>
            </w:r>
          </w:p>
          <w:p w:rsidR="003C73F4" w:rsidRDefault="003C73F4" w:rsidP="000E56DD">
            <w:pPr>
              <w:rPr>
                <w:bCs/>
                <w:color w:val="0D0D0D"/>
                <w:szCs w:val="28"/>
              </w:rPr>
            </w:pPr>
          </w:p>
          <w:p w:rsidR="003C73F4" w:rsidRDefault="003C73F4" w:rsidP="000E56DD">
            <w:pPr>
              <w:rPr>
                <w:bCs/>
                <w:color w:val="0D0D0D"/>
                <w:szCs w:val="28"/>
              </w:rPr>
            </w:pPr>
          </w:p>
          <w:p w:rsidR="003C73F4" w:rsidRDefault="003C73F4" w:rsidP="000E56DD">
            <w:pPr>
              <w:rPr>
                <w:bCs/>
                <w:color w:val="0D0D0D"/>
                <w:szCs w:val="28"/>
              </w:rPr>
            </w:pPr>
            <w:r>
              <w:rPr>
                <w:bCs/>
                <w:color w:val="0D0D0D"/>
                <w:szCs w:val="28"/>
              </w:rPr>
              <w:t>0.5</w:t>
            </w:r>
          </w:p>
          <w:p w:rsidR="003C73F4" w:rsidRDefault="003C73F4" w:rsidP="000E56DD">
            <w:pPr>
              <w:rPr>
                <w:bCs/>
                <w:color w:val="0D0D0D"/>
                <w:szCs w:val="28"/>
              </w:rPr>
            </w:pPr>
          </w:p>
          <w:p w:rsidR="003C73F4" w:rsidRDefault="003C73F4" w:rsidP="000E56DD">
            <w:pPr>
              <w:rPr>
                <w:bCs/>
                <w:color w:val="0D0D0D"/>
                <w:szCs w:val="28"/>
              </w:rPr>
            </w:pPr>
            <w:r>
              <w:rPr>
                <w:bCs/>
                <w:color w:val="0D0D0D"/>
                <w:szCs w:val="28"/>
              </w:rPr>
              <w:t>0.5</w:t>
            </w:r>
          </w:p>
          <w:p w:rsidR="003C73F4" w:rsidRDefault="003C73F4" w:rsidP="000E56DD">
            <w:pPr>
              <w:rPr>
                <w:bCs/>
                <w:color w:val="0D0D0D"/>
                <w:szCs w:val="28"/>
              </w:rPr>
            </w:pPr>
            <w:r>
              <w:rPr>
                <w:bCs/>
                <w:color w:val="0D0D0D"/>
                <w:szCs w:val="28"/>
              </w:rPr>
              <w:t>1.0</w:t>
            </w:r>
          </w:p>
          <w:p w:rsidR="003C73F4" w:rsidRDefault="003C73F4" w:rsidP="000E56DD">
            <w:pPr>
              <w:rPr>
                <w:bCs/>
                <w:color w:val="0D0D0D"/>
                <w:szCs w:val="28"/>
              </w:rPr>
            </w:pPr>
          </w:p>
          <w:p w:rsidR="003C73F4" w:rsidRDefault="003C73F4" w:rsidP="000E56DD">
            <w:pPr>
              <w:rPr>
                <w:bCs/>
                <w:color w:val="0D0D0D"/>
                <w:szCs w:val="28"/>
              </w:rPr>
            </w:pPr>
          </w:p>
          <w:p w:rsidR="003C73F4" w:rsidRDefault="003C73F4" w:rsidP="000E56DD">
            <w:pPr>
              <w:rPr>
                <w:bCs/>
                <w:color w:val="0D0D0D"/>
                <w:szCs w:val="28"/>
              </w:rPr>
            </w:pPr>
            <w:r>
              <w:rPr>
                <w:bCs/>
                <w:color w:val="0D0D0D"/>
                <w:szCs w:val="28"/>
              </w:rPr>
              <w:t>0.5</w:t>
            </w:r>
          </w:p>
        </w:tc>
      </w:tr>
      <w:tr w:rsidR="003C73F4" w:rsidRPr="000224A6" w:rsidTr="00274A19">
        <w:tc>
          <w:tcPr>
            <w:tcW w:w="900" w:type="dxa"/>
            <w:vAlign w:val="center"/>
          </w:tcPr>
          <w:p w:rsidR="003C73F4" w:rsidRDefault="003C73F4" w:rsidP="006D2879">
            <w:pPr>
              <w:ind w:left="-90"/>
              <w:jc w:val="center"/>
              <w:rPr>
                <w:b/>
                <w:bCs/>
                <w:i/>
                <w:color w:val="0D0D0D"/>
                <w:szCs w:val="28"/>
              </w:rPr>
            </w:pPr>
          </w:p>
        </w:tc>
        <w:tc>
          <w:tcPr>
            <w:tcW w:w="7830" w:type="dxa"/>
          </w:tcPr>
          <w:p w:rsidR="003C73F4" w:rsidRPr="004A169A" w:rsidRDefault="003C73F4" w:rsidP="006D2879">
            <w:pPr>
              <w:autoSpaceDE w:val="0"/>
              <w:autoSpaceDN w:val="0"/>
              <w:adjustRightInd w:val="0"/>
              <w:ind w:left="-90"/>
              <w:jc w:val="both"/>
              <w:rPr>
                <w:color w:val="0D0D0D"/>
                <w:szCs w:val="28"/>
              </w:rPr>
            </w:pPr>
            <w:r>
              <w:rPr>
                <w:b/>
                <w:bCs/>
                <w:color w:val="0D0D0D"/>
                <w:szCs w:val="28"/>
              </w:rPr>
              <w:t xml:space="preserve">  c</w:t>
            </w:r>
            <w:r w:rsidRPr="004A169A">
              <w:rPr>
                <w:b/>
                <w:bCs/>
                <w:color w:val="0D0D0D"/>
                <w:szCs w:val="28"/>
              </w:rPr>
              <w:t>.</w:t>
            </w:r>
            <w:r w:rsidRPr="004A169A">
              <w:rPr>
                <w:i/>
                <w:iCs/>
                <w:color w:val="0D0D0D"/>
                <w:szCs w:val="28"/>
              </w:rPr>
              <w:t xml:space="preserve"> Sáng tạo:</w:t>
            </w:r>
            <w:r w:rsidRPr="004A169A">
              <w:rPr>
                <w:color w:val="0D0D0D"/>
                <w:szCs w:val="28"/>
              </w:rPr>
              <w:t xml:space="preserve"> Cách diễn đạt độc đáo, có suy nghĩ, cảm xúc sâu sắc</w:t>
            </w:r>
            <w:r>
              <w:rPr>
                <w:color w:val="0D0D0D"/>
                <w:szCs w:val="28"/>
              </w:rPr>
              <w:t>…</w:t>
            </w:r>
          </w:p>
        </w:tc>
        <w:tc>
          <w:tcPr>
            <w:tcW w:w="901" w:type="dxa"/>
          </w:tcPr>
          <w:p w:rsidR="003C73F4" w:rsidRDefault="003C73F4" w:rsidP="006D2879">
            <w:pPr>
              <w:ind w:left="-90"/>
              <w:jc w:val="center"/>
              <w:rPr>
                <w:bCs/>
                <w:color w:val="0D0D0D"/>
                <w:szCs w:val="28"/>
              </w:rPr>
            </w:pPr>
            <w:r>
              <w:rPr>
                <w:bCs/>
                <w:color w:val="0D0D0D"/>
                <w:szCs w:val="28"/>
              </w:rPr>
              <w:t>0.5</w:t>
            </w:r>
          </w:p>
        </w:tc>
      </w:tr>
      <w:tr w:rsidR="003C73F4" w:rsidRPr="000224A6" w:rsidTr="00274A19">
        <w:tc>
          <w:tcPr>
            <w:tcW w:w="900" w:type="dxa"/>
            <w:vAlign w:val="center"/>
          </w:tcPr>
          <w:p w:rsidR="003C73F4" w:rsidRDefault="003C73F4" w:rsidP="006D2879">
            <w:pPr>
              <w:ind w:left="-90"/>
              <w:jc w:val="center"/>
              <w:rPr>
                <w:b/>
                <w:bCs/>
                <w:i/>
                <w:color w:val="0D0D0D"/>
                <w:szCs w:val="28"/>
              </w:rPr>
            </w:pPr>
          </w:p>
        </w:tc>
        <w:tc>
          <w:tcPr>
            <w:tcW w:w="7830" w:type="dxa"/>
          </w:tcPr>
          <w:p w:rsidR="003C73F4" w:rsidRPr="004A169A" w:rsidRDefault="003C73F4" w:rsidP="006D2879">
            <w:pPr>
              <w:tabs>
                <w:tab w:val="left" w:pos="2184"/>
              </w:tabs>
              <w:jc w:val="both"/>
              <w:rPr>
                <w:rFonts w:eastAsia="MS Mincho"/>
                <w:color w:val="0D0D0D"/>
                <w:szCs w:val="28"/>
                <w:lang w:eastAsia="ja-JP"/>
              </w:rPr>
            </w:pPr>
            <w:r>
              <w:rPr>
                <w:b/>
                <w:bCs/>
                <w:color w:val="0D0D0D"/>
                <w:szCs w:val="28"/>
              </w:rPr>
              <w:t>d</w:t>
            </w:r>
            <w:r w:rsidRPr="004A169A">
              <w:rPr>
                <w:b/>
                <w:bCs/>
                <w:color w:val="0D0D0D"/>
                <w:szCs w:val="28"/>
              </w:rPr>
              <w:t>.</w:t>
            </w:r>
            <w:r w:rsidRPr="004A169A">
              <w:rPr>
                <w:i/>
                <w:iCs/>
                <w:color w:val="0D0D0D"/>
                <w:szCs w:val="28"/>
              </w:rPr>
              <w:t xml:space="preserve"> Chính tả, dùng từ, đặt câu:</w:t>
            </w:r>
            <w:r w:rsidRPr="004A169A">
              <w:rPr>
                <w:color w:val="0D0D0D"/>
                <w:szCs w:val="28"/>
              </w:rPr>
              <w:t xml:space="preserve"> Đảm bảo chuẩn chính tả, ngữ pháp, ngữ nghĩa Tiếng Việt.</w:t>
            </w:r>
          </w:p>
        </w:tc>
        <w:tc>
          <w:tcPr>
            <w:tcW w:w="901" w:type="dxa"/>
          </w:tcPr>
          <w:p w:rsidR="003C73F4" w:rsidRDefault="003C73F4" w:rsidP="006D2879">
            <w:pPr>
              <w:ind w:left="-90"/>
              <w:jc w:val="center"/>
              <w:rPr>
                <w:bCs/>
                <w:color w:val="0D0D0D"/>
                <w:szCs w:val="28"/>
              </w:rPr>
            </w:pPr>
            <w:r>
              <w:rPr>
                <w:bCs/>
                <w:color w:val="0D0D0D"/>
                <w:szCs w:val="28"/>
              </w:rPr>
              <w:t>0.5</w:t>
            </w:r>
          </w:p>
        </w:tc>
      </w:tr>
    </w:tbl>
    <w:p w:rsidR="003C73F4" w:rsidRDefault="003C73F4" w:rsidP="00136EAF">
      <w:pPr>
        <w:rPr>
          <w:bCs/>
          <w:szCs w:val="28"/>
        </w:rPr>
      </w:pPr>
    </w:p>
    <w:p w:rsidR="003C73F4" w:rsidRDefault="003C73F4" w:rsidP="00EF0F03">
      <w:pPr>
        <w:spacing w:after="0" w:line="240" w:lineRule="auto"/>
      </w:pPr>
    </w:p>
    <w:p w:rsidR="003C73F4" w:rsidRDefault="003C73F4" w:rsidP="00EF0F03">
      <w:pPr>
        <w:spacing w:after="0" w:line="240" w:lineRule="auto"/>
      </w:pPr>
    </w:p>
    <w:p w:rsidR="003C73F4" w:rsidRPr="00EF0F03" w:rsidRDefault="003C73F4" w:rsidP="00EF0F03">
      <w:pPr>
        <w:spacing w:after="0"/>
        <w:jc w:val="center"/>
        <w:rPr>
          <w:rFonts w:eastAsia="Times New Roman" w:cs="Times New Roman"/>
          <w:sz w:val="26"/>
          <w:szCs w:val="32"/>
        </w:rPr>
      </w:pPr>
      <w:r w:rsidRPr="00EF0F03">
        <w:rPr>
          <w:rFonts w:eastAsia="Times New Roman" w:cs="Times New Roman"/>
          <w:sz w:val="26"/>
          <w:szCs w:val="26"/>
        </w:rPr>
        <w:t>..................Hết.................</w:t>
      </w:r>
    </w:p>
    <w:p w:rsidR="003C73F4" w:rsidRDefault="003C73F4" w:rsidP="00EF0F03">
      <w:pPr>
        <w:spacing w:after="0" w:line="240" w:lineRule="auto"/>
      </w:pPr>
    </w:p>
    <w:p w:rsidR="003C73F4" w:rsidRDefault="003C73F4" w:rsidP="00EF0F0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5139"/>
      </w:tblGrid>
      <w:tr w:rsidR="003C73F4" w:rsidRPr="003866AC" w:rsidTr="001D3F5C">
        <w:tc>
          <w:tcPr>
            <w:tcW w:w="4503" w:type="dxa"/>
          </w:tcPr>
          <w:p w:rsidR="003C73F4" w:rsidRPr="001D3F5C" w:rsidRDefault="003C73F4" w:rsidP="000517EA">
            <w:pPr>
              <w:pStyle w:val="ListParagraph"/>
              <w:tabs>
                <w:tab w:val="left" w:pos="710"/>
              </w:tabs>
              <w:spacing w:line="276" w:lineRule="auto"/>
              <w:ind w:left="0"/>
              <w:jc w:val="center"/>
              <w:rPr>
                <w:b/>
                <w:color w:val="000000" w:themeColor="text1"/>
                <w:sz w:val="24"/>
                <w:szCs w:val="24"/>
              </w:rPr>
            </w:pPr>
            <w:r w:rsidRPr="001D3F5C">
              <w:rPr>
                <w:b/>
                <w:color w:val="000000" w:themeColor="text1"/>
                <w:sz w:val="24"/>
                <w:szCs w:val="24"/>
              </w:rPr>
              <w:t>MÃ KÍ HIỆU</w:t>
            </w:r>
          </w:p>
          <w:p w:rsidR="003C73F4" w:rsidRPr="00570F59" w:rsidRDefault="003C73F4" w:rsidP="000517EA">
            <w:pPr>
              <w:pStyle w:val="ListParagraph"/>
              <w:tabs>
                <w:tab w:val="left" w:pos="710"/>
              </w:tabs>
              <w:spacing w:line="276" w:lineRule="auto"/>
              <w:ind w:left="0"/>
              <w:jc w:val="center"/>
              <w:rPr>
                <w:b/>
                <w:color w:val="000000" w:themeColor="text1"/>
                <w:sz w:val="24"/>
                <w:szCs w:val="24"/>
              </w:rPr>
            </w:pPr>
            <w:r w:rsidRPr="00570F59">
              <w:rPr>
                <w:b/>
                <w:color w:val="000000" w:themeColor="text1"/>
                <w:sz w:val="24"/>
                <w:szCs w:val="24"/>
              </w:rPr>
              <w:t>(PHẦN NÀY DO PHÒNG GD&amp;ĐT GHI)</w:t>
            </w:r>
          </w:p>
          <w:p w:rsidR="003C73F4" w:rsidRPr="00371C58" w:rsidRDefault="003C73F4" w:rsidP="000517EA">
            <w:pPr>
              <w:pStyle w:val="ListParagraph"/>
              <w:tabs>
                <w:tab w:val="left" w:pos="710"/>
              </w:tabs>
              <w:spacing w:line="276" w:lineRule="auto"/>
              <w:ind w:left="0"/>
              <w:jc w:val="center"/>
              <w:rPr>
                <w:b/>
                <w:color w:val="00AF50"/>
                <w:sz w:val="26"/>
                <w:szCs w:val="26"/>
              </w:rPr>
            </w:pPr>
            <w:r w:rsidRPr="003A0D5D">
              <w:rPr>
                <w:b/>
                <w:color w:val="000000" w:themeColor="text1"/>
                <w:sz w:val="26"/>
                <w:szCs w:val="26"/>
              </w:rPr>
              <w:t>……………………………</w:t>
            </w:r>
          </w:p>
        </w:tc>
        <w:tc>
          <w:tcPr>
            <w:tcW w:w="5351" w:type="dxa"/>
          </w:tcPr>
          <w:p w:rsidR="003C73F4" w:rsidRPr="001D3F5C" w:rsidRDefault="003C73F4" w:rsidP="003866AC">
            <w:pPr>
              <w:pStyle w:val="ListParagraph"/>
              <w:tabs>
                <w:tab w:val="left" w:pos="710"/>
              </w:tabs>
              <w:spacing w:line="276" w:lineRule="auto"/>
              <w:ind w:left="0"/>
              <w:jc w:val="center"/>
              <w:rPr>
                <w:b/>
                <w:sz w:val="24"/>
                <w:szCs w:val="24"/>
              </w:rPr>
            </w:pPr>
            <w:r w:rsidRPr="001D3F5C">
              <w:rPr>
                <w:b/>
                <w:sz w:val="24"/>
                <w:szCs w:val="24"/>
              </w:rPr>
              <w:t>ĐỀ</w:t>
            </w:r>
            <w:r w:rsidRPr="001D3F5C">
              <w:rPr>
                <w:b/>
                <w:sz w:val="24"/>
                <w:szCs w:val="24"/>
                <w:lang w:val="vi-VN"/>
              </w:rPr>
              <w:t xml:space="preserve"> THI HỌC SINH GIỎI </w:t>
            </w:r>
            <w:r w:rsidRPr="001D3F5C">
              <w:rPr>
                <w:b/>
                <w:sz w:val="24"/>
                <w:szCs w:val="24"/>
              </w:rPr>
              <w:t>CẤP HUYỆN LỚP 6</w:t>
            </w:r>
          </w:p>
          <w:p w:rsidR="003C73F4" w:rsidRPr="000A725A" w:rsidRDefault="003C73F4" w:rsidP="003866AC">
            <w:pPr>
              <w:pStyle w:val="ListParagraph"/>
              <w:tabs>
                <w:tab w:val="left" w:pos="710"/>
              </w:tabs>
              <w:spacing w:line="276" w:lineRule="auto"/>
              <w:ind w:left="0"/>
              <w:jc w:val="center"/>
              <w:rPr>
                <w:b/>
                <w:sz w:val="26"/>
                <w:szCs w:val="26"/>
              </w:rPr>
            </w:pPr>
            <w:r>
              <w:rPr>
                <w:b/>
                <w:sz w:val="26"/>
                <w:szCs w:val="26"/>
              </w:rPr>
              <w:t>Năm 2021</w:t>
            </w:r>
          </w:p>
          <w:p w:rsidR="003C73F4" w:rsidRPr="00E03E3B" w:rsidRDefault="003C73F4" w:rsidP="003866AC">
            <w:pPr>
              <w:pStyle w:val="ListParagraph"/>
              <w:tabs>
                <w:tab w:val="left" w:pos="710"/>
              </w:tabs>
              <w:spacing w:line="276" w:lineRule="auto"/>
              <w:ind w:left="0"/>
              <w:jc w:val="center"/>
              <w:rPr>
                <w:b/>
                <w:sz w:val="24"/>
                <w:szCs w:val="24"/>
                <w:lang w:val="vi-VN"/>
              </w:rPr>
            </w:pPr>
            <w:r w:rsidRPr="00E03E3B">
              <w:rPr>
                <w:b/>
                <w:sz w:val="24"/>
                <w:szCs w:val="24"/>
                <w:lang w:val="vi-VN"/>
              </w:rPr>
              <w:t>MÔN NGỮ VĂN 6</w:t>
            </w:r>
          </w:p>
          <w:p w:rsidR="003C73F4" w:rsidRPr="003866AC" w:rsidRDefault="003C73F4" w:rsidP="003866AC">
            <w:pPr>
              <w:pStyle w:val="ListParagraph"/>
              <w:tabs>
                <w:tab w:val="left" w:pos="710"/>
              </w:tabs>
              <w:spacing w:line="276" w:lineRule="auto"/>
              <w:ind w:left="0"/>
              <w:jc w:val="center"/>
              <w:rPr>
                <w:i/>
                <w:sz w:val="26"/>
                <w:szCs w:val="26"/>
                <w:lang w:val="vi-VN"/>
              </w:rPr>
            </w:pPr>
            <w:r w:rsidRPr="003866AC">
              <w:rPr>
                <w:i/>
                <w:sz w:val="26"/>
                <w:szCs w:val="26"/>
                <w:lang w:val="vi-VN"/>
              </w:rPr>
              <w:t>Thời gian làm bài: 150 phút</w:t>
            </w:r>
          </w:p>
          <w:p w:rsidR="003C73F4" w:rsidRDefault="00327DA8" w:rsidP="00736E88">
            <w:pPr>
              <w:pStyle w:val="ListParagraph"/>
              <w:tabs>
                <w:tab w:val="left" w:pos="710"/>
              </w:tabs>
              <w:spacing w:line="276" w:lineRule="auto"/>
              <w:ind w:left="0"/>
              <w:jc w:val="center"/>
              <w:rPr>
                <w:i/>
                <w:sz w:val="26"/>
                <w:szCs w:val="26"/>
                <w:lang w:val="vi-VN"/>
              </w:rPr>
            </w:pPr>
            <w:r>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755015</wp:posOffset>
                      </wp:positionH>
                      <wp:positionV relativeFrom="paragraph">
                        <wp:posOffset>193674</wp:posOffset>
                      </wp:positionV>
                      <wp:extent cx="1543050" cy="0"/>
                      <wp:effectExtent l="0" t="0" r="19050" b="1905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257B43" id="_x0000_t32" coordsize="21600,21600" o:spt="32" o:oned="t" path="m,l21600,21600e" filled="f">
                      <v:path arrowok="t" fillok="f" o:connecttype="none"/>
                      <o:lock v:ext="edit" shapetype="t"/>
                    </v:shapetype>
                    <v:shape id="Straight Arrow Connector 4" o:spid="_x0000_s1026" type="#_x0000_t32" style="position:absolute;margin-left:59.45pt;margin-top:15.25pt;width:12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">
                      <o:lock v:ext="edit" shapetype="f"/>
                    </v:shape>
                  </w:pict>
                </mc:Fallback>
              </mc:AlternateContent>
            </w:r>
            <w:r w:rsidR="003C73F4" w:rsidRPr="003866AC">
              <w:rPr>
                <w:i/>
                <w:sz w:val="26"/>
                <w:szCs w:val="26"/>
                <w:lang w:val="vi-VN"/>
              </w:rPr>
              <w:t>Đề thi gồm</w:t>
            </w:r>
            <w:r w:rsidR="003C73F4">
              <w:rPr>
                <w:i/>
                <w:sz w:val="26"/>
                <w:szCs w:val="26"/>
                <w:lang w:val="vi-VN"/>
              </w:rPr>
              <w:t xml:space="preserve"> 06</w:t>
            </w:r>
            <w:r w:rsidR="003C73F4" w:rsidRPr="003866AC">
              <w:rPr>
                <w:i/>
                <w:sz w:val="26"/>
                <w:szCs w:val="26"/>
                <w:lang w:val="vi-VN"/>
              </w:rPr>
              <w:t xml:space="preserve"> câu,</w:t>
            </w:r>
            <w:r w:rsidR="003C73F4">
              <w:rPr>
                <w:i/>
                <w:sz w:val="26"/>
                <w:szCs w:val="26"/>
                <w:lang w:val="vi-VN"/>
              </w:rPr>
              <w:t xml:space="preserve"> 01trang.</w:t>
            </w:r>
          </w:p>
          <w:p w:rsidR="003C73F4" w:rsidRPr="003866AC" w:rsidRDefault="003C73F4" w:rsidP="003866AC">
            <w:pPr>
              <w:pStyle w:val="ListParagraph"/>
              <w:tabs>
                <w:tab w:val="left" w:pos="710"/>
              </w:tabs>
              <w:spacing w:line="276" w:lineRule="auto"/>
              <w:ind w:left="0"/>
              <w:jc w:val="center"/>
              <w:rPr>
                <w:i/>
                <w:color w:val="00AF50"/>
                <w:sz w:val="26"/>
                <w:szCs w:val="26"/>
                <w:lang w:val="vi-VN"/>
              </w:rPr>
            </w:pPr>
          </w:p>
        </w:tc>
      </w:tr>
    </w:tbl>
    <w:p w:rsidR="003C73F4" w:rsidRPr="003866AC" w:rsidRDefault="003C73F4" w:rsidP="003866AC">
      <w:pPr>
        <w:pStyle w:val="ListParagraph"/>
        <w:tabs>
          <w:tab w:val="left" w:pos="710"/>
        </w:tabs>
        <w:spacing w:line="276" w:lineRule="auto"/>
        <w:ind w:left="0"/>
        <w:jc w:val="both"/>
        <w:rPr>
          <w:b/>
          <w:color w:val="00AF50"/>
          <w:sz w:val="26"/>
          <w:szCs w:val="26"/>
        </w:rPr>
      </w:pPr>
    </w:p>
    <w:p w:rsidR="003C73F4" w:rsidRPr="003866AC" w:rsidRDefault="003C73F4" w:rsidP="003866AC">
      <w:pPr>
        <w:pStyle w:val="ListParagraph"/>
        <w:tabs>
          <w:tab w:val="left" w:pos="710"/>
        </w:tabs>
        <w:spacing w:line="276" w:lineRule="auto"/>
        <w:ind w:left="0"/>
        <w:jc w:val="both"/>
        <w:rPr>
          <w:b/>
          <w:sz w:val="26"/>
          <w:szCs w:val="26"/>
        </w:rPr>
      </w:pPr>
      <w:r w:rsidRPr="003866AC">
        <w:rPr>
          <w:b/>
          <w:sz w:val="26"/>
          <w:szCs w:val="26"/>
          <w:lang w:val="vi-VN"/>
        </w:rPr>
        <w:tab/>
      </w:r>
      <w:r w:rsidRPr="003866AC">
        <w:rPr>
          <w:b/>
          <w:sz w:val="26"/>
          <w:szCs w:val="26"/>
        </w:rPr>
        <w:t>PHẦN</w:t>
      </w:r>
      <w:r w:rsidRPr="003866AC">
        <w:rPr>
          <w:b/>
          <w:spacing w:val="-4"/>
          <w:sz w:val="26"/>
          <w:szCs w:val="26"/>
        </w:rPr>
        <w:t xml:space="preserve"> I</w:t>
      </w:r>
      <w:r w:rsidRPr="003866AC">
        <w:rPr>
          <w:b/>
          <w:spacing w:val="-4"/>
          <w:sz w:val="26"/>
          <w:szCs w:val="26"/>
          <w:lang w:val="vi-VN"/>
        </w:rPr>
        <w:t xml:space="preserve">. </w:t>
      </w:r>
      <w:r w:rsidRPr="003866AC">
        <w:rPr>
          <w:b/>
          <w:sz w:val="26"/>
          <w:szCs w:val="26"/>
        </w:rPr>
        <w:t>ĐỌC-HIỂU</w:t>
      </w:r>
      <w:r>
        <w:rPr>
          <w:b/>
          <w:sz w:val="26"/>
          <w:szCs w:val="26"/>
          <w:lang w:val="vi-VN"/>
        </w:rPr>
        <w:t xml:space="preserve"> VĂN BẢN</w:t>
      </w:r>
      <w:r w:rsidRPr="003866AC">
        <w:rPr>
          <w:b/>
          <w:sz w:val="26"/>
          <w:szCs w:val="26"/>
          <w:lang w:val="vi-VN"/>
        </w:rPr>
        <w:t>:</w:t>
      </w:r>
      <w:r w:rsidRPr="003866AC">
        <w:rPr>
          <w:b/>
          <w:sz w:val="26"/>
          <w:szCs w:val="26"/>
        </w:rPr>
        <w:t>(6,0</w:t>
      </w:r>
      <w:r w:rsidRPr="003866AC">
        <w:rPr>
          <w:b/>
          <w:spacing w:val="-4"/>
          <w:sz w:val="26"/>
          <w:szCs w:val="26"/>
        </w:rPr>
        <w:t xml:space="preserve"> điểm)</w:t>
      </w:r>
    </w:p>
    <w:p w:rsidR="003C73F4" w:rsidRPr="003866AC" w:rsidRDefault="003C73F4" w:rsidP="003866AC">
      <w:pPr>
        <w:spacing w:line="276" w:lineRule="auto"/>
        <w:ind w:firstLine="720"/>
        <w:jc w:val="both"/>
        <w:rPr>
          <w:b/>
          <w:sz w:val="26"/>
          <w:szCs w:val="26"/>
          <w:lang w:val="vi-VN"/>
        </w:rPr>
      </w:pPr>
      <w:r w:rsidRPr="003866AC">
        <w:rPr>
          <w:b/>
          <w:sz w:val="26"/>
          <w:szCs w:val="26"/>
        </w:rPr>
        <w:t>Đọcđoạntríchsauvàtrả lời</w:t>
      </w:r>
      <w:r w:rsidRPr="003866AC">
        <w:rPr>
          <w:b/>
          <w:spacing w:val="-2"/>
          <w:sz w:val="26"/>
          <w:szCs w:val="26"/>
        </w:rPr>
        <w:t xml:space="preserve"> các</w:t>
      </w:r>
      <w:r w:rsidRPr="003866AC">
        <w:rPr>
          <w:b/>
          <w:sz w:val="26"/>
          <w:szCs w:val="26"/>
        </w:rPr>
        <w:t>câu</w:t>
      </w:r>
      <w:r w:rsidRPr="003866AC">
        <w:rPr>
          <w:b/>
          <w:spacing w:val="-5"/>
          <w:sz w:val="26"/>
          <w:szCs w:val="26"/>
        </w:rPr>
        <w:t>hỏi</w:t>
      </w:r>
      <w:r>
        <w:rPr>
          <w:b/>
          <w:spacing w:val="-5"/>
          <w:sz w:val="26"/>
          <w:szCs w:val="26"/>
          <w:lang w:val="vi-VN"/>
        </w:rPr>
        <w:t xml:space="preserve"> bên dưới</w:t>
      </w:r>
      <w:r w:rsidRPr="003866AC">
        <w:rPr>
          <w:b/>
          <w:spacing w:val="-5"/>
          <w:sz w:val="26"/>
          <w:szCs w:val="26"/>
          <w:lang w:val="vi-VN"/>
        </w:rPr>
        <w:t>:</w:t>
      </w:r>
    </w:p>
    <w:p w:rsidR="003C73F4" w:rsidRPr="00E22F79" w:rsidRDefault="003C73F4" w:rsidP="00E22F79">
      <w:pPr>
        <w:pStyle w:val="BodyText"/>
        <w:spacing w:line="276" w:lineRule="auto"/>
        <w:ind w:left="0" w:firstLine="720"/>
        <w:jc w:val="both"/>
        <w:rPr>
          <w:i/>
          <w:sz w:val="26"/>
          <w:szCs w:val="26"/>
          <w:lang w:val="vi-VN"/>
        </w:rPr>
      </w:pPr>
      <w:r w:rsidRPr="00E22F79">
        <w:rPr>
          <w:i/>
          <w:sz w:val="26"/>
          <w:szCs w:val="26"/>
        </w:rPr>
        <w:t>Ngày xưa có một embé gái đitìmthuốc chữa bệnhcho mẹ. Emđược Phật trao cho một bông cúc. Sau khi dặn em cách làm thuốc cho mẹ, Phật nói thêm: “Hoa cúc có bao nhiêu cánh, người mẹ sẽ sống thêm bấy nhiêu năm”. Vì muốn mẹ sống thật lâu, cô bé dừng lạibên đường tước cánh hoa ra thành nhiềucánh nhỏ. Từ đó hoa cúc có rất nhiều cánh... Ngày nay, cúc vẫn được dùng để chữa bệnh</w:t>
      </w:r>
      <w:r>
        <w:rPr>
          <w:i/>
          <w:sz w:val="26"/>
          <w:szCs w:val="26"/>
        </w:rPr>
        <w:t>. Tên y học của cúc là Liêu chi</w:t>
      </w:r>
      <w:r>
        <w:rPr>
          <w:i/>
          <w:sz w:val="26"/>
          <w:szCs w:val="26"/>
          <w:lang w:val="vi-VN"/>
        </w:rPr>
        <w:t>.</w:t>
      </w:r>
    </w:p>
    <w:p w:rsidR="003C73F4" w:rsidRPr="00E22F79" w:rsidRDefault="003C73F4" w:rsidP="00E22F79">
      <w:pPr>
        <w:spacing w:line="276" w:lineRule="auto"/>
        <w:jc w:val="right"/>
        <w:rPr>
          <w:i/>
          <w:sz w:val="26"/>
          <w:szCs w:val="26"/>
        </w:rPr>
      </w:pPr>
      <w:r w:rsidRPr="00E22F79">
        <w:rPr>
          <w:i/>
          <w:sz w:val="26"/>
          <w:szCs w:val="26"/>
        </w:rPr>
        <w:t>(Theo</w:t>
      </w:r>
      <w:r>
        <w:rPr>
          <w:i/>
          <w:spacing w:val="-6"/>
          <w:sz w:val="26"/>
          <w:szCs w:val="26"/>
          <w:lang w:val="vi-VN"/>
        </w:rPr>
        <w:t>“</w:t>
      </w:r>
      <w:r w:rsidRPr="00E22F79">
        <w:rPr>
          <w:i/>
          <w:sz w:val="26"/>
          <w:szCs w:val="26"/>
        </w:rPr>
        <w:t>Almanachngườimẹvàphái</w:t>
      </w:r>
      <w:r>
        <w:rPr>
          <w:i/>
          <w:sz w:val="26"/>
          <w:szCs w:val="26"/>
        </w:rPr>
        <w:t>đẹp</w:t>
      </w:r>
      <w:r>
        <w:rPr>
          <w:i/>
          <w:sz w:val="26"/>
          <w:szCs w:val="26"/>
          <w:lang w:val="vi-VN"/>
        </w:rPr>
        <w:t>”</w:t>
      </w:r>
      <w:r w:rsidRPr="00E22F79">
        <w:rPr>
          <w:i/>
          <w:sz w:val="26"/>
          <w:szCs w:val="26"/>
        </w:rPr>
        <w:t>,NXBVănhoá-Thôngtin,</w:t>
      </w:r>
      <w:r w:rsidRPr="00E22F79">
        <w:rPr>
          <w:i/>
          <w:spacing w:val="-2"/>
          <w:sz w:val="26"/>
          <w:szCs w:val="26"/>
        </w:rPr>
        <w:t xml:space="preserve"> 1990)</w:t>
      </w:r>
    </w:p>
    <w:p w:rsidR="003C73F4" w:rsidRPr="00E22F79" w:rsidRDefault="003C73F4" w:rsidP="00E22F79">
      <w:pPr>
        <w:spacing w:line="276" w:lineRule="auto"/>
        <w:ind w:firstLine="720"/>
        <w:jc w:val="both"/>
        <w:rPr>
          <w:sz w:val="26"/>
          <w:szCs w:val="26"/>
        </w:rPr>
      </w:pPr>
      <w:r w:rsidRPr="00E22F79">
        <w:rPr>
          <w:b/>
          <w:sz w:val="26"/>
          <w:szCs w:val="26"/>
        </w:rPr>
        <w:t>Câu1.</w:t>
      </w:r>
      <w:r>
        <w:rPr>
          <w:b/>
          <w:sz w:val="26"/>
          <w:szCs w:val="26"/>
        </w:rPr>
        <w:t>(1</w:t>
      </w:r>
      <w:r>
        <w:rPr>
          <w:b/>
          <w:sz w:val="26"/>
          <w:szCs w:val="26"/>
          <w:lang w:val="vi-VN"/>
        </w:rPr>
        <w:t>,0</w:t>
      </w:r>
      <w:r w:rsidRPr="00E22F79">
        <w:rPr>
          <w:b/>
          <w:sz w:val="26"/>
          <w:szCs w:val="26"/>
        </w:rPr>
        <w:t>điểm)</w:t>
      </w:r>
      <w:r w:rsidRPr="00E22F79">
        <w:rPr>
          <w:sz w:val="26"/>
          <w:szCs w:val="26"/>
        </w:rPr>
        <w:t>Xácđịnhphươngthứcbiểuđạtchínhcủa</w:t>
      </w:r>
      <w:r w:rsidRPr="0045592A">
        <w:rPr>
          <w:color w:val="FF0000"/>
          <w:spacing w:val="3"/>
          <w:sz w:val="26"/>
          <w:szCs w:val="26"/>
        </w:rPr>
        <w:t xml:space="preserve">đoạn </w:t>
      </w:r>
      <w:r w:rsidRPr="00E22F79">
        <w:rPr>
          <w:sz w:val="26"/>
          <w:szCs w:val="26"/>
        </w:rPr>
        <w:t>văn</w:t>
      </w:r>
      <w:r w:rsidRPr="00E22F79">
        <w:rPr>
          <w:spacing w:val="-4"/>
          <w:sz w:val="26"/>
          <w:szCs w:val="26"/>
        </w:rPr>
        <w:t>bản?</w:t>
      </w:r>
    </w:p>
    <w:p w:rsidR="003C73F4" w:rsidRPr="00E22F79" w:rsidRDefault="003C73F4" w:rsidP="00E22F79">
      <w:pPr>
        <w:pStyle w:val="BodyText"/>
        <w:spacing w:line="276" w:lineRule="auto"/>
        <w:ind w:left="0" w:firstLine="720"/>
        <w:jc w:val="both"/>
        <w:rPr>
          <w:sz w:val="26"/>
          <w:szCs w:val="26"/>
        </w:rPr>
      </w:pPr>
      <w:r w:rsidRPr="00E22F79">
        <w:rPr>
          <w:b/>
          <w:sz w:val="26"/>
          <w:szCs w:val="26"/>
        </w:rPr>
        <w:t xml:space="preserve">Câu2. (1,0 điểm) </w:t>
      </w:r>
      <w:r w:rsidRPr="00E22F79">
        <w:rPr>
          <w:sz w:val="26"/>
          <w:szCs w:val="26"/>
        </w:rPr>
        <w:t xml:space="preserve">Cô bé dừng lại bên đường trước cánh hoa ra thành </w:t>
      </w:r>
      <w:r>
        <w:rPr>
          <w:sz w:val="26"/>
          <w:szCs w:val="26"/>
        </w:rPr>
        <w:t>nhiều cánh nhỏ nhằm mục đích gì</w:t>
      </w:r>
      <w:r w:rsidRPr="00E22F79">
        <w:rPr>
          <w:sz w:val="26"/>
          <w:szCs w:val="26"/>
        </w:rPr>
        <w:t>?</w:t>
      </w:r>
    </w:p>
    <w:p w:rsidR="003C73F4" w:rsidRPr="00E22F79" w:rsidRDefault="003C73F4" w:rsidP="00E22F79">
      <w:pPr>
        <w:pStyle w:val="BodyText"/>
        <w:spacing w:line="276" w:lineRule="auto"/>
        <w:ind w:left="0" w:firstLine="720"/>
        <w:jc w:val="both"/>
        <w:rPr>
          <w:sz w:val="26"/>
          <w:szCs w:val="26"/>
        </w:rPr>
      </w:pPr>
      <w:r w:rsidRPr="00E22F79">
        <w:rPr>
          <w:b/>
          <w:sz w:val="26"/>
          <w:szCs w:val="26"/>
        </w:rPr>
        <w:t>Câu 3. (2,0 điểm)</w:t>
      </w:r>
      <w:r w:rsidRPr="00E22F79">
        <w:rPr>
          <w:sz w:val="26"/>
          <w:szCs w:val="26"/>
        </w:rPr>
        <w:t xml:space="preserve">Trong câu nói của Phật: </w:t>
      </w:r>
      <w:r w:rsidRPr="00E22F79">
        <w:rPr>
          <w:i/>
          <w:sz w:val="26"/>
          <w:szCs w:val="26"/>
        </w:rPr>
        <w:t xml:space="preserve">“Hoa cúc có bao nhiêu cánh, người mẹ sẽ sống thêmbấy nhiêu </w:t>
      </w:r>
      <w:r>
        <w:rPr>
          <w:i/>
          <w:sz w:val="26"/>
          <w:szCs w:val="26"/>
        </w:rPr>
        <w:t>năm</w:t>
      </w:r>
      <w:r>
        <w:rPr>
          <w:i/>
          <w:sz w:val="26"/>
          <w:szCs w:val="26"/>
          <w:lang w:val="vi-VN"/>
        </w:rPr>
        <w:t>”</w:t>
      </w:r>
      <w:r w:rsidRPr="00E22F79">
        <w:rPr>
          <w:sz w:val="26"/>
          <w:szCs w:val="26"/>
        </w:rPr>
        <w:t xml:space="preserve"> sử dụng biện pháp tu từ gì? Nêu tác dụng của biện pháp tu từ đó?</w:t>
      </w:r>
    </w:p>
    <w:p w:rsidR="003C73F4" w:rsidRPr="00E22F79" w:rsidRDefault="003C73F4" w:rsidP="00E22F79">
      <w:pPr>
        <w:spacing w:line="276" w:lineRule="auto"/>
        <w:ind w:firstLine="720"/>
        <w:jc w:val="both"/>
        <w:rPr>
          <w:sz w:val="26"/>
          <w:szCs w:val="26"/>
        </w:rPr>
      </w:pPr>
      <w:r w:rsidRPr="00E22F79">
        <w:rPr>
          <w:b/>
          <w:sz w:val="26"/>
          <w:szCs w:val="26"/>
        </w:rPr>
        <w:t>Câu4.</w:t>
      </w:r>
      <w:r>
        <w:rPr>
          <w:b/>
          <w:sz w:val="26"/>
          <w:szCs w:val="26"/>
        </w:rPr>
        <w:t>(2,0</w:t>
      </w:r>
      <w:r w:rsidRPr="00E22F79">
        <w:rPr>
          <w:b/>
          <w:sz w:val="26"/>
          <w:szCs w:val="26"/>
        </w:rPr>
        <w:t>điểm)</w:t>
      </w:r>
      <w:r w:rsidRPr="00E22F79">
        <w:rPr>
          <w:sz w:val="26"/>
          <w:szCs w:val="26"/>
        </w:rPr>
        <w:t>Emnhậnrathôngđiệpnàocóýnghĩanhấtvớibản thân?Vì</w:t>
      </w:r>
      <w:r w:rsidRPr="00E22F79">
        <w:rPr>
          <w:spacing w:val="-4"/>
          <w:sz w:val="26"/>
          <w:szCs w:val="26"/>
        </w:rPr>
        <w:t>sao?</w:t>
      </w:r>
    </w:p>
    <w:p w:rsidR="003C73F4" w:rsidRDefault="003C73F4" w:rsidP="00E22F79">
      <w:pPr>
        <w:pStyle w:val="Heading2"/>
        <w:tabs>
          <w:tab w:val="left" w:pos="892"/>
        </w:tabs>
        <w:spacing w:line="276" w:lineRule="auto"/>
        <w:ind w:left="0"/>
        <w:jc w:val="both"/>
        <w:rPr>
          <w:color w:val="00AF50"/>
          <w:sz w:val="26"/>
          <w:szCs w:val="26"/>
          <w:lang w:val="vi-VN"/>
        </w:rPr>
      </w:pPr>
      <w:r w:rsidRPr="00E22F79">
        <w:rPr>
          <w:sz w:val="26"/>
          <w:szCs w:val="26"/>
        </w:rPr>
        <w:t>PHẦN</w:t>
      </w:r>
      <w:r w:rsidRPr="00E22F79">
        <w:rPr>
          <w:sz w:val="26"/>
          <w:szCs w:val="26"/>
          <w:lang w:val="vi-VN"/>
        </w:rPr>
        <w:t xml:space="preserve"> II. TẠO LẬP </w:t>
      </w:r>
      <w:r w:rsidRPr="00E22F79">
        <w:rPr>
          <w:sz w:val="26"/>
          <w:szCs w:val="26"/>
        </w:rPr>
        <w:t>VĂN</w:t>
      </w:r>
      <w:r>
        <w:rPr>
          <w:spacing w:val="-10"/>
          <w:sz w:val="26"/>
          <w:szCs w:val="26"/>
        </w:rPr>
        <w:t>BẢN</w:t>
      </w:r>
      <w:r>
        <w:rPr>
          <w:spacing w:val="-10"/>
          <w:sz w:val="26"/>
          <w:szCs w:val="26"/>
          <w:lang w:val="vi-VN"/>
        </w:rPr>
        <w:t xml:space="preserve">: </w:t>
      </w:r>
      <w:r w:rsidRPr="00E22F79">
        <w:rPr>
          <w:sz w:val="26"/>
          <w:szCs w:val="26"/>
        </w:rPr>
        <w:t xml:space="preserve">(14,0điểm) </w:t>
      </w:r>
    </w:p>
    <w:p w:rsidR="003C73F4" w:rsidRPr="00E22F79" w:rsidRDefault="003C73F4" w:rsidP="00E22F79">
      <w:pPr>
        <w:pStyle w:val="Heading2"/>
        <w:tabs>
          <w:tab w:val="left" w:pos="892"/>
        </w:tabs>
        <w:spacing w:line="276" w:lineRule="auto"/>
        <w:ind w:left="0"/>
        <w:jc w:val="both"/>
        <w:rPr>
          <w:color w:val="00AF50"/>
          <w:sz w:val="26"/>
          <w:szCs w:val="26"/>
        </w:rPr>
      </w:pPr>
      <w:r>
        <w:rPr>
          <w:sz w:val="26"/>
          <w:szCs w:val="26"/>
        </w:rPr>
        <w:t>Câu 1</w:t>
      </w:r>
      <w:r>
        <w:rPr>
          <w:sz w:val="26"/>
          <w:szCs w:val="26"/>
          <w:lang w:val="vi-VN"/>
        </w:rPr>
        <w:t>.</w:t>
      </w:r>
      <w:r>
        <w:rPr>
          <w:sz w:val="26"/>
          <w:szCs w:val="26"/>
        </w:rPr>
        <w:t xml:space="preserve"> (4,0 điểm)</w:t>
      </w:r>
      <w:r w:rsidRPr="00E22F79">
        <w:rPr>
          <w:b w:val="0"/>
          <w:sz w:val="26"/>
          <w:szCs w:val="26"/>
        </w:rPr>
        <w:t>Từ</w:t>
      </w:r>
      <w:r>
        <w:rPr>
          <w:b w:val="0"/>
          <w:spacing w:val="34"/>
          <w:sz w:val="26"/>
          <w:szCs w:val="26"/>
        </w:rPr>
        <w:t>nội</w:t>
      </w:r>
      <w:r>
        <w:rPr>
          <w:b w:val="0"/>
          <w:spacing w:val="34"/>
          <w:sz w:val="26"/>
          <w:szCs w:val="26"/>
          <w:lang w:val="vi-VN"/>
        </w:rPr>
        <w:t xml:space="preserve"> dung </w:t>
      </w:r>
      <w:r>
        <w:rPr>
          <w:b w:val="0"/>
          <w:spacing w:val="34"/>
          <w:sz w:val="26"/>
          <w:szCs w:val="26"/>
        </w:rPr>
        <w:t>đoạn</w:t>
      </w:r>
      <w:r>
        <w:rPr>
          <w:b w:val="0"/>
          <w:spacing w:val="34"/>
          <w:sz w:val="26"/>
          <w:szCs w:val="26"/>
          <w:lang w:val="vi-VN"/>
        </w:rPr>
        <w:t xml:space="preserve"> trích </w:t>
      </w:r>
      <w:r w:rsidRPr="00E22F79">
        <w:rPr>
          <w:b w:val="0"/>
          <w:sz w:val="26"/>
          <w:szCs w:val="26"/>
        </w:rPr>
        <w:t>phầnĐọc</w:t>
      </w:r>
      <w:r>
        <w:rPr>
          <w:b w:val="0"/>
          <w:sz w:val="26"/>
          <w:szCs w:val="26"/>
          <w:lang w:val="vi-VN"/>
        </w:rPr>
        <w:t>-</w:t>
      </w:r>
      <w:r>
        <w:rPr>
          <w:b w:val="0"/>
          <w:sz w:val="26"/>
          <w:szCs w:val="26"/>
        </w:rPr>
        <w:t>hiểu</w:t>
      </w:r>
      <w:r>
        <w:rPr>
          <w:b w:val="0"/>
          <w:sz w:val="26"/>
          <w:szCs w:val="26"/>
          <w:lang w:val="vi-VN"/>
        </w:rPr>
        <w:t xml:space="preserve"> trên,</w:t>
      </w:r>
      <w:r w:rsidRPr="00E22F79">
        <w:rPr>
          <w:b w:val="0"/>
          <w:sz w:val="26"/>
          <w:szCs w:val="26"/>
        </w:rPr>
        <w:t>hãyviếtmộtđoạnvăn(khoảng</w:t>
      </w:r>
      <w:r>
        <w:rPr>
          <w:b w:val="0"/>
          <w:sz w:val="26"/>
          <w:szCs w:val="26"/>
        </w:rPr>
        <w:t>20</w:t>
      </w:r>
      <w:r w:rsidRPr="00E22F79">
        <w:rPr>
          <w:b w:val="0"/>
          <w:sz w:val="26"/>
          <w:szCs w:val="26"/>
        </w:rPr>
        <w:t>0chữ)trìnhbàysuynghĩ</w:t>
      </w:r>
      <w:r w:rsidRPr="00E22F79">
        <w:rPr>
          <w:b w:val="0"/>
          <w:spacing w:val="-5"/>
          <w:sz w:val="26"/>
          <w:szCs w:val="26"/>
        </w:rPr>
        <w:t>của</w:t>
      </w:r>
      <w:r>
        <w:rPr>
          <w:b w:val="0"/>
          <w:sz w:val="26"/>
          <w:szCs w:val="26"/>
        </w:rPr>
        <w:t>em</w:t>
      </w:r>
      <w:r w:rsidRPr="00E22F79">
        <w:rPr>
          <w:b w:val="0"/>
          <w:sz w:val="26"/>
          <w:szCs w:val="26"/>
        </w:rPr>
        <w:t>vềlònghiếu</w:t>
      </w:r>
      <w:r w:rsidRPr="00E22F79">
        <w:rPr>
          <w:b w:val="0"/>
          <w:spacing w:val="-2"/>
          <w:sz w:val="26"/>
          <w:szCs w:val="26"/>
        </w:rPr>
        <w:t>thảo.</w:t>
      </w:r>
    </w:p>
    <w:p w:rsidR="003C73F4" w:rsidRDefault="003C73F4" w:rsidP="00E22F79">
      <w:pPr>
        <w:pStyle w:val="Heading2"/>
        <w:spacing w:line="276" w:lineRule="auto"/>
        <w:ind w:left="0" w:firstLine="720"/>
        <w:jc w:val="both"/>
        <w:rPr>
          <w:b w:val="0"/>
          <w:sz w:val="26"/>
          <w:szCs w:val="26"/>
          <w:lang w:val="vi-VN"/>
        </w:rPr>
      </w:pPr>
      <w:r w:rsidRPr="003866AC">
        <w:rPr>
          <w:sz w:val="26"/>
          <w:szCs w:val="26"/>
        </w:rPr>
        <w:t>Câu2</w:t>
      </w:r>
      <w:r w:rsidRPr="003866AC">
        <w:rPr>
          <w:sz w:val="26"/>
          <w:szCs w:val="26"/>
          <w:lang w:val="vi-VN"/>
        </w:rPr>
        <w:t>.</w:t>
      </w:r>
      <w:r w:rsidRPr="003866AC">
        <w:rPr>
          <w:sz w:val="26"/>
          <w:szCs w:val="26"/>
        </w:rPr>
        <w:t>(10,0</w:t>
      </w:r>
      <w:r w:rsidRPr="003866AC">
        <w:rPr>
          <w:spacing w:val="-2"/>
          <w:sz w:val="26"/>
          <w:szCs w:val="26"/>
        </w:rPr>
        <w:t xml:space="preserve"> điểm)</w:t>
      </w:r>
      <w:r w:rsidRPr="003866AC">
        <w:rPr>
          <w:b w:val="0"/>
          <w:sz w:val="26"/>
          <w:szCs w:val="26"/>
        </w:rPr>
        <w:t>Saucáichếtcủa Dế Choắt, Dế Mènđã có nhữngngàythángphiêulưuđầy mạo hiểmnhưng cũng hết sức thú vị. Tuy vậy, bài học đường đời đầu tiên sau sự việc xảy ra với Dế Choắt vẫn ám ảnh Dế Mèn.</w:t>
      </w:r>
    </w:p>
    <w:p w:rsidR="003C73F4" w:rsidRDefault="003C73F4" w:rsidP="00CB4872">
      <w:pPr>
        <w:pStyle w:val="BodyText"/>
        <w:spacing w:line="276" w:lineRule="auto"/>
        <w:ind w:left="0" w:firstLine="720"/>
        <w:jc w:val="both"/>
        <w:rPr>
          <w:sz w:val="26"/>
          <w:szCs w:val="26"/>
        </w:rPr>
      </w:pPr>
      <w:r w:rsidRPr="003866AC">
        <w:rPr>
          <w:sz w:val="26"/>
          <w:szCs w:val="26"/>
        </w:rPr>
        <w:lastRenderedPageBreak/>
        <w:t>Em hãy đóng vai nhân vật Dế Mèn, tưởng tượng và kể lại cuộc nói chuyện của Dế Mèn và Dế Choắt nhân một ngày Dế Mèn đến thăm mộ Dế Choắt.</w:t>
      </w:r>
    </w:p>
    <w:p w:rsidR="003C73F4" w:rsidRPr="003866AC" w:rsidRDefault="003C73F4" w:rsidP="00CB4872">
      <w:pPr>
        <w:pStyle w:val="BodyText"/>
        <w:spacing w:line="276" w:lineRule="auto"/>
        <w:ind w:left="0" w:firstLine="720"/>
        <w:jc w:val="both"/>
        <w:rPr>
          <w:sz w:val="26"/>
          <w:szCs w:val="26"/>
        </w:rPr>
      </w:pPr>
    </w:p>
    <w:p w:rsidR="003C73F4" w:rsidRPr="004A256C" w:rsidRDefault="003C73F4" w:rsidP="003C73F4">
      <w:pPr>
        <w:adjustRightInd w:val="0"/>
        <w:spacing w:line="276" w:lineRule="auto"/>
        <w:jc w:val="center"/>
        <w:rPr>
          <w:b/>
          <w:bCs/>
          <w:sz w:val="24"/>
          <w:szCs w:val="24"/>
          <w:lang w:val="vi-VN"/>
        </w:rPr>
      </w:pPr>
      <w:r w:rsidRPr="004A256C">
        <w:rPr>
          <w:b/>
          <w:bCs/>
          <w:sz w:val="24"/>
          <w:szCs w:val="24"/>
        </w:rPr>
        <w:t>HƯỚNG</w:t>
      </w:r>
      <w:r w:rsidRPr="004A256C">
        <w:rPr>
          <w:b/>
          <w:bCs/>
          <w:sz w:val="24"/>
          <w:szCs w:val="24"/>
          <w:lang w:val="vi-VN"/>
        </w:rPr>
        <w:t xml:space="preserve"> DẪN CHẤM</w:t>
      </w:r>
    </w:p>
    <w:p w:rsidR="003C73F4" w:rsidRPr="004A256C" w:rsidRDefault="003C73F4" w:rsidP="003C73F4">
      <w:pPr>
        <w:pStyle w:val="ListParagraph"/>
        <w:tabs>
          <w:tab w:val="left" w:pos="710"/>
        </w:tabs>
        <w:spacing w:line="276" w:lineRule="auto"/>
        <w:ind w:left="0"/>
        <w:jc w:val="center"/>
        <w:rPr>
          <w:b/>
          <w:sz w:val="24"/>
          <w:szCs w:val="24"/>
        </w:rPr>
      </w:pPr>
      <w:r w:rsidRPr="004A256C">
        <w:rPr>
          <w:b/>
          <w:sz w:val="24"/>
          <w:szCs w:val="24"/>
        </w:rPr>
        <w:t>ĐỀ</w:t>
      </w:r>
      <w:r w:rsidRPr="004A256C">
        <w:rPr>
          <w:b/>
          <w:sz w:val="24"/>
          <w:szCs w:val="24"/>
          <w:lang w:val="vi-VN"/>
        </w:rPr>
        <w:t xml:space="preserve"> THI HỌC SINH GIỎI </w:t>
      </w:r>
      <w:r w:rsidRPr="004A256C">
        <w:rPr>
          <w:b/>
          <w:sz w:val="24"/>
          <w:szCs w:val="24"/>
        </w:rPr>
        <w:t>CẤP HUYỆN LỚP 6</w:t>
      </w:r>
    </w:p>
    <w:p w:rsidR="003C73F4" w:rsidRPr="004A256C" w:rsidRDefault="003C73F4" w:rsidP="003C73F4">
      <w:pPr>
        <w:adjustRightInd w:val="0"/>
        <w:spacing w:line="276" w:lineRule="auto"/>
        <w:jc w:val="center"/>
        <w:rPr>
          <w:b/>
          <w:bCs/>
          <w:sz w:val="24"/>
          <w:szCs w:val="24"/>
        </w:rPr>
      </w:pPr>
      <w:r>
        <w:rPr>
          <w:b/>
          <w:bCs/>
          <w:sz w:val="24"/>
          <w:szCs w:val="24"/>
        </w:rPr>
        <w:t>Năm 2021</w:t>
      </w:r>
    </w:p>
    <w:p w:rsidR="003C73F4" w:rsidRPr="004A256C" w:rsidRDefault="003C73F4" w:rsidP="003C73F4">
      <w:pPr>
        <w:adjustRightInd w:val="0"/>
        <w:spacing w:line="276" w:lineRule="auto"/>
        <w:jc w:val="center"/>
        <w:rPr>
          <w:b/>
          <w:bCs/>
          <w:sz w:val="24"/>
          <w:szCs w:val="24"/>
          <w:lang w:val="vi-VN"/>
        </w:rPr>
      </w:pPr>
      <w:r w:rsidRPr="004A256C">
        <w:rPr>
          <w:b/>
          <w:bCs/>
          <w:sz w:val="24"/>
          <w:szCs w:val="24"/>
        </w:rPr>
        <w:t>MÔN</w:t>
      </w:r>
      <w:r>
        <w:rPr>
          <w:b/>
          <w:bCs/>
          <w:sz w:val="24"/>
          <w:szCs w:val="24"/>
          <w:lang w:val="vi-VN"/>
        </w:rPr>
        <w:t xml:space="preserve"> NGỮ VĂN </w:t>
      </w:r>
    </w:p>
    <w:tbl>
      <w:tblPr>
        <w:tblW w:w="10207" w:type="dxa"/>
        <w:tblInd w:w="-34" w:type="dxa"/>
        <w:tblLayout w:type="fixed"/>
        <w:tblLook w:val="04A0" w:firstRow="1" w:lastRow="0" w:firstColumn="1" w:lastColumn="0" w:noHBand="0" w:noVBand="1"/>
      </w:tblPr>
      <w:tblGrid>
        <w:gridCol w:w="993"/>
        <w:gridCol w:w="769"/>
        <w:gridCol w:w="7594"/>
        <w:gridCol w:w="851"/>
      </w:tblGrid>
      <w:tr w:rsidR="003C73F4" w:rsidTr="00CB4872">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3C73F4" w:rsidRDefault="003C73F4" w:rsidP="00FD091E">
            <w:pPr>
              <w:adjustRightInd w:val="0"/>
              <w:spacing w:line="400" w:lineRule="atLeast"/>
              <w:rPr>
                <w:rFonts w:ascii="Calibri" w:hAnsi="Calibri" w:cs="Calibri"/>
                <w:sz w:val="26"/>
                <w:szCs w:val="26"/>
              </w:rPr>
            </w:pPr>
            <w:r>
              <w:rPr>
                <w:b/>
                <w:bCs/>
                <w:sz w:val="26"/>
                <w:szCs w:val="26"/>
              </w:rPr>
              <w:t xml:space="preserve">Phần </w:t>
            </w:r>
          </w:p>
        </w:tc>
        <w:tc>
          <w:tcPr>
            <w:tcW w:w="769" w:type="dxa"/>
            <w:tcBorders>
              <w:top w:val="single" w:sz="4" w:space="0" w:color="000000"/>
              <w:left w:val="single" w:sz="4" w:space="0" w:color="000000"/>
              <w:bottom w:val="single" w:sz="4" w:space="0" w:color="000000"/>
              <w:right w:val="single" w:sz="4" w:space="0" w:color="000000"/>
            </w:tcBorders>
            <w:shd w:val="clear" w:color="auto" w:fill="FFFFFF"/>
            <w:hideMark/>
          </w:tcPr>
          <w:p w:rsidR="003C73F4" w:rsidRDefault="003C73F4" w:rsidP="00FD091E">
            <w:pPr>
              <w:adjustRightInd w:val="0"/>
              <w:spacing w:line="400" w:lineRule="atLeast"/>
              <w:jc w:val="center"/>
              <w:rPr>
                <w:rFonts w:ascii="Calibri" w:hAnsi="Calibri" w:cs="Calibri"/>
                <w:sz w:val="26"/>
                <w:szCs w:val="26"/>
              </w:rPr>
            </w:pPr>
            <w:r>
              <w:rPr>
                <w:b/>
                <w:bCs/>
                <w:sz w:val="26"/>
                <w:szCs w:val="26"/>
              </w:rPr>
              <w:t>Câu</w:t>
            </w:r>
          </w:p>
        </w:tc>
        <w:tc>
          <w:tcPr>
            <w:tcW w:w="7594" w:type="dxa"/>
            <w:tcBorders>
              <w:top w:val="single" w:sz="4" w:space="0" w:color="000000"/>
              <w:left w:val="single" w:sz="4" w:space="0" w:color="000000"/>
              <w:bottom w:val="single" w:sz="4" w:space="0" w:color="000000"/>
              <w:right w:val="single" w:sz="4" w:space="0" w:color="000000"/>
            </w:tcBorders>
            <w:shd w:val="clear" w:color="auto" w:fill="FFFFFF"/>
            <w:hideMark/>
          </w:tcPr>
          <w:p w:rsidR="003C73F4" w:rsidRDefault="003C73F4" w:rsidP="00FD091E">
            <w:pPr>
              <w:adjustRightInd w:val="0"/>
              <w:spacing w:line="400" w:lineRule="atLeast"/>
              <w:jc w:val="center"/>
              <w:rPr>
                <w:rFonts w:ascii="Calibri" w:hAnsi="Calibri" w:cs="Calibri"/>
                <w:sz w:val="26"/>
                <w:szCs w:val="26"/>
              </w:rPr>
            </w:pPr>
            <w:r>
              <w:rPr>
                <w:b/>
                <w:bCs/>
                <w:sz w:val="26"/>
                <w:szCs w:val="26"/>
              </w:rPr>
              <w:t>Yêu cầu</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3C73F4" w:rsidRDefault="003C73F4" w:rsidP="00FD091E">
            <w:pPr>
              <w:adjustRightInd w:val="0"/>
              <w:spacing w:line="400" w:lineRule="atLeast"/>
              <w:jc w:val="center"/>
              <w:rPr>
                <w:rFonts w:ascii="Calibri" w:hAnsi="Calibri" w:cs="Calibri"/>
                <w:sz w:val="26"/>
                <w:szCs w:val="26"/>
              </w:rPr>
            </w:pPr>
            <w:r>
              <w:rPr>
                <w:b/>
                <w:bCs/>
                <w:sz w:val="26"/>
                <w:szCs w:val="26"/>
              </w:rPr>
              <w:t>Điểm</w:t>
            </w:r>
          </w:p>
        </w:tc>
      </w:tr>
      <w:tr w:rsidR="003C73F4" w:rsidTr="00CB4872">
        <w:trPr>
          <w:trHeight w:val="1"/>
        </w:trPr>
        <w:tc>
          <w:tcPr>
            <w:tcW w:w="993" w:type="dxa"/>
            <w:vMerge w:val="restart"/>
            <w:tcBorders>
              <w:top w:val="single" w:sz="4" w:space="0" w:color="000000"/>
              <w:left w:val="single" w:sz="4" w:space="0" w:color="000000"/>
              <w:bottom w:val="nil"/>
              <w:right w:val="single" w:sz="4" w:space="0" w:color="000000"/>
            </w:tcBorders>
            <w:vAlign w:val="center"/>
            <w:hideMark/>
          </w:tcPr>
          <w:p w:rsidR="003C73F4" w:rsidRDefault="003C73F4" w:rsidP="00DC0F5F">
            <w:pPr>
              <w:rPr>
                <w:rFonts w:ascii="Calibri" w:hAnsi="Calibri" w:cs="Calibri"/>
                <w:sz w:val="26"/>
                <w:szCs w:val="26"/>
              </w:rPr>
            </w:pPr>
            <w:r>
              <w:rPr>
                <w:b/>
                <w:sz w:val="26"/>
                <w:szCs w:val="26"/>
              </w:rPr>
              <w:t>PhầnI</w:t>
            </w:r>
            <w:r>
              <w:rPr>
                <w:b/>
                <w:sz w:val="26"/>
                <w:szCs w:val="26"/>
                <w:lang w:val="vi-VN"/>
              </w:rPr>
              <w:t>. Đọc - hiểu văn bản: (6,0 điểm)</w:t>
            </w:r>
          </w:p>
        </w:tc>
        <w:tc>
          <w:tcPr>
            <w:tcW w:w="7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3F4" w:rsidRPr="00CB4872" w:rsidRDefault="003C73F4" w:rsidP="00CB4872">
            <w:pPr>
              <w:adjustRightInd w:val="0"/>
              <w:jc w:val="center"/>
              <w:rPr>
                <w:b/>
                <w:sz w:val="26"/>
                <w:szCs w:val="26"/>
              </w:rPr>
            </w:pPr>
            <w:r w:rsidRPr="00CB4872">
              <w:rPr>
                <w:b/>
                <w:sz w:val="26"/>
                <w:szCs w:val="26"/>
              </w:rPr>
              <w:t>1</w:t>
            </w:r>
          </w:p>
        </w:tc>
        <w:tc>
          <w:tcPr>
            <w:tcW w:w="7594" w:type="dxa"/>
            <w:tcBorders>
              <w:top w:val="single" w:sz="4" w:space="0" w:color="000000"/>
              <w:left w:val="single" w:sz="4" w:space="0" w:color="000000"/>
              <w:bottom w:val="single" w:sz="4" w:space="0" w:color="000000"/>
              <w:right w:val="single" w:sz="4" w:space="0" w:color="000000"/>
            </w:tcBorders>
            <w:shd w:val="clear" w:color="auto" w:fill="FFFFFF"/>
            <w:hideMark/>
          </w:tcPr>
          <w:p w:rsidR="003C73F4" w:rsidRPr="000517EA" w:rsidRDefault="003C73F4" w:rsidP="00CB4872">
            <w:pPr>
              <w:adjustRightInd w:val="0"/>
              <w:jc w:val="both"/>
              <w:rPr>
                <w:spacing w:val="-5"/>
                <w:sz w:val="26"/>
                <w:szCs w:val="26"/>
                <w:lang w:val="vi-VN"/>
              </w:rPr>
            </w:pPr>
            <w:r w:rsidRPr="000517EA">
              <w:rPr>
                <w:sz w:val="26"/>
                <w:szCs w:val="26"/>
                <w:lang w:val="vi-VN"/>
              </w:rPr>
              <w:t xml:space="preserve">- </w:t>
            </w:r>
            <w:r w:rsidRPr="000517EA">
              <w:rPr>
                <w:sz w:val="26"/>
                <w:szCs w:val="26"/>
              </w:rPr>
              <w:t>Phươngthứcbiểuđạtchính:Tự</w:t>
            </w:r>
            <w:r w:rsidRPr="000517EA">
              <w:rPr>
                <w:spacing w:val="-5"/>
                <w:sz w:val="26"/>
                <w:szCs w:val="26"/>
              </w:rPr>
              <w:t>sự.</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3C73F4" w:rsidRPr="00E22F79" w:rsidRDefault="003C73F4" w:rsidP="00CB4872">
            <w:pPr>
              <w:adjustRightInd w:val="0"/>
              <w:jc w:val="center"/>
              <w:rPr>
                <w:b/>
                <w:sz w:val="26"/>
                <w:szCs w:val="26"/>
                <w:lang w:val="vi-VN"/>
              </w:rPr>
            </w:pPr>
            <w:r>
              <w:rPr>
                <w:b/>
                <w:sz w:val="26"/>
                <w:szCs w:val="26"/>
              </w:rPr>
              <w:t>1</w:t>
            </w:r>
            <w:r>
              <w:rPr>
                <w:b/>
                <w:sz w:val="26"/>
                <w:szCs w:val="26"/>
                <w:lang w:val="vi-VN"/>
              </w:rPr>
              <w:t>,0</w:t>
            </w:r>
          </w:p>
        </w:tc>
      </w:tr>
      <w:tr w:rsidR="003C73F4" w:rsidTr="00CB4872">
        <w:trPr>
          <w:trHeight w:val="605"/>
        </w:trPr>
        <w:tc>
          <w:tcPr>
            <w:tcW w:w="993" w:type="dxa"/>
            <w:vMerge/>
            <w:tcBorders>
              <w:top w:val="single" w:sz="4" w:space="0" w:color="000000"/>
              <w:left w:val="single" w:sz="4" w:space="0" w:color="000000"/>
              <w:bottom w:val="nil"/>
              <w:right w:val="single" w:sz="4" w:space="0" w:color="000000"/>
            </w:tcBorders>
            <w:vAlign w:val="center"/>
            <w:hideMark/>
          </w:tcPr>
          <w:p w:rsidR="003C73F4" w:rsidRDefault="003C73F4" w:rsidP="00FD091E">
            <w:pPr>
              <w:rPr>
                <w:rFonts w:ascii="Calibri" w:hAnsi="Calibri" w:cs="Calibri"/>
                <w:sz w:val="26"/>
                <w:szCs w:val="26"/>
              </w:rPr>
            </w:pPr>
          </w:p>
        </w:tc>
        <w:tc>
          <w:tcPr>
            <w:tcW w:w="7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3F4" w:rsidRPr="00CB4872" w:rsidRDefault="003C73F4" w:rsidP="00CB4872">
            <w:pPr>
              <w:adjustRightInd w:val="0"/>
              <w:jc w:val="center"/>
              <w:rPr>
                <w:b/>
                <w:sz w:val="26"/>
                <w:szCs w:val="26"/>
              </w:rPr>
            </w:pPr>
            <w:r w:rsidRPr="00CB4872">
              <w:rPr>
                <w:b/>
                <w:sz w:val="26"/>
                <w:szCs w:val="26"/>
              </w:rPr>
              <w:t>2</w:t>
            </w:r>
          </w:p>
        </w:tc>
        <w:tc>
          <w:tcPr>
            <w:tcW w:w="7594" w:type="dxa"/>
            <w:tcBorders>
              <w:top w:val="single" w:sz="4" w:space="0" w:color="000000"/>
              <w:left w:val="single" w:sz="4" w:space="0" w:color="000000"/>
              <w:bottom w:val="single" w:sz="4" w:space="0" w:color="000000"/>
              <w:right w:val="single" w:sz="4" w:space="0" w:color="000000"/>
            </w:tcBorders>
            <w:shd w:val="clear" w:color="auto" w:fill="FFFFFF"/>
            <w:hideMark/>
          </w:tcPr>
          <w:p w:rsidR="003C73F4" w:rsidRPr="000517EA" w:rsidRDefault="003C73F4" w:rsidP="00E22F79">
            <w:pPr>
              <w:adjustRightInd w:val="0"/>
              <w:jc w:val="both"/>
              <w:rPr>
                <w:bCs/>
                <w:sz w:val="26"/>
                <w:szCs w:val="26"/>
                <w:lang w:val="vi-VN"/>
              </w:rPr>
            </w:pPr>
            <w:r w:rsidRPr="000517EA">
              <w:rPr>
                <w:sz w:val="26"/>
                <w:szCs w:val="26"/>
                <w:lang w:val="vi-VN"/>
              </w:rPr>
              <w:t xml:space="preserve">- </w:t>
            </w:r>
            <w:r w:rsidRPr="000517EA">
              <w:rPr>
                <w:sz w:val="26"/>
                <w:szCs w:val="26"/>
              </w:rPr>
              <w:t>Cô bé dừng lại bên đường tước cánh hoa ra thành nhiều cánh nhỏ nhằm mục đíchđể mẹ sống thật lâu</w:t>
            </w:r>
            <w:r w:rsidRPr="000517EA">
              <w:rPr>
                <w:sz w:val="26"/>
                <w:szCs w:val="26"/>
                <w:lang w:val="vi-VN"/>
              </w:rPr>
              <w:t>. Từ đó hoa cúc có rất nhiều cánh.</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3C73F4" w:rsidRPr="00E22F79" w:rsidRDefault="003C73F4" w:rsidP="00FD091E">
            <w:pPr>
              <w:adjustRightInd w:val="0"/>
              <w:jc w:val="center"/>
              <w:rPr>
                <w:b/>
                <w:sz w:val="26"/>
                <w:szCs w:val="26"/>
                <w:lang w:val="vi-VN"/>
              </w:rPr>
            </w:pPr>
            <w:r>
              <w:rPr>
                <w:b/>
                <w:sz w:val="26"/>
                <w:szCs w:val="26"/>
              </w:rPr>
              <w:t>1</w:t>
            </w:r>
            <w:r>
              <w:rPr>
                <w:b/>
                <w:sz w:val="26"/>
                <w:szCs w:val="26"/>
                <w:lang w:val="vi-VN"/>
              </w:rPr>
              <w:t>,0</w:t>
            </w:r>
          </w:p>
          <w:p w:rsidR="003C73F4" w:rsidRDefault="003C73F4" w:rsidP="00FD091E">
            <w:pPr>
              <w:adjustRightInd w:val="0"/>
              <w:jc w:val="center"/>
              <w:rPr>
                <w:b/>
                <w:sz w:val="26"/>
                <w:szCs w:val="26"/>
              </w:rPr>
            </w:pPr>
          </w:p>
        </w:tc>
      </w:tr>
      <w:tr w:rsidR="003C73F4" w:rsidTr="001C642D">
        <w:trPr>
          <w:trHeight w:val="1297"/>
        </w:trPr>
        <w:tc>
          <w:tcPr>
            <w:tcW w:w="993" w:type="dxa"/>
            <w:vMerge/>
            <w:tcBorders>
              <w:top w:val="single" w:sz="4" w:space="0" w:color="000000"/>
              <w:left w:val="single" w:sz="4" w:space="0" w:color="000000"/>
              <w:bottom w:val="nil"/>
              <w:right w:val="single" w:sz="4" w:space="0" w:color="000000"/>
            </w:tcBorders>
            <w:vAlign w:val="center"/>
            <w:hideMark/>
          </w:tcPr>
          <w:p w:rsidR="003C73F4" w:rsidRDefault="003C73F4" w:rsidP="00FD091E">
            <w:pPr>
              <w:rPr>
                <w:rFonts w:ascii="Calibri" w:hAnsi="Calibri" w:cs="Calibri"/>
                <w:sz w:val="26"/>
                <w:szCs w:val="26"/>
              </w:rPr>
            </w:pPr>
          </w:p>
        </w:tc>
        <w:tc>
          <w:tcPr>
            <w:tcW w:w="7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3F4" w:rsidRPr="00CB4872" w:rsidRDefault="003C73F4" w:rsidP="00CB4872">
            <w:pPr>
              <w:adjustRightInd w:val="0"/>
              <w:jc w:val="center"/>
              <w:rPr>
                <w:b/>
                <w:sz w:val="26"/>
                <w:szCs w:val="26"/>
              </w:rPr>
            </w:pPr>
            <w:r w:rsidRPr="00CB4872">
              <w:rPr>
                <w:b/>
                <w:sz w:val="26"/>
                <w:szCs w:val="26"/>
              </w:rPr>
              <w:t>3</w:t>
            </w:r>
          </w:p>
        </w:tc>
        <w:tc>
          <w:tcPr>
            <w:tcW w:w="7594" w:type="dxa"/>
            <w:tcBorders>
              <w:top w:val="single" w:sz="4" w:space="0" w:color="000000"/>
              <w:left w:val="single" w:sz="4" w:space="0" w:color="000000"/>
              <w:bottom w:val="single" w:sz="4" w:space="0" w:color="000000"/>
              <w:right w:val="single" w:sz="4" w:space="0" w:color="000000"/>
            </w:tcBorders>
            <w:shd w:val="clear" w:color="auto" w:fill="FFFFFF"/>
            <w:hideMark/>
          </w:tcPr>
          <w:p w:rsidR="003C73F4" w:rsidRPr="000517EA" w:rsidRDefault="003C73F4" w:rsidP="00E22F79">
            <w:pPr>
              <w:adjustRightInd w:val="0"/>
              <w:jc w:val="both"/>
              <w:rPr>
                <w:spacing w:val="-4"/>
                <w:sz w:val="26"/>
                <w:szCs w:val="26"/>
                <w:lang w:val="vi-VN"/>
              </w:rPr>
            </w:pPr>
            <w:r w:rsidRPr="000517EA">
              <w:rPr>
                <w:sz w:val="26"/>
                <w:szCs w:val="26"/>
              </w:rPr>
              <w:t>- Biệnpháptutừ:So</w:t>
            </w:r>
            <w:r w:rsidRPr="000517EA">
              <w:rPr>
                <w:spacing w:val="-4"/>
                <w:sz w:val="26"/>
                <w:szCs w:val="26"/>
              </w:rPr>
              <w:t>sánh</w:t>
            </w:r>
            <w:r w:rsidRPr="000517EA">
              <w:rPr>
                <w:spacing w:val="-4"/>
                <w:sz w:val="26"/>
                <w:szCs w:val="26"/>
                <w:lang w:val="vi-VN"/>
              </w:rPr>
              <w:t>. So sánh những cánh hoa cúc với số năm sống của người mẹ.</w:t>
            </w:r>
          </w:p>
          <w:p w:rsidR="003C73F4" w:rsidRPr="000517EA" w:rsidRDefault="003C73F4" w:rsidP="00EA4E50">
            <w:pPr>
              <w:adjustRightInd w:val="0"/>
              <w:jc w:val="both"/>
              <w:rPr>
                <w:bCs/>
                <w:sz w:val="26"/>
                <w:szCs w:val="26"/>
                <w:lang w:val="vi-VN"/>
              </w:rPr>
            </w:pPr>
            <w:r w:rsidRPr="000517EA">
              <w:rPr>
                <w:sz w:val="26"/>
                <w:szCs w:val="26"/>
                <w:shd w:val="clear" w:color="auto" w:fill="FFFFFF"/>
                <w:lang w:val="vi-VN"/>
              </w:rPr>
              <w:t>- Tác dụng: Nhằm gợi ra cụ thể hình ảnh bông cúc với vô số cánh nhỏ, trở thành biểu tượng của sự sống, t</w:t>
            </w:r>
            <w:r w:rsidRPr="000517EA">
              <w:rPr>
                <w:sz w:val="26"/>
                <w:szCs w:val="26"/>
                <w:shd w:val="clear" w:color="auto" w:fill="FFFFFF"/>
              </w:rPr>
              <w:t>hể hiện sự</w:t>
            </w:r>
            <w:r w:rsidRPr="000517EA">
              <w:rPr>
                <w:sz w:val="26"/>
                <w:szCs w:val="26"/>
                <w:shd w:val="clear" w:color="auto" w:fill="FFFFFF"/>
                <w:lang w:val="vi-VN"/>
              </w:rPr>
              <w:t xml:space="preserve"> hiếu thảo của cô bé đối với mẹ, là khát vọng chữa lành mọi bệnh tật cho mẹ của cô bé</w:t>
            </w:r>
            <w:r w:rsidRPr="000517EA">
              <w:rPr>
                <w:sz w:val="26"/>
                <w:szCs w:val="26"/>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C73F4" w:rsidRDefault="003C73F4" w:rsidP="00FD091E">
            <w:pPr>
              <w:adjustRightInd w:val="0"/>
              <w:jc w:val="center"/>
              <w:rPr>
                <w:b/>
                <w:sz w:val="26"/>
                <w:szCs w:val="26"/>
                <w:lang w:val="vi-VN"/>
              </w:rPr>
            </w:pPr>
            <w:r>
              <w:rPr>
                <w:b/>
                <w:sz w:val="26"/>
                <w:szCs w:val="26"/>
              </w:rPr>
              <w:t>1</w:t>
            </w:r>
            <w:r>
              <w:rPr>
                <w:b/>
                <w:sz w:val="26"/>
                <w:szCs w:val="26"/>
                <w:lang w:val="vi-VN"/>
              </w:rPr>
              <w:t>,</w:t>
            </w:r>
            <w:r>
              <w:rPr>
                <w:b/>
                <w:sz w:val="26"/>
                <w:szCs w:val="26"/>
              </w:rPr>
              <w:t>0</w:t>
            </w:r>
          </w:p>
          <w:p w:rsidR="003C73F4" w:rsidRDefault="003C73F4" w:rsidP="001C642D">
            <w:pPr>
              <w:adjustRightInd w:val="0"/>
              <w:jc w:val="center"/>
              <w:rPr>
                <w:b/>
                <w:sz w:val="26"/>
                <w:szCs w:val="26"/>
                <w:lang w:val="vi-VN"/>
              </w:rPr>
            </w:pPr>
          </w:p>
          <w:p w:rsidR="003C73F4" w:rsidRDefault="003C73F4" w:rsidP="001C642D">
            <w:pPr>
              <w:adjustRightInd w:val="0"/>
              <w:jc w:val="center"/>
              <w:rPr>
                <w:b/>
                <w:sz w:val="26"/>
                <w:szCs w:val="26"/>
                <w:lang w:val="vi-VN"/>
              </w:rPr>
            </w:pPr>
          </w:p>
          <w:p w:rsidR="003C73F4" w:rsidRDefault="003C73F4" w:rsidP="001C642D">
            <w:pPr>
              <w:adjustRightInd w:val="0"/>
              <w:jc w:val="center"/>
              <w:rPr>
                <w:b/>
                <w:sz w:val="26"/>
                <w:szCs w:val="26"/>
              </w:rPr>
            </w:pPr>
            <w:r>
              <w:rPr>
                <w:b/>
                <w:sz w:val="26"/>
                <w:szCs w:val="26"/>
              </w:rPr>
              <w:t>1</w:t>
            </w:r>
            <w:r>
              <w:rPr>
                <w:b/>
                <w:sz w:val="26"/>
                <w:szCs w:val="26"/>
                <w:lang w:val="vi-VN"/>
              </w:rPr>
              <w:t>,</w:t>
            </w:r>
            <w:r>
              <w:rPr>
                <w:b/>
                <w:sz w:val="26"/>
                <w:szCs w:val="26"/>
              </w:rPr>
              <w:t>0</w:t>
            </w:r>
          </w:p>
          <w:p w:rsidR="003C73F4" w:rsidRPr="001C642D" w:rsidRDefault="003C73F4" w:rsidP="001C642D">
            <w:pPr>
              <w:adjustRightInd w:val="0"/>
              <w:rPr>
                <w:sz w:val="26"/>
                <w:szCs w:val="26"/>
                <w:lang w:val="vi-VN"/>
              </w:rPr>
            </w:pPr>
          </w:p>
        </w:tc>
      </w:tr>
      <w:tr w:rsidR="003C73F4" w:rsidTr="003C6399">
        <w:trPr>
          <w:trHeight w:val="1324"/>
        </w:trPr>
        <w:tc>
          <w:tcPr>
            <w:tcW w:w="993" w:type="dxa"/>
            <w:vMerge/>
            <w:tcBorders>
              <w:top w:val="single" w:sz="4" w:space="0" w:color="000000"/>
              <w:left w:val="single" w:sz="4" w:space="0" w:color="000000"/>
              <w:bottom w:val="nil"/>
              <w:right w:val="single" w:sz="4" w:space="0" w:color="000000"/>
            </w:tcBorders>
            <w:vAlign w:val="center"/>
            <w:hideMark/>
          </w:tcPr>
          <w:p w:rsidR="003C73F4" w:rsidRDefault="003C73F4" w:rsidP="00FD091E">
            <w:pPr>
              <w:rPr>
                <w:rFonts w:ascii="Calibri" w:hAnsi="Calibri" w:cs="Calibri"/>
                <w:sz w:val="26"/>
                <w:szCs w:val="26"/>
              </w:rPr>
            </w:pPr>
          </w:p>
        </w:tc>
        <w:tc>
          <w:tcPr>
            <w:tcW w:w="7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3F4" w:rsidRPr="00CB4872" w:rsidRDefault="003C73F4" w:rsidP="00CB4872">
            <w:pPr>
              <w:adjustRightInd w:val="0"/>
              <w:jc w:val="center"/>
              <w:rPr>
                <w:b/>
                <w:sz w:val="26"/>
                <w:szCs w:val="26"/>
              </w:rPr>
            </w:pPr>
            <w:r w:rsidRPr="00CB4872">
              <w:rPr>
                <w:b/>
                <w:sz w:val="26"/>
                <w:szCs w:val="26"/>
              </w:rPr>
              <w:t>4</w:t>
            </w:r>
          </w:p>
        </w:tc>
        <w:tc>
          <w:tcPr>
            <w:tcW w:w="7594" w:type="dxa"/>
            <w:tcBorders>
              <w:top w:val="single" w:sz="4" w:space="0" w:color="000000"/>
              <w:left w:val="single" w:sz="4" w:space="0" w:color="000000"/>
              <w:bottom w:val="single" w:sz="4" w:space="0" w:color="000000"/>
              <w:right w:val="single" w:sz="4" w:space="0" w:color="000000"/>
            </w:tcBorders>
            <w:shd w:val="clear" w:color="auto" w:fill="FFFFFF"/>
            <w:hideMark/>
          </w:tcPr>
          <w:p w:rsidR="003C73F4" w:rsidRPr="000517EA" w:rsidRDefault="003C73F4" w:rsidP="003C6399">
            <w:pPr>
              <w:jc w:val="both"/>
              <w:rPr>
                <w:sz w:val="26"/>
                <w:szCs w:val="26"/>
                <w:shd w:val="clear" w:color="auto" w:fill="FFFFFF"/>
                <w:lang w:val="vi-VN"/>
              </w:rPr>
            </w:pPr>
            <w:r w:rsidRPr="000517EA">
              <w:rPr>
                <w:sz w:val="26"/>
                <w:szCs w:val="26"/>
                <w:lang w:val="vi-VN"/>
              </w:rPr>
              <w:t>- T</w:t>
            </w:r>
            <w:r w:rsidRPr="000517EA">
              <w:rPr>
                <w:sz w:val="26"/>
                <w:szCs w:val="26"/>
                <w:shd w:val="clear" w:color="auto" w:fill="FFFFFF"/>
                <w:lang w:val="vi-VN"/>
              </w:rPr>
              <w:t>hông điệp của câu chuyện</w:t>
            </w:r>
            <w:r w:rsidRPr="000517EA">
              <w:rPr>
                <w:sz w:val="26"/>
                <w:szCs w:val="26"/>
                <w:shd w:val="clear" w:color="auto" w:fill="FFFFFF"/>
              </w:rPr>
              <w:t>ý</w:t>
            </w:r>
            <w:r w:rsidRPr="000517EA">
              <w:rPr>
                <w:sz w:val="26"/>
                <w:szCs w:val="26"/>
                <w:shd w:val="clear" w:color="auto" w:fill="FFFFFF"/>
                <w:lang w:val="vi-VN"/>
              </w:rPr>
              <w:t xml:space="preserve"> nghĩa nhất </w:t>
            </w:r>
            <w:r w:rsidRPr="000517EA">
              <w:rPr>
                <w:sz w:val="26"/>
                <w:szCs w:val="26"/>
                <w:shd w:val="clear" w:color="auto" w:fill="FFFFFF"/>
              </w:rPr>
              <w:t>là:Mỗi người con hãy</w:t>
            </w:r>
            <w:r w:rsidRPr="000517EA">
              <w:rPr>
                <w:sz w:val="26"/>
                <w:szCs w:val="26"/>
                <w:shd w:val="clear" w:color="auto" w:fill="FFFFFF"/>
                <w:lang w:val="vi-VN"/>
              </w:rPr>
              <w:t xml:space="preserve"> luôn kính yêu và </w:t>
            </w:r>
            <w:r w:rsidRPr="000517EA">
              <w:rPr>
                <w:sz w:val="26"/>
                <w:szCs w:val="26"/>
                <w:shd w:val="clear" w:color="auto" w:fill="FFFFFF"/>
              </w:rPr>
              <w:t xml:space="preserve">hiếu thảo đối với cha mẹ của mình. </w:t>
            </w:r>
          </w:p>
          <w:p w:rsidR="003C73F4" w:rsidRPr="000517EA" w:rsidRDefault="003C73F4" w:rsidP="003C6399">
            <w:pPr>
              <w:jc w:val="both"/>
              <w:rPr>
                <w:sz w:val="26"/>
                <w:szCs w:val="26"/>
                <w:shd w:val="clear" w:color="auto" w:fill="FFFFFF"/>
                <w:lang w:val="vi-VN"/>
              </w:rPr>
            </w:pPr>
            <w:r w:rsidRPr="000517EA">
              <w:rPr>
                <w:sz w:val="26"/>
                <w:szCs w:val="26"/>
                <w:shd w:val="clear" w:color="auto" w:fill="FFFFFF"/>
                <w:lang w:val="vi-VN"/>
              </w:rPr>
              <w:t xml:space="preserve">- </w:t>
            </w:r>
            <w:r w:rsidRPr="000517EA">
              <w:rPr>
                <w:sz w:val="26"/>
                <w:szCs w:val="26"/>
                <w:shd w:val="clear" w:color="auto" w:fill="FFFFFF"/>
              </w:rPr>
              <w:t>Bởi</w:t>
            </w:r>
            <w:r w:rsidRPr="000517EA">
              <w:rPr>
                <w:sz w:val="26"/>
                <w:szCs w:val="26"/>
                <w:shd w:val="clear" w:color="auto" w:fill="FFFFFF"/>
                <w:lang w:val="vi-VN"/>
              </w:rPr>
              <w:t xml:space="preserve"> vì: Không phải nhờ bông hoa thần mà chính tấm lòng hiếu thảo của cô bé đã tạo ra kỳ tích cứu sống mẹ của em. Nếu cô bé không có lòng hiếu thảo thì không thể được đức Phật ra tay cứu giúp.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C73F4" w:rsidRDefault="003C73F4" w:rsidP="001C642D">
            <w:pPr>
              <w:adjustRightInd w:val="0"/>
              <w:jc w:val="center"/>
              <w:rPr>
                <w:b/>
                <w:sz w:val="26"/>
                <w:szCs w:val="26"/>
                <w:lang w:val="vi-VN"/>
              </w:rPr>
            </w:pPr>
            <w:r>
              <w:rPr>
                <w:b/>
                <w:sz w:val="26"/>
                <w:szCs w:val="26"/>
              </w:rPr>
              <w:t>1</w:t>
            </w:r>
            <w:r>
              <w:rPr>
                <w:b/>
                <w:sz w:val="26"/>
                <w:szCs w:val="26"/>
                <w:lang w:val="vi-VN"/>
              </w:rPr>
              <w:t>,</w:t>
            </w:r>
            <w:r>
              <w:rPr>
                <w:b/>
                <w:sz w:val="26"/>
                <w:szCs w:val="26"/>
              </w:rPr>
              <w:t>0</w:t>
            </w:r>
          </w:p>
          <w:p w:rsidR="003C73F4" w:rsidRDefault="003C73F4" w:rsidP="001C642D">
            <w:pPr>
              <w:adjustRightInd w:val="0"/>
              <w:jc w:val="center"/>
              <w:rPr>
                <w:b/>
                <w:sz w:val="26"/>
                <w:szCs w:val="26"/>
                <w:lang w:val="vi-VN"/>
              </w:rPr>
            </w:pPr>
          </w:p>
          <w:p w:rsidR="003C73F4" w:rsidRDefault="003C73F4" w:rsidP="00E41E69">
            <w:pPr>
              <w:adjustRightInd w:val="0"/>
              <w:jc w:val="center"/>
              <w:rPr>
                <w:b/>
                <w:sz w:val="26"/>
                <w:szCs w:val="26"/>
                <w:lang w:val="vi-VN"/>
              </w:rPr>
            </w:pPr>
          </w:p>
          <w:p w:rsidR="003C73F4" w:rsidRPr="001C642D" w:rsidRDefault="003C73F4" w:rsidP="00E41E69">
            <w:pPr>
              <w:adjustRightInd w:val="0"/>
              <w:jc w:val="center"/>
              <w:rPr>
                <w:b/>
                <w:sz w:val="26"/>
                <w:szCs w:val="26"/>
                <w:lang w:val="vi-VN"/>
              </w:rPr>
            </w:pPr>
            <w:r>
              <w:rPr>
                <w:b/>
                <w:sz w:val="26"/>
                <w:szCs w:val="26"/>
              </w:rPr>
              <w:t>1</w:t>
            </w:r>
            <w:r>
              <w:rPr>
                <w:b/>
                <w:sz w:val="26"/>
                <w:szCs w:val="26"/>
                <w:lang w:val="vi-VN"/>
              </w:rPr>
              <w:t>,</w:t>
            </w:r>
            <w:r>
              <w:rPr>
                <w:b/>
                <w:sz w:val="26"/>
                <w:szCs w:val="26"/>
              </w:rPr>
              <w:t>0</w:t>
            </w:r>
          </w:p>
        </w:tc>
      </w:tr>
      <w:tr w:rsidR="003C73F4" w:rsidTr="00DC0F5F">
        <w:trPr>
          <w:trHeight w:val="661"/>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3F4" w:rsidRPr="00DC0F5F" w:rsidRDefault="003C73F4" w:rsidP="00FD091E">
            <w:pPr>
              <w:adjustRightInd w:val="0"/>
              <w:jc w:val="center"/>
              <w:rPr>
                <w:b/>
                <w:sz w:val="26"/>
                <w:szCs w:val="26"/>
                <w:lang w:val="vi-VN"/>
              </w:rPr>
            </w:pPr>
            <w:r>
              <w:rPr>
                <w:b/>
                <w:sz w:val="26"/>
                <w:szCs w:val="26"/>
              </w:rPr>
              <w:t>PhầnII</w:t>
            </w:r>
            <w:r>
              <w:rPr>
                <w:b/>
                <w:sz w:val="26"/>
                <w:szCs w:val="26"/>
                <w:lang w:val="vi-VN"/>
              </w:rPr>
              <w:t>. Tạo lập văn bản: (14,0 điểm)</w:t>
            </w:r>
          </w:p>
        </w:tc>
        <w:tc>
          <w:tcPr>
            <w:tcW w:w="7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73F4" w:rsidRPr="00DC0F5F" w:rsidRDefault="003C73F4" w:rsidP="00DC0F5F">
            <w:pPr>
              <w:adjustRightInd w:val="0"/>
              <w:jc w:val="center"/>
              <w:rPr>
                <w:b/>
                <w:sz w:val="26"/>
                <w:szCs w:val="26"/>
                <w:lang w:val="vi-VN"/>
              </w:rPr>
            </w:pPr>
            <w:r w:rsidRPr="00DC0F5F">
              <w:rPr>
                <w:b/>
                <w:sz w:val="26"/>
                <w:szCs w:val="26"/>
              </w:rPr>
              <w:t>1</w:t>
            </w:r>
          </w:p>
        </w:tc>
        <w:tc>
          <w:tcPr>
            <w:tcW w:w="7594" w:type="dxa"/>
            <w:tcBorders>
              <w:top w:val="single" w:sz="4" w:space="0" w:color="000000"/>
              <w:left w:val="single" w:sz="4" w:space="0" w:color="000000"/>
              <w:bottom w:val="single" w:sz="4" w:space="0" w:color="000000"/>
              <w:right w:val="single" w:sz="4" w:space="0" w:color="000000"/>
            </w:tcBorders>
            <w:shd w:val="clear" w:color="auto" w:fill="FFFFFF"/>
          </w:tcPr>
          <w:p w:rsidR="003C73F4" w:rsidRPr="00DC0F5F" w:rsidRDefault="003C73F4" w:rsidP="00B123E4">
            <w:pPr>
              <w:pStyle w:val="ListParagraph"/>
              <w:tabs>
                <w:tab w:val="left" w:pos="672"/>
              </w:tabs>
              <w:spacing w:line="276" w:lineRule="auto"/>
              <w:ind w:left="0"/>
              <w:jc w:val="both"/>
              <w:rPr>
                <w:b/>
                <w:sz w:val="26"/>
                <w:szCs w:val="26"/>
                <w:lang w:val="vi-VN"/>
              </w:rPr>
            </w:pPr>
            <w:r w:rsidRPr="00DC0F5F">
              <w:rPr>
                <w:b/>
                <w:sz w:val="26"/>
                <w:szCs w:val="26"/>
                <w:lang w:val="vi-VN"/>
              </w:rPr>
              <w:t>1. Yêu cầu về hình thức:</w:t>
            </w:r>
          </w:p>
          <w:p w:rsidR="003C73F4" w:rsidRPr="00DC0F5F" w:rsidRDefault="003C73F4" w:rsidP="00B123E4">
            <w:pPr>
              <w:pStyle w:val="ListParagraph"/>
              <w:tabs>
                <w:tab w:val="left" w:pos="672"/>
              </w:tabs>
              <w:spacing w:line="276" w:lineRule="auto"/>
              <w:ind w:left="0"/>
              <w:jc w:val="both"/>
              <w:rPr>
                <w:sz w:val="26"/>
                <w:szCs w:val="26"/>
                <w:lang w:val="vi-VN"/>
              </w:rPr>
            </w:pPr>
            <w:r w:rsidRPr="00DC0F5F">
              <w:rPr>
                <w:sz w:val="26"/>
                <w:szCs w:val="26"/>
                <w:lang w:val="vi-VN"/>
              </w:rPr>
              <w:t xml:space="preserve">- </w:t>
            </w:r>
            <w:r w:rsidRPr="00DC0F5F">
              <w:rPr>
                <w:sz w:val="26"/>
                <w:szCs w:val="26"/>
              </w:rPr>
              <w:t>Đảmbảocấutrúcmộtđoạnvăn</w:t>
            </w:r>
            <w:r>
              <w:rPr>
                <w:sz w:val="26"/>
                <w:szCs w:val="26"/>
                <w:lang w:val="vi-VN"/>
              </w:rPr>
              <w:t xml:space="preserve"> khoảng 200 chữ</w:t>
            </w:r>
            <w:r w:rsidRPr="00DC0F5F">
              <w:rPr>
                <w:spacing w:val="-4"/>
                <w:sz w:val="26"/>
                <w:szCs w:val="26"/>
                <w:lang w:val="vi-VN"/>
              </w:rPr>
              <w:t>.</w:t>
            </w:r>
          </w:p>
          <w:p w:rsidR="003C73F4" w:rsidRPr="00DC0F5F" w:rsidRDefault="003C73F4" w:rsidP="00B123E4">
            <w:pPr>
              <w:pStyle w:val="ListParagraph"/>
              <w:tabs>
                <w:tab w:val="left" w:pos="657"/>
              </w:tabs>
              <w:spacing w:line="276" w:lineRule="auto"/>
              <w:ind w:left="0"/>
              <w:jc w:val="both"/>
              <w:rPr>
                <w:sz w:val="26"/>
                <w:szCs w:val="26"/>
                <w:lang w:val="vi-VN"/>
              </w:rPr>
            </w:pPr>
            <w:r w:rsidRPr="00DC0F5F">
              <w:rPr>
                <w:sz w:val="26"/>
                <w:szCs w:val="26"/>
                <w:lang w:val="vi-VN"/>
              </w:rPr>
              <w:t xml:space="preserve">- </w:t>
            </w:r>
            <w:r w:rsidRPr="00DC0F5F">
              <w:rPr>
                <w:sz w:val="26"/>
                <w:szCs w:val="26"/>
              </w:rPr>
              <w:t>Xácđịnhđúngvấnđềnghị</w:t>
            </w:r>
            <w:r w:rsidRPr="00DC0F5F">
              <w:rPr>
                <w:spacing w:val="-2"/>
                <w:sz w:val="26"/>
                <w:szCs w:val="26"/>
              </w:rPr>
              <w:t>luận.</w:t>
            </w:r>
          </w:p>
          <w:p w:rsidR="003C73F4" w:rsidRPr="00DC0F5F" w:rsidRDefault="003C73F4" w:rsidP="00B123E4">
            <w:pPr>
              <w:pStyle w:val="ListParagraph"/>
              <w:tabs>
                <w:tab w:val="left" w:pos="657"/>
              </w:tabs>
              <w:spacing w:line="276" w:lineRule="auto"/>
              <w:ind w:left="0"/>
              <w:jc w:val="both"/>
              <w:rPr>
                <w:spacing w:val="-4"/>
                <w:sz w:val="26"/>
                <w:szCs w:val="26"/>
                <w:lang w:val="vi-VN"/>
              </w:rPr>
            </w:pPr>
            <w:r w:rsidRPr="00DC0F5F">
              <w:rPr>
                <w:sz w:val="26"/>
                <w:szCs w:val="26"/>
                <w:lang w:val="vi-VN"/>
              </w:rPr>
              <w:t xml:space="preserve">- </w:t>
            </w:r>
            <w:r w:rsidRPr="00DC0F5F">
              <w:rPr>
                <w:sz w:val="26"/>
                <w:szCs w:val="26"/>
              </w:rPr>
              <w:t>Triểnkhaivấnđềnghịluậncụthể,rõ</w:t>
            </w:r>
            <w:r w:rsidRPr="00DC0F5F">
              <w:rPr>
                <w:spacing w:val="-4"/>
                <w:sz w:val="26"/>
                <w:szCs w:val="26"/>
              </w:rPr>
              <w:t>ràng</w:t>
            </w:r>
            <w:r w:rsidRPr="00DC0F5F">
              <w:rPr>
                <w:spacing w:val="-4"/>
                <w:sz w:val="26"/>
                <w:szCs w:val="26"/>
                <w:lang w:val="vi-VN"/>
              </w:rPr>
              <w:t>.</w:t>
            </w:r>
          </w:p>
          <w:p w:rsidR="003C73F4" w:rsidRPr="00DC0F5F" w:rsidRDefault="003C73F4" w:rsidP="00DC0F5F">
            <w:pPr>
              <w:pStyle w:val="ListParagraph"/>
              <w:tabs>
                <w:tab w:val="left" w:pos="657"/>
              </w:tabs>
              <w:spacing w:line="276" w:lineRule="auto"/>
              <w:ind w:left="0"/>
              <w:jc w:val="both"/>
              <w:rPr>
                <w:sz w:val="26"/>
                <w:szCs w:val="26"/>
                <w:lang w:val="vi-VN"/>
              </w:rPr>
            </w:pPr>
            <w:r w:rsidRPr="00DC0F5F">
              <w:rPr>
                <w:i/>
                <w:sz w:val="26"/>
                <w:szCs w:val="26"/>
                <w:lang w:val="vi-VN"/>
              </w:rPr>
              <w:t xml:space="preserve">- </w:t>
            </w:r>
            <w:r w:rsidRPr="00DC0F5F">
              <w:rPr>
                <w:i/>
                <w:sz w:val="26"/>
                <w:szCs w:val="26"/>
              </w:rPr>
              <w:t>Sángtạo:</w:t>
            </w:r>
            <w:r w:rsidRPr="00DC0F5F">
              <w:rPr>
                <w:sz w:val="26"/>
                <w:szCs w:val="26"/>
              </w:rPr>
              <w:t xml:space="preserve">Cáchdiễnđạtđộcđáo,cósuynghĩriêng,mớimẻ,phùhợpvớivấnđềnghị </w:t>
            </w:r>
            <w:r w:rsidRPr="00DC0F5F">
              <w:rPr>
                <w:spacing w:val="-4"/>
                <w:sz w:val="26"/>
                <w:szCs w:val="26"/>
              </w:rPr>
              <w:t>luận.</w:t>
            </w:r>
          </w:p>
          <w:p w:rsidR="003C73F4" w:rsidRPr="00DC0F5F" w:rsidRDefault="003C73F4" w:rsidP="00DC0F5F">
            <w:pPr>
              <w:pStyle w:val="ListParagraph"/>
              <w:tabs>
                <w:tab w:val="left" w:pos="657"/>
              </w:tabs>
              <w:spacing w:line="276" w:lineRule="auto"/>
              <w:ind w:left="0"/>
              <w:jc w:val="both"/>
              <w:rPr>
                <w:sz w:val="26"/>
                <w:szCs w:val="26"/>
              </w:rPr>
            </w:pPr>
            <w:r w:rsidRPr="00DC0F5F">
              <w:rPr>
                <w:sz w:val="26"/>
                <w:szCs w:val="26"/>
                <w:lang w:val="vi-VN"/>
              </w:rPr>
              <w:t xml:space="preserve">- </w:t>
            </w:r>
            <w:r w:rsidRPr="00DC0F5F">
              <w:rPr>
                <w:i/>
                <w:sz w:val="26"/>
                <w:szCs w:val="26"/>
              </w:rPr>
              <w:t xml:space="preserve">Chính tả, dùng từ, đặt câu: </w:t>
            </w:r>
            <w:r w:rsidRPr="00DC0F5F">
              <w:rPr>
                <w:sz w:val="26"/>
                <w:szCs w:val="26"/>
              </w:rPr>
              <w:t>Đảm bảo các quy tắt về chuẩn chính tả, ngữ pháp, ngữ nghĩaTiếng Việt.</w:t>
            </w:r>
          </w:p>
          <w:p w:rsidR="003C73F4" w:rsidRPr="00DC0F5F" w:rsidRDefault="003C73F4" w:rsidP="00B123E4">
            <w:pPr>
              <w:pStyle w:val="BodyText"/>
              <w:spacing w:line="276" w:lineRule="auto"/>
              <w:ind w:left="0"/>
              <w:jc w:val="both"/>
              <w:rPr>
                <w:b/>
                <w:sz w:val="26"/>
                <w:szCs w:val="26"/>
                <w:lang w:val="vi-VN"/>
              </w:rPr>
            </w:pPr>
            <w:r w:rsidRPr="00DC0F5F">
              <w:rPr>
                <w:b/>
                <w:sz w:val="26"/>
                <w:szCs w:val="26"/>
              </w:rPr>
              <w:t>2</w:t>
            </w:r>
            <w:r w:rsidRPr="00DC0F5F">
              <w:rPr>
                <w:b/>
                <w:sz w:val="26"/>
                <w:szCs w:val="26"/>
                <w:lang w:val="vi-VN"/>
              </w:rPr>
              <w:t xml:space="preserve">. Yêu cầu về nội dung: </w:t>
            </w:r>
          </w:p>
          <w:p w:rsidR="003C73F4" w:rsidRDefault="003C73F4" w:rsidP="002521D0">
            <w:pPr>
              <w:pStyle w:val="BodyText"/>
              <w:spacing w:line="276" w:lineRule="auto"/>
              <w:ind w:left="0"/>
              <w:jc w:val="both"/>
              <w:rPr>
                <w:sz w:val="26"/>
                <w:szCs w:val="26"/>
                <w:lang w:val="vi-VN"/>
              </w:rPr>
            </w:pPr>
            <w:r>
              <w:rPr>
                <w:sz w:val="26"/>
                <w:szCs w:val="26"/>
              </w:rPr>
              <w:t>Học</w:t>
            </w:r>
            <w:r>
              <w:rPr>
                <w:sz w:val="26"/>
                <w:szCs w:val="26"/>
                <w:lang w:val="vi-VN"/>
              </w:rPr>
              <w:t xml:space="preserve"> sinh có thể trình bày theo nhiều cách nhưng cần đảm bảo các ý cơ bản sau:</w:t>
            </w:r>
          </w:p>
          <w:p w:rsidR="003C73F4" w:rsidRPr="008C516C" w:rsidRDefault="003C73F4" w:rsidP="002521D0">
            <w:pPr>
              <w:pStyle w:val="NormalWeb"/>
              <w:shd w:val="clear" w:color="auto" w:fill="FFFFFF"/>
              <w:spacing w:before="0" w:beforeAutospacing="0" w:after="0" w:afterAutospacing="0" w:line="276" w:lineRule="auto"/>
              <w:jc w:val="both"/>
              <w:textAlignment w:val="baseline"/>
              <w:rPr>
                <w:sz w:val="26"/>
                <w:szCs w:val="26"/>
                <w:lang w:val="vi-VN"/>
              </w:rPr>
            </w:pPr>
            <w:r w:rsidRPr="008C516C">
              <w:rPr>
                <w:b/>
                <w:sz w:val="26"/>
                <w:szCs w:val="26"/>
                <w:bdr w:val="none" w:sz="0" w:space="0" w:color="auto" w:frame="1"/>
                <w:lang w:val="vi-VN"/>
              </w:rPr>
              <w:t>- Nêu vấn đề cần suy nghĩ:</w:t>
            </w:r>
            <w:r w:rsidRPr="008C516C">
              <w:rPr>
                <w:sz w:val="26"/>
                <w:szCs w:val="26"/>
                <w:bdr w:val="none" w:sz="0" w:space="0" w:color="auto" w:frame="1"/>
                <w:lang w:val="vi-VN"/>
              </w:rPr>
              <w:t>Đoạn trích ở phần Đọc - hiểu đã thể hiện</w:t>
            </w:r>
            <w:r w:rsidRPr="008C516C">
              <w:rPr>
                <w:sz w:val="26"/>
                <w:szCs w:val="26"/>
                <w:bdr w:val="none" w:sz="0" w:space="0" w:color="auto" w:frame="1"/>
              </w:rPr>
              <w:t xml:space="preserve"> thái độ ngợi ca của tác giả đối</w:t>
            </w:r>
            <w:r w:rsidRPr="008C516C">
              <w:rPr>
                <w:sz w:val="26"/>
                <w:szCs w:val="26"/>
                <w:bdr w:val="none" w:sz="0" w:space="0" w:color="auto" w:frame="1"/>
                <w:lang w:val="vi-VN"/>
              </w:rPr>
              <w:t xml:space="preserve"> với</w:t>
            </w:r>
            <w:r w:rsidRPr="008C516C">
              <w:rPr>
                <w:sz w:val="26"/>
                <w:szCs w:val="26"/>
                <w:bdr w:val="none" w:sz="0" w:space="0" w:color="auto" w:frame="1"/>
              </w:rPr>
              <w:t xml:space="preserve"> những người conhiếu </w:t>
            </w:r>
            <w:r w:rsidRPr="008C516C">
              <w:rPr>
                <w:sz w:val="26"/>
                <w:szCs w:val="26"/>
                <w:bdr w:val="none" w:sz="0" w:space="0" w:color="auto" w:frame="1"/>
                <w:lang w:val="vi-VN"/>
              </w:rPr>
              <w:t>thảo.</w:t>
            </w:r>
            <w:r w:rsidRPr="008C516C">
              <w:rPr>
                <w:sz w:val="26"/>
                <w:szCs w:val="26"/>
                <w:lang w:val="vi-VN"/>
              </w:rPr>
              <w:t xml:space="preserve"> Từ đó </w:t>
            </w:r>
            <w:r w:rsidRPr="008C516C">
              <w:rPr>
                <w:sz w:val="26"/>
                <w:szCs w:val="26"/>
                <w:lang w:val="vi-VN"/>
              </w:rPr>
              <w:lastRenderedPageBreak/>
              <w:t xml:space="preserve">nhắc nhở </w:t>
            </w:r>
            <w:r w:rsidRPr="008C516C">
              <w:rPr>
                <w:sz w:val="26"/>
                <w:szCs w:val="26"/>
                <w:bdr w:val="none" w:sz="0" w:space="0" w:color="auto" w:frame="1"/>
                <w:lang w:val="vi-VN"/>
              </w:rPr>
              <w:t>chúng ta</w:t>
            </w:r>
            <w:r w:rsidRPr="008C516C">
              <w:rPr>
                <w:sz w:val="26"/>
                <w:szCs w:val="26"/>
                <w:bdr w:val="none" w:sz="0" w:space="0" w:color="auto" w:frame="1"/>
              </w:rPr>
              <w:t xml:space="preserve"> về</w:t>
            </w:r>
            <w:r w:rsidRPr="008C516C">
              <w:rPr>
                <w:sz w:val="26"/>
                <w:szCs w:val="26"/>
                <w:bdr w:val="none" w:sz="0" w:space="0" w:color="auto" w:frame="1"/>
                <w:lang w:val="vi-VN"/>
              </w:rPr>
              <w:t xml:space="preserve"> lòng hiếu thảo </w:t>
            </w:r>
            <w:r w:rsidRPr="008C516C">
              <w:rPr>
                <w:sz w:val="26"/>
                <w:szCs w:val="26"/>
                <w:bdr w:val="none" w:sz="0" w:space="0" w:color="auto" w:frame="1"/>
              </w:rPr>
              <w:t>đối với cha mẹ của mình.</w:t>
            </w:r>
          </w:p>
          <w:p w:rsidR="003C73F4" w:rsidRPr="008C516C" w:rsidRDefault="003C73F4" w:rsidP="00634432">
            <w:pPr>
              <w:tabs>
                <w:tab w:val="left" w:pos="821"/>
              </w:tabs>
              <w:spacing w:line="276" w:lineRule="auto"/>
              <w:jc w:val="both"/>
              <w:rPr>
                <w:sz w:val="26"/>
                <w:szCs w:val="26"/>
                <w:lang w:val="vi-VN"/>
              </w:rPr>
            </w:pPr>
            <w:r w:rsidRPr="008C516C">
              <w:rPr>
                <w:b/>
                <w:sz w:val="26"/>
                <w:szCs w:val="26"/>
                <w:lang w:val="vi-VN"/>
              </w:rPr>
              <w:t xml:space="preserve">- Giải thích vấn đề: </w:t>
            </w:r>
            <w:r w:rsidRPr="008C516C">
              <w:rPr>
                <w:sz w:val="26"/>
                <w:szCs w:val="26"/>
              </w:rPr>
              <w:t>Lòng</w:t>
            </w:r>
            <w:r w:rsidRPr="008C516C">
              <w:rPr>
                <w:sz w:val="26"/>
                <w:szCs w:val="26"/>
                <w:lang w:val="vi-VN"/>
              </w:rPr>
              <w:t xml:space="preserve"> hiếu thảo là</w:t>
            </w:r>
            <w:r w:rsidRPr="008C516C">
              <w:rPr>
                <w:sz w:val="26"/>
                <w:szCs w:val="26"/>
              </w:rPr>
              <w:t xml:space="preserve"> tấm lòng yêu thương</w:t>
            </w:r>
            <w:r w:rsidRPr="008C516C">
              <w:rPr>
                <w:sz w:val="26"/>
                <w:szCs w:val="26"/>
                <w:lang w:val="vi-VN"/>
              </w:rPr>
              <w:t>,</w:t>
            </w:r>
            <w:r w:rsidRPr="008C516C">
              <w:rPr>
                <w:sz w:val="26"/>
                <w:szCs w:val="26"/>
              </w:rPr>
              <w:t xml:space="preserve"> chăm sóc ông bà cha mẹ, luôn đối xử chân thành, kính trọng hết mực</w:t>
            </w:r>
            <w:r w:rsidRPr="008C516C">
              <w:rPr>
                <w:sz w:val="26"/>
                <w:szCs w:val="26"/>
                <w:lang w:val="vi-VN"/>
              </w:rPr>
              <w:t xml:space="preserve"> với ông bà, cha mẹ</w:t>
            </w:r>
            <w:r w:rsidRPr="008C516C">
              <w:rPr>
                <w:sz w:val="26"/>
                <w:szCs w:val="26"/>
              </w:rPr>
              <w:t>.</w:t>
            </w:r>
          </w:p>
          <w:p w:rsidR="003C73F4" w:rsidRDefault="003C73F4" w:rsidP="00634432">
            <w:pPr>
              <w:tabs>
                <w:tab w:val="left" w:pos="821"/>
              </w:tabs>
              <w:spacing w:line="276" w:lineRule="auto"/>
              <w:jc w:val="both"/>
              <w:rPr>
                <w:sz w:val="26"/>
                <w:szCs w:val="26"/>
                <w:lang w:val="vi-VN"/>
              </w:rPr>
            </w:pPr>
            <w:r w:rsidRPr="008C516C">
              <w:rPr>
                <w:b/>
                <w:sz w:val="26"/>
                <w:szCs w:val="26"/>
                <w:lang w:val="vi-VN"/>
              </w:rPr>
              <w:t>- Ý nghĩa:</w:t>
            </w:r>
          </w:p>
          <w:p w:rsidR="003C73F4" w:rsidRPr="008C516C" w:rsidRDefault="003C73F4" w:rsidP="00634432">
            <w:pPr>
              <w:tabs>
                <w:tab w:val="left" w:pos="821"/>
              </w:tabs>
              <w:spacing w:line="276" w:lineRule="auto"/>
              <w:jc w:val="both"/>
              <w:rPr>
                <w:sz w:val="26"/>
                <w:szCs w:val="26"/>
                <w:lang w:val="vi-VN"/>
              </w:rPr>
            </w:pPr>
            <w:r w:rsidRPr="008C516C">
              <w:rPr>
                <w:sz w:val="26"/>
                <w:szCs w:val="26"/>
                <w:lang w:val="vi-VN"/>
              </w:rPr>
              <w:t xml:space="preserve">+ Lòng </w:t>
            </w:r>
            <w:r w:rsidRPr="008C516C">
              <w:rPr>
                <w:sz w:val="26"/>
                <w:szCs w:val="26"/>
              </w:rPr>
              <w:t>hiếuthảotừbaođờinay đãtrởthànhmộttruyền thống tốtđẹpcủadântộc,đólàmột trong những phẩm chất đạo đức cần thiết giúp hoàn thiện nhân cách con người.</w:t>
            </w:r>
          </w:p>
          <w:p w:rsidR="003C73F4" w:rsidRPr="002521D0" w:rsidRDefault="003C73F4" w:rsidP="00634432">
            <w:pPr>
              <w:tabs>
                <w:tab w:val="left" w:pos="821"/>
              </w:tabs>
              <w:spacing w:line="276" w:lineRule="auto"/>
              <w:jc w:val="both"/>
              <w:rPr>
                <w:sz w:val="26"/>
                <w:szCs w:val="26"/>
              </w:rPr>
            </w:pPr>
            <w:r w:rsidRPr="008C516C">
              <w:rPr>
                <w:sz w:val="26"/>
                <w:szCs w:val="26"/>
                <w:lang w:val="vi-VN"/>
              </w:rPr>
              <w:t xml:space="preserve">+ </w:t>
            </w:r>
            <w:r w:rsidRPr="008C516C">
              <w:rPr>
                <w:sz w:val="26"/>
                <w:szCs w:val="26"/>
              </w:rPr>
              <w:t xml:space="preserve">Lòng hiếuthảo chính là sợidây gắnkết đầy yêuthương giữa các cá nhântrong gia đình, tập thể, để mối quan hệ ấy ngày càng thêm </w:t>
            </w:r>
            <w:r w:rsidRPr="002521D0">
              <w:rPr>
                <w:sz w:val="26"/>
                <w:szCs w:val="26"/>
              </w:rPr>
              <w:t xml:space="preserve">bền vững và thắm thiết hơn bao giờ hết. </w:t>
            </w:r>
          </w:p>
          <w:p w:rsidR="003C73F4" w:rsidRDefault="003C73F4" w:rsidP="002521D0">
            <w:pPr>
              <w:tabs>
                <w:tab w:val="left" w:pos="821"/>
              </w:tabs>
              <w:spacing w:line="276" w:lineRule="auto"/>
              <w:jc w:val="both"/>
              <w:rPr>
                <w:sz w:val="26"/>
                <w:szCs w:val="26"/>
                <w:lang w:val="vi-VN"/>
              </w:rPr>
            </w:pPr>
            <w:r w:rsidRPr="00634432">
              <w:rPr>
                <w:b/>
                <w:sz w:val="26"/>
                <w:szCs w:val="26"/>
                <w:lang w:val="vi-VN"/>
              </w:rPr>
              <w:t xml:space="preserve">- </w:t>
            </w:r>
            <w:r>
              <w:rPr>
                <w:b/>
                <w:sz w:val="26"/>
                <w:szCs w:val="26"/>
                <w:lang w:val="vi-VN"/>
              </w:rPr>
              <w:t>Bài học</w:t>
            </w:r>
            <w:r w:rsidRPr="00634432">
              <w:rPr>
                <w:b/>
                <w:sz w:val="26"/>
                <w:szCs w:val="26"/>
                <w:lang w:val="vi-VN"/>
              </w:rPr>
              <w:t>:</w:t>
            </w:r>
          </w:p>
          <w:p w:rsidR="003C73F4" w:rsidRPr="002521D0" w:rsidRDefault="003C73F4" w:rsidP="002521D0">
            <w:pPr>
              <w:tabs>
                <w:tab w:val="left" w:pos="821"/>
              </w:tabs>
              <w:spacing w:line="276" w:lineRule="auto"/>
              <w:jc w:val="both"/>
              <w:rPr>
                <w:sz w:val="26"/>
                <w:szCs w:val="26"/>
              </w:rPr>
            </w:pPr>
            <w:r>
              <w:rPr>
                <w:sz w:val="26"/>
                <w:szCs w:val="26"/>
                <w:lang w:val="vi-VN"/>
              </w:rPr>
              <w:t xml:space="preserve">+ </w:t>
            </w:r>
            <w:r w:rsidRPr="002521D0">
              <w:rPr>
                <w:sz w:val="26"/>
                <w:szCs w:val="26"/>
              </w:rPr>
              <w:t>Concáiphảibiếttôntrọng,lắngnghevà chiasẻnhữngkhókhănvớicha</w:t>
            </w:r>
            <w:r>
              <w:rPr>
                <w:spacing w:val="-5"/>
                <w:sz w:val="26"/>
                <w:szCs w:val="26"/>
              </w:rPr>
              <w:t>mẹ</w:t>
            </w:r>
            <w:r>
              <w:rPr>
                <w:spacing w:val="-5"/>
                <w:sz w:val="26"/>
                <w:szCs w:val="26"/>
                <w:lang w:val="vi-VN"/>
              </w:rPr>
              <w:t xml:space="preserve">. </w:t>
            </w:r>
            <w:r w:rsidRPr="002521D0">
              <w:rPr>
                <w:sz w:val="26"/>
                <w:szCs w:val="26"/>
              </w:rPr>
              <w:t>Phải cố gắng hiếu thảo ngay từ bây giờ bởi không ai có thể chiến thắng được sức mạnh của thời gian, đừng để phải hối hận</w:t>
            </w:r>
            <w:r>
              <w:rPr>
                <w:sz w:val="26"/>
                <w:szCs w:val="26"/>
                <w:lang w:val="vi-VN"/>
              </w:rPr>
              <w:t xml:space="preserve"> sau này</w:t>
            </w:r>
            <w:r w:rsidRPr="002521D0">
              <w:rPr>
                <w:sz w:val="26"/>
                <w:szCs w:val="26"/>
              </w:rPr>
              <w:t>.</w:t>
            </w:r>
          </w:p>
          <w:p w:rsidR="003C73F4" w:rsidRPr="000517EA" w:rsidRDefault="003C73F4" w:rsidP="00807B67">
            <w:pPr>
              <w:pStyle w:val="NormalWeb"/>
              <w:shd w:val="clear" w:color="auto" w:fill="FFFFFF"/>
              <w:spacing w:before="0" w:beforeAutospacing="0" w:after="0" w:afterAutospacing="0" w:line="276" w:lineRule="auto"/>
              <w:jc w:val="both"/>
              <w:textAlignment w:val="baseline"/>
              <w:rPr>
                <w:sz w:val="26"/>
                <w:szCs w:val="26"/>
                <w:bdr w:val="none" w:sz="0" w:space="0" w:color="auto" w:frame="1"/>
                <w:lang w:val="vi-VN"/>
              </w:rPr>
            </w:pPr>
            <w:r w:rsidRPr="000517EA">
              <w:rPr>
                <w:sz w:val="26"/>
                <w:szCs w:val="26"/>
                <w:bdr w:val="none" w:sz="0" w:space="0" w:color="auto" w:frame="1"/>
                <w:lang w:val="vi-VN"/>
              </w:rPr>
              <w:t>+ Lòng hiếu thảo</w:t>
            </w:r>
            <w:r w:rsidRPr="000517EA">
              <w:rPr>
                <w:sz w:val="26"/>
                <w:szCs w:val="26"/>
                <w:bdr w:val="none" w:sz="0" w:space="0" w:color="auto" w:frame="1"/>
              </w:rPr>
              <w:t xml:space="preserve"> cần được</w:t>
            </w:r>
            <w:r w:rsidRPr="000517EA">
              <w:rPr>
                <w:sz w:val="26"/>
                <w:szCs w:val="26"/>
                <w:bdr w:val="none" w:sz="0" w:space="0" w:color="auto" w:frame="1"/>
                <w:lang w:val="vi-VN"/>
              </w:rPr>
              <w:t xml:space="preserve"> thể hiện bằng những việc làm cụ thể, thiết thực hằng ngày như: kính trọng, biết ơn cha mẹ, vâng lời cha mẹ dạy bảo;giúp đỡ cha mẹ trong công việc gia đình;chăm sóc, phụn</w:t>
            </w:r>
            <w:r w:rsidRPr="000517EA">
              <w:rPr>
                <w:sz w:val="26"/>
                <w:szCs w:val="26"/>
                <w:bdr w:val="none" w:sz="0" w:space="0" w:color="auto" w:frame="1"/>
              </w:rPr>
              <w:t>g dưỡng, báo hiếu cho mẹ cha khi</w:t>
            </w:r>
            <w:r w:rsidRPr="000517EA">
              <w:rPr>
                <w:sz w:val="26"/>
                <w:szCs w:val="26"/>
                <w:bdr w:val="none" w:sz="0" w:space="0" w:color="auto" w:frame="1"/>
                <w:lang w:val="vi-VN"/>
              </w:rPr>
              <w:t xml:space="preserve"> ốm đau, </w:t>
            </w:r>
            <w:r w:rsidRPr="000517EA">
              <w:rPr>
                <w:sz w:val="26"/>
                <w:szCs w:val="26"/>
                <w:bdr w:val="none" w:sz="0" w:space="0" w:color="auto" w:frame="1"/>
              </w:rPr>
              <w:t>già</w:t>
            </w:r>
            <w:r w:rsidRPr="000517EA">
              <w:rPr>
                <w:sz w:val="26"/>
                <w:szCs w:val="26"/>
                <w:bdr w:val="none" w:sz="0" w:space="0" w:color="auto" w:frame="1"/>
                <w:lang w:val="vi-VN"/>
              </w:rPr>
              <w:t xml:space="preserve"> yếu đề </w:t>
            </w:r>
            <w:r w:rsidRPr="000517EA">
              <w:rPr>
                <w:sz w:val="26"/>
                <w:szCs w:val="26"/>
                <w:bdr w:val="none" w:sz="0" w:space="0" w:color="auto" w:frame="1"/>
              </w:rPr>
              <w:t>đền đáp công ơn</w:t>
            </w:r>
            <w:r w:rsidRPr="000517EA">
              <w:rPr>
                <w:sz w:val="26"/>
                <w:szCs w:val="26"/>
                <w:bdr w:val="none" w:sz="0" w:space="0" w:color="auto" w:frame="1"/>
                <w:lang w:val="vi-VN"/>
              </w:rPr>
              <w:t xml:space="preserve"> sinh thành, dưỡng dục </w:t>
            </w:r>
            <w:r w:rsidRPr="000517EA">
              <w:rPr>
                <w:sz w:val="26"/>
                <w:szCs w:val="26"/>
                <w:bdr w:val="none" w:sz="0" w:space="0" w:color="auto" w:frame="1"/>
              </w:rPr>
              <w:t>chamẹ</w:t>
            </w:r>
            <w:r w:rsidRPr="000517EA">
              <w:rPr>
                <w:sz w:val="26"/>
                <w:szCs w:val="26"/>
                <w:bdr w:val="none" w:sz="0" w:space="0" w:color="auto" w:frame="1"/>
                <w:lang w:val="vi-VN"/>
              </w:rPr>
              <w:t>.</w:t>
            </w:r>
          </w:p>
          <w:p w:rsidR="003C73F4" w:rsidRPr="00807B67" w:rsidRDefault="003C73F4" w:rsidP="00807B67">
            <w:pPr>
              <w:pStyle w:val="NormalWeb"/>
              <w:shd w:val="clear" w:color="auto" w:fill="FFFFFF"/>
              <w:spacing w:before="0" w:beforeAutospacing="0" w:after="0" w:afterAutospacing="0" w:line="276" w:lineRule="auto"/>
              <w:jc w:val="both"/>
              <w:textAlignment w:val="baseline"/>
              <w:rPr>
                <w:color w:val="2F3239"/>
                <w:sz w:val="26"/>
                <w:szCs w:val="26"/>
                <w:lang w:val="vi-VN"/>
              </w:rPr>
            </w:pPr>
            <w:r w:rsidRPr="000517EA">
              <w:rPr>
                <w:sz w:val="26"/>
                <w:szCs w:val="26"/>
                <w:bdr w:val="none" w:sz="0" w:space="0" w:color="auto" w:frame="1"/>
                <w:lang w:val="vi-VN"/>
              </w:rPr>
              <w:t>- Liên hệ bản thân.</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r>
              <w:rPr>
                <w:b/>
                <w:bCs/>
                <w:sz w:val="26"/>
                <w:szCs w:val="26"/>
                <w:lang w:val="vi-VN"/>
              </w:rPr>
              <w:t>0,5</w:t>
            </w:r>
          </w:p>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p>
          <w:p w:rsidR="003C73F4" w:rsidRDefault="003C73F4" w:rsidP="008C516C">
            <w:pPr>
              <w:adjustRightInd w:val="0"/>
              <w:rPr>
                <w:b/>
                <w:bCs/>
                <w:sz w:val="26"/>
                <w:szCs w:val="26"/>
                <w:lang w:val="vi-VN"/>
              </w:rPr>
            </w:pPr>
          </w:p>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r>
              <w:rPr>
                <w:b/>
                <w:bCs/>
                <w:sz w:val="26"/>
                <w:szCs w:val="26"/>
                <w:lang w:val="vi-VN"/>
              </w:rPr>
              <w:t>0,5</w:t>
            </w:r>
          </w:p>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r>
              <w:rPr>
                <w:b/>
                <w:bCs/>
                <w:sz w:val="26"/>
                <w:szCs w:val="26"/>
                <w:lang w:val="vi-VN"/>
              </w:rPr>
              <w:t>0,5</w:t>
            </w:r>
          </w:p>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r>
              <w:rPr>
                <w:b/>
                <w:bCs/>
                <w:sz w:val="26"/>
                <w:szCs w:val="26"/>
                <w:lang w:val="vi-VN"/>
              </w:rPr>
              <w:t>0,5</w:t>
            </w:r>
          </w:p>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p>
          <w:p w:rsidR="003C73F4" w:rsidRDefault="003C73F4" w:rsidP="008C516C">
            <w:pPr>
              <w:adjustRightInd w:val="0"/>
              <w:jc w:val="center"/>
              <w:rPr>
                <w:b/>
                <w:bCs/>
                <w:sz w:val="26"/>
                <w:szCs w:val="26"/>
                <w:lang w:val="vi-VN"/>
              </w:rPr>
            </w:pPr>
            <w:r>
              <w:rPr>
                <w:b/>
                <w:bCs/>
                <w:sz w:val="26"/>
                <w:szCs w:val="26"/>
                <w:lang w:val="vi-VN"/>
              </w:rPr>
              <w:t>0,5</w:t>
            </w:r>
          </w:p>
          <w:p w:rsidR="003C73F4" w:rsidRDefault="003C73F4" w:rsidP="008C516C">
            <w:pPr>
              <w:adjustRightInd w:val="0"/>
              <w:rPr>
                <w:b/>
                <w:bCs/>
                <w:sz w:val="26"/>
                <w:szCs w:val="26"/>
                <w:lang w:val="vi-VN"/>
              </w:rPr>
            </w:pPr>
          </w:p>
          <w:p w:rsidR="003C73F4" w:rsidRDefault="003C73F4" w:rsidP="008C516C">
            <w:pPr>
              <w:adjustRightInd w:val="0"/>
              <w:rPr>
                <w:b/>
                <w:bCs/>
                <w:sz w:val="26"/>
                <w:szCs w:val="26"/>
                <w:lang w:val="vi-VN"/>
              </w:rPr>
            </w:pPr>
          </w:p>
          <w:p w:rsidR="003C73F4" w:rsidRDefault="003C73F4" w:rsidP="008C516C">
            <w:pPr>
              <w:adjustRightInd w:val="0"/>
              <w:jc w:val="center"/>
              <w:rPr>
                <w:b/>
                <w:bCs/>
                <w:sz w:val="26"/>
                <w:szCs w:val="26"/>
                <w:lang w:val="vi-VN"/>
              </w:rPr>
            </w:pPr>
          </w:p>
          <w:p w:rsidR="003C73F4" w:rsidRDefault="003C73F4" w:rsidP="008C516C">
            <w:pPr>
              <w:adjustRightInd w:val="0"/>
              <w:jc w:val="center"/>
              <w:rPr>
                <w:b/>
                <w:bCs/>
                <w:sz w:val="26"/>
                <w:szCs w:val="26"/>
                <w:lang w:val="vi-VN"/>
              </w:rPr>
            </w:pPr>
          </w:p>
          <w:p w:rsidR="003C73F4" w:rsidRDefault="003C73F4" w:rsidP="008C516C">
            <w:pPr>
              <w:adjustRightInd w:val="0"/>
              <w:jc w:val="center"/>
              <w:rPr>
                <w:b/>
                <w:bCs/>
                <w:sz w:val="26"/>
                <w:szCs w:val="26"/>
                <w:lang w:val="vi-VN"/>
              </w:rPr>
            </w:pPr>
          </w:p>
          <w:p w:rsidR="003C73F4" w:rsidRDefault="003C73F4" w:rsidP="008C516C">
            <w:pPr>
              <w:adjustRightInd w:val="0"/>
              <w:jc w:val="center"/>
              <w:rPr>
                <w:b/>
                <w:bCs/>
                <w:sz w:val="26"/>
                <w:szCs w:val="26"/>
                <w:lang w:val="vi-VN"/>
              </w:rPr>
            </w:pPr>
            <w:r>
              <w:rPr>
                <w:b/>
                <w:bCs/>
                <w:sz w:val="26"/>
                <w:szCs w:val="26"/>
                <w:lang w:val="vi-VN"/>
              </w:rPr>
              <w:t>0,5</w:t>
            </w:r>
          </w:p>
          <w:p w:rsidR="003C73F4" w:rsidRDefault="003C73F4" w:rsidP="008C516C">
            <w:pPr>
              <w:adjustRightInd w:val="0"/>
              <w:jc w:val="center"/>
              <w:rPr>
                <w:b/>
                <w:bCs/>
                <w:sz w:val="26"/>
                <w:szCs w:val="26"/>
                <w:lang w:val="vi-VN"/>
              </w:rPr>
            </w:pPr>
          </w:p>
          <w:p w:rsidR="003C73F4" w:rsidRDefault="003C73F4" w:rsidP="008C516C">
            <w:pPr>
              <w:adjustRightInd w:val="0"/>
              <w:jc w:val="center"/>
              <w:rPr>
                <w:b/>
                <w:bCs/>
                <w:sz w:val="26"/>
                <w:szCs w:val="26"/>
                <w:lang w:val="vi-VN"/>
              </w:rPr>
            </w:pPr>
          </w:p>
          <w:p w:rsidR="003C73F4" w:rsidRDefault="003C73F4" w:rsidP="008C516C">
            <w:pPr>
              <w:adjustRightInd w:val="0"/>
              <w:jc w:val="center"/>
              <w:rPr>
                <w:b/>
                <w:bCs/>
                <w:sz w:val="26"/>
                <w:szCs w:val="26"/>
                <w:lang w:val="vi-VN"/>
              </w:rPr>
            </w:pPr>
          </w:p>
          <w:p w:rsidR="003C73F4" w:rsidRDefault="003C73F4" w:rsidP="008C516C">
            <w:pPr>
              <w:adjustRightInd w:val="0"/>
              <w:jc w:val="center"/>
              <w:rPr>
                <w:b/>
                <w:bCs/>
                <w:sz w:val="26"/>
                <w:szCs w:val="26"/>
                <w:lang w:val="vi-VN"/>
              </w:rPr>
            </w:pPr>
          </w:p>
          <w:p w:rsidR="003C73F4" w:rsidRDefault="003C73F4" w:rsidP="008C516C">
            <w:pPr>
              <w:adjustRightInd w:val="0"/>
              <w:jc w:val="center"/>
              <w:rPr>
                <w:b/>
                <w:bCs/>
                <w:sz w:val="26"/>
                <w:szCs w:val="26"/>
                <w:lang w:val="vi-VN"/>
              </w:rPr>
            </w:pPr>
            <w:r>
              <w:rPr>
                <w:b/>
                <w:bCs/>
                <w:sz w:val="26"/>
                <w:szCs w:val="26"/>
                <w:lang w:val="vi-VN"/>
              </w:rPr>
              <w:t>0,5</w:t>
            </w:r>
          </w:p>
          <w:p w:rsidR="003C73F4" w:rsidRDefault="003C73F4" w:rsidP="008C516C">
            <w:pPr>
              <w:adjustRightInd w:val="0"/>
              <w:jc w:val="center"/>
              <w:rPr>
                <w:b/>
                <w:bCs/>
                <w:sz w:val="26"/>
                <w:szCs w:val="26"/>
                <w:lang w:val="vi-VN"/>
              </w:rPr>
            </w:pPr>
          </w:p>
          <w:p w:rsidR="003C73F4" w:rsidRDefault="003C73F4" w:rsidP="008C516C">
            <w:pPr>
              <w:adjustRightInd w:val="0"/>
              <w:jc w:val="center"/>
              <w:rPr>
                <w:b/>
                <w:bCs/>
                <w:sz w:val="26"/>
                <w:szCs w:val="26"/>
                <w:lang w:val="vi-VN"/>
              </w:rPr>
            </w:pPr>
          </w:p>
          <w:p w:rsidR="003C73F4" w:rsidRDefault="003C73F4" w:rsidP="008C516C">
            <w:pPr>
              <w:adjustRightInd w:val="0"/>
              <w:jc w:val="center"/>
              <w:rPr>
                <w:b/>
                <w:bCs/>
                <w:sz w:val="26"/>
                <w:szCs w:val="26"/>
                <w:lang w:val="vi-VN"/>
              </w:rPr>
            </w:pPr>
          </w:p>
          <w:p w:rsidR="003C73F4" w:rsidRDefault="003C73F4" w:rsidP="008C516C">
            <w:pPr>
              <w:adjustRightInd w:val="0"/>
              <w:jc w:val="center"/>
              <w:rPr>
                <w:b/>
                <w:bCs/>
                <w:sz w:val="26"/>
                <w:szCs w:val="26"/>
                <w:lang w:val="vi-VN"/>
              </w:rPr>
            </w:pPr>
          </w:p>
          <w:p w:rsidR="003C73F4" w:rsidRPr="008C516C" w:rsidRDefault="003C73F4" w:rsidP="008C516C">
            <w:pPr>
              <w:adjustRightInd w:val="0"/>
              <w:jc w:val="center"/>
              <w:rPr>
                <w:b/>
                <w:bCs/>
                <w:sz w:val="26"/>
                <w:szCs w:val="26"/>
                <w:lang w:val="vi-VN"/>
              </w:rPr>
            </w:pPr>
            <w:r>
              <w:rPr>
                <w:b/>
                <w:bCs/>
                <w:sz w:val="26"/>
                <w:szCs w:val="26"/>
                <w:lang w:val="vi-VN"/>
              </w:rPr>
              <w:lastRenderedPageBreak/>
              <w:t>0,5</w:t>
            </w:r>
          </w:p>
        </w:tc>
      </w:tr>
      <w:tr w:rsidR="003C73F4" w:rsidTr="00CB4872">
        <w:trPr>
          <w:trHeight w:val="281"/>
        </w:trPr>
        <w:tc>
          <w:tcPr>
            <w:tcW w:w="993" w:type="dxa"/>
            <w:vMerge/>
            <w:tcBorders>
              <w:top w:val="single" w:sz="4" w:space="0" w:color="000000"/>
              <w:left w:val="single" w:sz="4" w:space="0" w:color="000000"/>
              <w:bottom w:val="single" w:sz="4" w:space="0" w:color="000000"/>
              <w:right w:val="single" w:sz="4" w:space="0" w:color="000000"/>
            </w:tcBorders>
            <w:vAlign w:val="center"/>
          </w:tcPr>
          <w:p w:rsidR="003C73F4" w:rsidRDefault="003C73F4" w:rsidP="00FD091E">
            <w:pPr>
              <w:rPr>
                <w:b/>
                <w:sz w:val="26"/>
                <w:szCs w:val="26"/>
              </w:rPr>
            </w:pPr>
          </w:p>
        </w:tc>
        <w:tc>
          <w:tcPr>
            <w:tcW w:w="769" w:type="dxa"/>
            <w:tcBorders>
              <w:top w:val="single" w:sz="4" w:space="0" w:color="000000"/>
              <w:left w:val="single" w:sz="4" w:space="0" w:color="000000"/>
              <w:bottom w:val="single" w:sz="4" w:space="0" w:color="000000"/>
              <w:right w:val="single" w:sz="4" w:space="0" w:color="000000"/>
            </w:tcBorders>
            <w:vAlign w:val="center"/>
          </w:tcPr>
          <w:p w:rsidR="003C73F4" w:rsidRPr="003227B5" w:rsidRDefault="003C73F4" w:rsidP="003227B5">
            <w:pPr>
              <w:jc w:val="center"/>
              <w:rPr>
                <w:b/>
                <w:sz w:val="26"/>
                <w:szCs w:val="26"/>
              </w:rPr>
            </w:pPr>
            <w:r w:rsidRPr="003227B5">
              <w:rPr>
                <w:b/>
                <w:sz w:val="26"/>
                <w:szCs w:val="26"/>
              </w:rPr>
              <w:t>2</w:t>
            </w:r>
          </w:p>
        </w:tc>
        <w:tc>
          <w:tcPr>
            <w:tcW w:w="7594" w:type="dxa"/>
            <w:tcBorders>
              <w:top w:val="single" w:sz="4" w:space="0" w:color="000000"/>
              <w:left w:val="single" w:sz="4" w:space="0" w:color="000000"/>
              <w:bottom w:val="single" w:sz="4" w:space="0" w:color="000000"/>
              <w:right w:val="single" w:sz="4" w:space="0" w:color="000000"/>
            </w:tcBorders>
            <w:shd w:val="clear" w:color="auto" w:fill="FFFFFF"/>
          </w:tcPr>
          <w:p w:rsidR="003C73F4" w:rsidRPr="00DC0F5F" w:rsidRDefault="003C73F4" w:rsidP="00DC0F5F">
            <w:pPr>
              <w:pStyle w:val="ListParagraph"/>
              <w:tabs>
                <w:tab w:val="left" w:pos="672"/>
              </w:tabs>
              <w:spacing w:line="276" w:lineRule="auto"/>
              <w:ind w:left="0"/>
              <w:jc w:val="both"/>
              <w:rPr>
                <w:b/>
                <w:sz w:val="26"/>
                <w:szCs w:val="26"/>
                <w:lang w:val="vi-VN"/>
              </w:rPr>
            </w:pPr>
            <w:r w:rsidRPr="00DC0F5F">
              <w:rPr>
                <w:b/>
                <w:sz w:val="26"/>
                <w:szCs w:val="26"/>
                <w:lang w:val="vi-VN"/>
              </w:rPr>
              <w:t>1. Yêu cầu về hình thức:</w:t>
            </w:r>
          </w:p>
          <w:p w:rsidR="003C73F4" w:rsidRPr="00DC0F5F" w:rsidRDefault="003C73F4" w:rsidP="00DC0F5F">
            <w:pPr>
              <w:pStyle w:val="ListParagraph"/>
              <w:tabs>
                <w:tab w:val="left" w:pos="672"/>
              </w:tabs>
              <w:spacing w:line="276" w:lineRule="auto"/>
              <w:ind w:left="0"/>
              <w:jc w:val="both"/>
              <w:rPr>
                <w:sz w:val="26"/>
                <w:szCs w:val="26"/>
                <w:lang w:val="vi-VN"/>
              </w:rPr>
            </w:pPr>
            <w:r w:rsidRPr="00DC0F5F">
              <w:rPr>
                <w:sz w:val="26"/>
                <w:szCs w:val="26"/>
                <w:lang w:val="vi-VN"/>
              </w:rPr>
              <w:t xml:space="preserve">- </w:t>
            </w:r>
            <w:r w:rsidRPr="00DC0F5F">
              <w:rPr>
                <w:sz w:val="26"/>
                <w:szCs w:val="26"/>
              </w:rPr>
              <w:t>Đảmbảocấutrúcbài</w:t>
            </w:r>
            <w:r>
              <w:rPr>
                <w:sz w:val="26"/>
                <w:szCs w:val="26"/>
                <w:lang w:val="vi-VN"/>
              </w:rPr>
              <w:t xml:space="preserve"> văn</w:t>
            </w:r>
            <w:r w:rsidRPr="00DC0F5F">
              <w:rPr>
                <w:sz w:val="26"/>
                <w:szCs w:val="26"/>
              </w:rPr>
              <w:t>tự</w:t>
            </w:r>
            <w:r>
              <w:rPr>
                <w:spacing w:val="-5"/>
                <w:sz w:val="26"/>
                <w:szCs w:val="26"/>
              </w:rPr>
              <w:t>sự</w:t>
            </w:r>
            <w:r>
              <w:rPr>
                <w:spacing w:val="-5"/>
                <w:sz w:val="26"/>
                <w:szCs w:val="26"/>
                <w:lang w:val="vi-VN"/>
              </w:rPr>
              <w:t>.</w:t>
            </w:r>
          </w:p>
          <w:p w:rsidR="003C73F4" w:rsidRPr="00DC0F5F" w:rsidRDefault="003C73F4" w:rsidP="00DC0F5F">
            <w:pPr>
              <w:pStyle w:val="ListParagraph"/>
              <w:tabs>
                <w:tab w:val="left" w:pos="672"/>
              </w:tabs>
              <w:spacing w:line="276" w:lineRule="auto"/>
              <w:ind w:left="0"/>
              <w:jc w:val="both"/>
              <w:rPr>
                <w:sz w:val="26"/>
                <w:szCs w:val="26"/>
              </w:rPr>
            </w:pPr>
            <w:r w:rsidRPr="00DC0F5F">
              <w:rPr>
                <w:sz w:val="26"/>
                <w:szCs w:val="26"/>
                <w:lang w:val="vi-VN"/>
              </w:rPr>
              <w:t xml:space="preserve">- </w:t>
            </w:r>
            <w:r w:rsidRPr="00DC0F5F">
              <w:rPr>
                <w:sz w:val="26"/>
                <w:szCs w:val="26"/>
              </w:rPr>
              <w:t>Xácđịnhđúngkiểuloạivănbản,chọnngôikể,lờikểphù</w:t>
            </w:r>
            <w:r w:rsidRPr="00DC0F5F">
              <w:rPr>
                <w:spacing w:val="-4"/>
                <w:sz w:val="26"/>
                <w:szCs w:val="26"/>
              </w:rPr>
              <w:t xml:space="preserve"> hợp.</w:t>
            </w:r>
          </w:p>
          <w:p w:rsidR="003C73F4" w:rsidRDefault="003C73F4" w:rsidP="00DC0F5F">
            <w:pPr>
              <w:pStyle w:val="ListParagraph"/>
              <w:tabs>
                <w:tab w:val="left" w:pos="657"/>
              </w:tabs>
              <w:spacing w:line="276" w:lineRule="auto"/>
              <w:ind w:left="0"/>
              <w:jc w:val="both"/>
              <w:rPr>
                <w:spacing w:val="-2"/>
                <w:sz w:val="26"/>
                <w:szCs w:val="26"/>
                <w:lang w:val="vi-VN"/>
              </w:rPr>
            </w:pPr>
            <w:r w:rsidRPr="00DC0F5F">
              <w:rPr>
                <w:sz w:val="26"/>
                <w:szCs w:val="26"/>
                <w:lang w:val="vi-VN"/>
              </w:rPr>
              <w:t xml:space="preserve">- </w:t>
            </w:r>
            <w:r w:rsidRPr="00DC0F5F">
              <w:rPr>
                <w:sz w:val="26"/>
                <w:szCs w:val="26"/>
              </w:rPr>
              <w:t>Vậndụngkiếnthứcvềvăntựsựđểchuyểnvaikểmộtcâuchuyệntheotưởng</w:t>
            </w:r>
            <w:r w:rsidRPr="00DC0F5F">
              <w:rPr>
                <w:spacing w:val="-2"/>
                <w:sz w:val="26"/>
                <w:szCs w:val="26"/>
              </w:rPr>
              <w:t>tượng.</w:t>
            </w:r>
          </w:p>
          <w:p w:rsidR="003C73F4" w:rsidRPr="007D36D3" w:rsidRDefault="003C73F4" w:rsidP="007D36D3">
            <w:pPr>
              <w:pStyle w:val="ListParagraph"/>
              <w:tabs>
                <w:tab w:val="left" w:pos="657"/>
              </w:tabs>
              <w:spacing w:line="276" w:lineRule="auto"/>
              <w:ind w:left="0"/>
              <w:jc w:val="both"/>
              <w:rPr>
                <w:sz w:val="26"/>
                <w:szCs w:val="26"/>
                <w:lang w:val="vi-VN"/>
              </w:rPr>
            </w:pPr>
            <w:r w:rsidRPr="00DC0F5F">
              <w:rPr>
                <w:i/>
                <w:sz w:val="26"/>
                <w:szCs w:val="26"/>
                <w:lang w:val="vi-VN"/>
              </w:rPr>
              <w:t xml:space="preserve">- </w:t>
            </w:r>
            <w:r w:rsidRPr="00DC0F5F">
              <w:rPr>
                <w:i/>
                <w:sz w:val="26"/>
                <w:szCs w:val="26"/>
              </w:rPr>
              <w:t>Sángtạo:</w:t>
            </w:r>
            <w:r w:rsidRPr="00DC0F5F">
              <w:rPr>
                <w:sz w:val="26"/>
                <w:szCs w:val="26"/>
              </w:rPr>
              <w:t>Cáchdiễnđạtđộcđáo,cósuynghĩriêng,mới</w:t>
            </w:r>
            <w:r>
              <w:rPr>
                <w:sz w:val="26"/>
                <w:szCs w:val="26"/>
              </w:rPr>
              <w:t>mẻ</w:t>
            </w:r>
            <w:r>
              <w:rPr>
                <w:sz w:val="26"/>
                <w:szCs w:val="26"/>
                <w:lang w:val="vi-VN"/>
              </w:rPr>
              <w:t>.</w:t>
            </w:r>
          </w:p>
          <w:p w:rsidR="003C73F4" w:rsidRPr="007D36D3" w:rsidRDefault="003C73F4" w:rsidP="00DC0F5F">
            <w:pPr>
              <w:pStyle w:val="ListParagraph"/>
              <w:tabs>
                <w:tab w:val="left" w:pos="657"/>
              </w:tabs>
              <w:spacing w:line="276" w:lineRule="auto"/>
              <w:ind w:left="0"/>
              <w:jc w:val="both"/>
              <w:rPr>
                <w:sz w:val="26"/>
                <w:szCs w:val="26"/>
                <w:lang w:val="vi-VN"/>
              </w:rPr>
            </w:pPr>
            <w:r w:rsidRPr="00DC0F5F">
              <w:rPr>
                <w:sz w:val="26"/>
                <w:szCs w:val="26"/>
                <w:lang w:val="vi-VN"/>
              </w:rPr>
              <w:t xml:space="preserve">- </w:t>
            </w:r>
            <w:r w:rsidRPr="00DC0F5F">
              <w:rPr>
                <w:i/>
                <w:sz w:val="26"/>
                <w:szCs w:val="26"/>
              </w:rPr>
              <w:t xml:space="preserve">Chính tả, dùng từ, đặt câu: </w:t>
            </w:r>
            <w:r w:rsidRPr="00DC0F5F">
              <w:rPr>
                <w:sz w:val="26"/>
                <w:szCs w:val="26"/>
              </w:rPr>
              <w:t>Đảm bảo các quy tắt về chuẩn chính tả, ngữ pháp, ngữ nghĩaTiếng Việt.</w:t>
            </w:r>
          </w:p>
          <w:p w:rsidR="003C73F4" w:rsidRPr="00550CE0" w:rsidRDefault="003C73F4" w:rsidP="00550CE0">
            <w:pPr>
              <w:pStyle w:val="BodyText"/>
              <w:spacing w:line="276" w:lineRule="auto"/>
              <w:ind w:left="0"/>
              <w:jc w:val="both"/>
              <w:rPr>
                <w:b/>
                <w:sz w:val="26"/>
                <w:szCs w:val="26"/>
                <w:lang w:val="vi-VN"/>
              </w:rPr>
            </w:pPr>
            <w:r w:rsidRPr="00DC0F5F">
              <w:rPr>
                <w:b/>
                <w:sz w:val="26"/>
                <w:szCs w:val="26"/>
              </w:rPr>
              <w:t>2</w:t>
            </w:r>
            <w:r w:rsidRPr="00DC0F5F">
              <w:rPr>
                <w:b/>
                <w:sz w:val="26"/>
                <w:szCs w:val="26"/>
                <w:lang w:val="vi-VN"/>
              </w:rPr>
              <w:t xml:space="preserve">. Yêu cầu về nội </w:t>
            </w:r>
            <w:r>
              <w:rPr>
                <w:b/>
                <w:sz w:val="26"/>
                <w:szCs w:val="26"/>
                <w:lang w:val="vi-VN"/>
              </w:rPr>
              <w:t xml:space="preserve">dung: </w:t>
            </w:r>
          </w:p>
          <w:p w:rsidR="003C73F4" w:rsidRPr="00550CE0" w:rsidRDefault="003C73F4" w:rsidP="00DC0F5F">
            <w:pPr>
              <w:pStyle w:val="BodyText"/>
              <w:spacing w:line="276" w:lineRule="auto"/>
              <w:ind w:left="0"/>
              <w:jc w:val="both"/>
              <w:rPr>
                <w:spacing w:val="-4"/>
                <w:sz w:val="26"/>
                <w:szCs w:val="26"/>
                <w:lang w:val="vi-VN"/>
              </w:rPr>
            </w:pPr>
            <w:r>
              <w:rPr>
                <w:sz w:val="26"/>
                <w:szCs w:val="26"/>
                <w:lang w:val="vi-VN"/>
              </w:rPr>
              <w:t xml:space="preserve">- </w:t>
            </w:r>
            <w:r>
              <w:rPr>
                <w:sz w:val="26"/>
                <w:szCs w:val="26"/>
              </w:rPr>
              <w:t>Học</w:t>
            </w:r>
            <w:r>
              <w:rPr>
                <w:sz w:val="26"/>
                <w:szCs w:val="26"/>
                <w:lang w:val="vi-VN"/>
              </w:rPr>
              <w:t xml:space="preserve"> sinh cần đảm bảo các ý cơ bản sau:</w:t>
            </w:r>
          </w:p>
          <w:p w:rsidR="003C73F4" w:rsidRPr="000A0180" w:rsidRDefault="003C73F4" w:rsidP="000A0180">
            <w:pPr>
              <w:pStyle w:val="Heading2"/>
              <w:spacing w:line="276" w:lineRule="auto"/>
              <w:ind w:left="0"/>
              <w:jc w:val="both"/>
              <w:rPr>
                <w:b w:val="0"/>
                <w:sz w:val="26"/>
                <w:szCs w:val="26"/>
                <w:lang w:val="vi-VN"/>
              </w:rPr>
            </w:pPr>
            <w:r w:rsidRPr="00550CE0">
              <w:rPr>
                <w:sz w:val="26"/>
                <w:szCs w:val="26"/>
              </w:rPr>
              <w:t>1</w:t>
            </w:r>
            <w:r w:rsidRPr="00550CE0">
              <w:rPr>
                <w:sz w:val="26"/>
                <w:szCs w:val="26"/>
                <w:lang w:val="vi-VN"/>
              </w:rPr>
              <w:t xml:space="preserve">. </w:t>
            </w:r>
            <w:r w:rsidRPr="00550CE0">
              <w:rPr>
                <w:sz w:val="26"/>
                <w:szCs w:val="26"/>
              </w:rPr>
              <w:t>Mở</w:t>
            </w:r>
            <w:r w:rsidRPr="00550CE0">
              <w:rPr>
                <w:spacing w:val="-5"/>
                <w:sz w:val="26"/>
                <w:szCs w:val="26"/>
              </w:rPr>
              <w:t>bài</w:t>
            </w:r>
            <w:r w:rsidRPr="00550CE0">
              <w:rPr>
                <w:spacing w:val="-5"/>
                <w:sz w:val="26"/>
                <w:szCs w:val="26"/>
                <w:lang w:val="vi-VN"/>
              </w:rPr>
              <w:t>:</w:t>
            </w:r>
            <w:r w:rsidRPr="000A0180">
              <w:rPr>
                <w:b w:val="0"/>
                <w:sz w:val="26"/>
                <w:szCs w:val="26"/>
              </w:rPr>
              <w:t>Giớithiệuhoàncảnhxảyracâuchuyện:Thờigian, khungcảnh, cácnhânvậttham</w:t>
            </w:r>
            <w:r w:rsidRPr="000A0180">
              <w:rPr>
                <w:b w:val="0"/>
                <w:spacing w:val="-4"/>
                <w:sz w:val="26"/>
                <w:szCs w:val="26"/>
              </w:rPr>
              <w:t>gia.</w:t>
            </w:r>
          </w:p>
          <w:p w:rsidR="003C73F4" w:rsidRPr="00550CE0" w:rsidRDefault="003C73F4" w:rsidP="00DC0F5F">
            <w:pPr>
              <w:pStyle w:val="Heading2"/>
              <w:spacing w:line="276" w:lineRule="auto"/>
              <w:ind w:left="0"/>
              <w:jc w:val="both"/>
              <w:rPr>
                <w:sz w:val="26"/>
                <w:szCs w:val="26"/>
              </w:rPr>
            </w:pPr>
            <w:r>
              <w:rPr>
                <w:sz w:val="26"/>
                <w:szCs w:val="26"/>
              </w:rPr>
              <w:t>2</w:t>
            </w:r>
            <w:r>
              <w:rPr>
                <w:sz w:val="26"/>
                <w:szCs w:val="26"/>
                <w:lang w:val="vi-VN"/>
              </w:rPr>
              <w:t xml:space="preserve">. </w:t>
            </w:r>
            <w:r w:rsidRPr="00550CE0">
              <w:rPr>
                <w:sz w:val="26"/>
                <w:szCs w:val="26"/>
              </w:rPr>
              <w:t>Thân</w:t>
            </w:r>
            <w:r w:rsidRPr="00550CE0">
              <w:rPr>
                <w:spacing w:val="-4"/>
                <w:sz w:val="26"/>
                <w:szCs w:val="26"/>
              </w:rPr>
              <w:t>bài:</w:t>
            </w:r>
          </w:p>
          <w:p w:rsidR="003C73F4" w:rsidRPr="00550CE0" w:rsidRDefault="003C73F4" w:rsidP="00DC0F5F">
            <w:pPr>
              <w:pStyle w:val="BodyText"/>
              <w:spacing w:line="276" w:lineRule="auto"/>
              <w:ind w:left="0"/>
              <w:jc w:val="both"/>
              <w:rPr>
                <w:sz w:val="26"/>
                <w:szCs w:val="26"/>
              </w:rPr>
            </w:pPr>
            <w:r>
              <w:rPr>
                <w:sz w:val="26"/>
                <w:szCs w:val="26"/>
                <w:lang w:val="vi-VN"/>
              </w:rPr>
              <w:t xml:space="preserve">- </w:t>
            </w:r>
            <w:r w:rsidRPr="00550CE0">
              <w:rPr>
                <w:sz w:val="26"/>
                <w:szCs w:val="26"/>
              </w:rPr>
              <w:t>Đây là đề mở, yêu cầu HS vận dụng kiến thức về văn tự sự để chuyển vai kể một câu chuyện theo trong việc vận dụng kiến thức đã học với việc liên hệ thực tế vô cùng quan trọng. Dế Choắt tuy là nhân vật chính trong cuộc nói chuyện tuy nhiên là một nhân vật không còn tồn tại. HS có thể sáng tạo thêm một số nhân vật khác cùng tham gia vào câu chuyện cho sinh động, hấp dẫn…</w:t>
            </w:r>
          </w:p>
          <w:p w:rsidR="003C73F4" w:rsidRPr="00550CE0" w:rsidRDefault="003C73F4" w:rsidP="003C73F4">
            <w:pPr>
              <w:pStyle w:val="ListParagraph"/>
              <w:widowControl w:val="0"/>
              <w:numPr>
                <w:ilvl w:val="0"/>
                <w:numId w:val="4"/>
              </w:numPr>
              <w:tabs>
                <w:tab w:val="left" w:pos="1180"/>
                <w:tab w:val="left" w:pos="1181"/>
              </w:tabs>
              <w:autoSpaceDE w:val="0"/>
              <w:autoSpaceDN w:val="0"/>
              <w:spacing w:after="0" w:line="276" w:lineRule="auto"/>
              <w:ind w:left="0"/>
              <w:contextualSpacing w:val="0"/>
              <w:jc w:val="both"/>
              <w:rPr>
                <w:sz w:val="26"/>
                <w:szCs w:val="26"/>
              </w:rPr>
            </w:pPr>
            <w:r>
              <w:rPr>
                <w:sz w:val="26"/>
                <w:szCs w:val="26"/>
                <w:lang w:val="vi-VN"/>
              </w:rPr>
              <w:t xml:space="preserve">- </w:t>
            </w:r>
            <w:r w:rsidRPr="00550CE0">
              <w:rPr>
                <w:sz w:val="26"/>
                <w:szCs w:val="26"/>
              </w:rPr>
              <w:t>Kể lạicuộc nóichuyệngiữaDế MènvàDế Choắt kết hợp việc miêutả cảnh vậtthiên nhiên xung quanh qua đó bộc lộ cảm xúc, tâmtrạng, suy nghĩ của Dế Mèn.</w:t>
            </w:r>
          </w:p>
          <w:p w:rsidR="003C73F4" w:rsidRPr="00550CE0" w:rsidRDefault="003C73F4" w:rsidP="003C73F4">
            <w:pPr>
              <w:pStyle w:val="ListParagraph"/>
              <w:widowControl w:val="0"/>
              <w:numPr>
                <w:ilvl w:val="0"/>
                <w:numId w:val="4"/>
              </w:numPr>
              <w:tabs>
                <w:tab w:val="left" w:pos="1180"/>
                <w:tab w:val="left" w:pos="1181"/>
              </w:tabs>
              <w:autoSpaceDE w:val="0"/>
              <w:autoSpaceDN w:val="0"/>
              <w:spacing w:after="0" w:line="276" w:lineRule="auto"/>
              <w:ind w:left="0"/>
              <w:contextualSpacing w:val="0"/>
              <w:jc w:val="both"/>
              <w:rPr>
                <w:sz w:val="26"/>
                <w:szCs w:val="26"/>
              </w:rPr>
            </w:pPr>
            <w:r>
              <w:rPr>
                <w:sz w:val="26"/>
                <w:szCs w:val="26"/>
                <w:lang w:val="vi-VN"/>
              </w:rPr>
              <w:t xml:space="preserve">- </w:t>
            </w:r>
            <w:r w:rsidRPr="00550CE0">
              <w:rPr>
                <w:sz w:val="26"/>
                <w:szCs w:val="26"/>
              </w:rPr>
              <w:t>Dế Mèn nhắc lại chuyện cũ đã gây ra với Dế Choắt: Bài học đường đời đầu tiên đầy ăn năn, hối hận.</w:t>
            </w:r>
          </w:p>
          <w:p w:rsidR="003C73F4" w:rsidRPr="00550CE0" w:rsidRDefault="003C73F4" w:rsidP="003C73F4">
            <w:pPr>
              <w:pStyle w:val="ListParagraph"/>
              <w:widowControl w:val="0"/>
              <w:numPr>
                <w:ilvl w:val="0"/>
                <w:numId w:val="4"/>
              </w:numPr>
              <w:tabs>
                <w:tab w:val="left" w:pos="1180"/>
                <w:tab w:val="left" w:pos="1181"/>
              </w:tabs>
              <w:autoSpaceDE w:val="0"/>
              <w:autoSpaceDN w:val="0"/>
              <w:spacing w:after="0" w:line="276" w:lineRule="auto"/>
              <w:ind w:left="0"/>
              <w:contextualSpacing w:val="0"/>
              <w:jc w:val="both"/>
              <w:rPr>
                <w:sz w:val="26"/>
                <w:szCs w:val="26"/>
              </w:rPr>
            </w:pPr>
            <w:r>
              <w:rPr>
                <w:sz w:val="26"/>
                <w:szCs w:val="26"/>
                <w:lang w:val="vi-VN"/>
              </w:rPr>
              <w:t xml:space="preserve">- </w:t>
            </w:r>
            <w:r w:rsidRPr="00550CE0">
              <w:rPr>
                <w:sz w:val="26"/>
                <w:szCs w:val="26"/>
              </w:rPr>
              <w:t>DếMènkểchoDếChoắtnghenhữngthángngàyphiêulưumạohiểmvớinhững chiến tích và những thất bại của mình cùng những người bạn khác.</w:t>
            </w:r>
          </w:p>
          <w:p w:rsidR="003C73F4" w:rsidRPr="007D36D3" w:rsidRDefault="003C73F4" w:rsidP="003C73F4">
            <w:pPr>
              <w:pStyle w:val="ListParagraph"/>
              <w:widowControl w:val="0"/>
              <w:numPr>
                <w:ilvl w:val="0"/>
                <w:numId w:val="4"/>
              </w:numPr>
              <w:tabs>
                <w:tab w:val="left" w:pos="1180"/>
                <w:tab w:val="left" w:pos="1181"/>
              </w:tabs>
              <w:autoSpaceDE w:val="0"/>
              <w:autoSpaceDN w:val="0"/>
              <w:spacing w:after="0" w:line="276" w:lineRule="auto"/>
              <w:ind w:left="0"/>
              <w:contextualSpacing w:val="0"/>
              <w:jc w:val="both"/>
              <w:rPr>
                <w:sz w:val="26"/>
                <w:szCs w:val="26"/>
              </w:rPr>
            </w:pPr>
            <w:r>
              <w:rPr>
                <w:sz w:val="26"/>
                <w:szCs w:val="26"/>
                <w:lang w:val="vi-VN"/>
              </w:rPr>
              <w:t xml:space="preserve">- </w:t>
            </w:r>
            <w:r w:rsidRPr="00550CE0">
              <w:rPr>
                <w:sz w:val="26"/>
                <w:szCs w:val="26"/>
              </w:rPr>
              <w:t xml:space="preserve">Tâm sự vềnhững dự định trong tương lai của Dế Mèn và những lời hứa hẹn với Dế </w:t>
            </w:r>
            <w:r w:rsidRPr="00550CE0">
              <w:rPr>
                <w:spacing w:val="-2"/>
                <w:sz w:val="26"/>
                <w:szCs w:val="26"/>
              </w:rPr>
              <w:t>Choắt.</w:t>
            </w:r>
          </w:p>
          <w:p w:rsidR="003C73F4" w:rsidRPr="007D36D3" w:rsidRDefault="003C73F4" w:rsidP="003C73F4">
            <w:pPr>
              <w:pStyle w:val="ListParagraph"/>
              <w:widowControl w:val="0"/>
              <w:numPr>
                <w:ilvl w:val="0"/>
                <w:numId w:val="4"/>
              </w:numPr>
              <w:tabs>
                <w:tab w:val="left" w:pos="1180"/>
                <w:tab w:val="left" w:pos="1181"/>
              </w:tabs>
              <w:autoSpaceDE w:val="0"/>
              <w:autoSpaceDN w:val="0"/>
              <w:spacing w:after="0" w:line="276" w:lineRule="auto"/>
              <w:ind w:left="0"/>
              <w:contextualSpacing w:val="0"/>
              <w:jc w:val="both"/>
              <w:rPr>
                <w:sz w:val="26"/>
                <w:szCs w:val="26"/>
              </w:rPr>
            </w:pPr>
            <w:r w:rsidRPr="007D36D3">
              <w:rPr>
                <w:b/>
                <w:spacing w:val="-2"/>
                <w:sz w:val="26"/>
                <w:szCs w:val="26"/>
                <w:lang w:val="vi-VN"/>
              </w:rPr>
              <w:t>3.</w:t>
            </w:r>
            <w:r w:rsidRPr="007D36D3">
              <w:rPr>
                <w:b/>
                <w:sz w:val="26"/>
                <w:szCs w:val="26"/>
              </w:rPr>
              <w:t>Kếtbài:</w:t>
            </w:r>
            <w:r w:rsidRPr="007D36D3">
              <w:rPr>
                <w:sz w:val="26"/>
                <w:szCs w:val="26"/>
              </w:rPr>
              <w:t xml:space="preserve">Tìnhcảm,lờinhắnnhủcủaDế </w:t>
            </w:r>
            <w:r w:rsidRPr="007D36D3">
              <w:rPr>
                <w:spacing w:val="-4"/>
                <w:sz w:val="26"/>
                <w:szCs w:val="26"/>
              </w:rPr>
              <w:t>Mèn:</w:t>
            </w:r>
          </w:p>
          <w:p w:rsidR="003C73F4" w:rsidRPr="00550CE0" w:rsidRDefault="003C73F4" w:rsidP="003C73F4">
            <w:pPr>
              <w:pStyle w:val="ListParagraph"/>
              <w:widowControl w:val="0"/>
              <w:numPr>
                <w:ilvl w:val="0"/>
                <w:numId w:val="4"/>
              </w:numPr>
              <w:tabs>
                <w:tab w:val="left" w:pos="1180"/>
                <w:tab w:val="left" w:pos="1181"/>
              </w:tabs>
              <w:autoSpaceDE w:val="0"/>
              <w:autoSpaceDN w:val="0"/>
              <w:spacing w:after="0" w:line="276" w:lineRule="auto"/>
              <w:ind w:left="0"/>
              <w:contextualSpacing w:val="0"/>
              <w:jc w:val="both"/>
              <w:rPr>
                <w:sz w:val="26"/>
                <w:szCs w:val="26"/>
              </w:rPr>
            </w:pPr>
            <w:r>
              <w:rPr>
                <w:sz w:val="26"/>
                <w:szCs w:val="26"/>
                <w:lang w:val="vi-VN"/>
              </w:rPr>
              <w:t xml:space="preserve">- </w:t>
            </w:r>
            <w:r w:rsidRPr="00550CE0">
              <w:rPr>
                <w:sz w:val="26"/>
                <w:szCs w:val="26"/>
              </w:rPr>
              <w:t>Bàihọcvềsựgắnbó, yêuthương, đùmbọc, giúpđỡnhautrongcuộc</w:t>
            </w:r>
            <w:r w:rsidRPr="00550CE0">
              <w:rPr>
                <w:spacing w:val="-2"/>
                <w:sz w:val="26"/>
                <w:szCs w:val="26"/>
              </w:rPr>
              <w:t xml:space="preserve"> sống.</w:t>
            </w:r>
          </w:p>
          <w:p w:rsidR="003C73F4" w:rsidRPr="007D36D3" w:rsidRDefault="003C73F4" w:rsidP="003C73F4">
            <w:pPr>
              <w:pStyle w:val="ListParagraph"/>
              <w:widowControl w:val="0"/>
              <w:numPr>
                <w:ilvl w:val="0"/>
                <w:numId w:val="4"/>
              </w:numPr>
              <w:tabs>
                <w:tab w:val="left" w:pos="1180"/>
                <w:tab w:val="left" w:pos="1181"/>
              </w:tabs>
              <w:autoSpaceDE w:val="0"/>
              <w:autoSpaceDN w:val="0"/>
              <w:spacing w:after="0" w:line="276" w:lineRule="auto"/>
              <w:ind w:left="0"/>
              <w:contextualSpacing w:val="0"/>
              <w:jc w:val="both"/>
              <w:rPr>
                <w:sz w:val="26"/>
                <w:szCs w:val="26"/>
              </w:rPr>
            </w:pPr>
            <w:r>
              <w:rPr>
                <w:sz w:val="26"/>
                <w:szCs w:val="26"/>
                <w:lang w:val="vi-VN"/>
              </w:rPr>
              <w:t xml:space="preserve">- </w:t>
            </w:r>
            <w:r w:rsidRPr="00550CE0">
              <w:rPr>
                <w:sz w:val="26"/>
                <w:szCs w:val="26"/>
              </w:rPr>
              <w:t>Kêugọiniềmđammênhiệthuyếtcủatuổitrẻkhámphácuộcsống,khámpháthế giới xung quanh.</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C73F4" w:rsidRDefault="003C73F4" w:rsidP="00FD091E">
            <w:pPr>
              <w:adjustRightInd w:val="0"/>
              <w:jc w:val="center"/>
              <w:rPr>
                <w:b/>
                <w:sz w:val="26"/>
                <w:szCs w:val="26"/>
                <w:lang w:val="vi-VN"/>
              </w:rPr>
            </w:pPr>
          </w:p>
          <w:p w:rsidR="003C73F4" w:rsidRDefault="003C73F4" w:rsidP="00FD091E">
            <w:pPr>
              <w:adjustRightInd w:val="0"/>
              <w:jc w:val="center"/>
              <w:rPr>
                <w:b/>
                <w:sz w:val="26"/>
                <w:szCs w:val="26"/>
                <w:lang w:val="vi-VN"/>
              </w:rPr>
            </w:pPr>
          </w:p>
          <w:p w:rsidR="003C73F4" w:rsidRDefault="003C73F4" w:rsidP="00FD091E">
            <w:pPr>
              <w:adjustRightInd w:val="0"/>
              <w:jc w:val="center"/>
              <w:rPr>
                <w:b/>
                <w:sz w:val="26"/>
                <w:szCs w:val="26"/>
                <w:lang w:val="vi-VN"/>
              </w:rPr>
            </w:pPr>
          </w:p>
          <w:p w:rsidR="003C73F4" w:rsidRDefault="003C73F4" w:rsidP="00FD091E">
            <w:pPr>
              <w:adjustRightInd w:val="0"/>
              <w:jc w:val="center"/>
              <w:rPr>
                <w:b/>
                <w:bCs/>
                <w:sz w:val="26"/>
                <w:szCs w:val="26"/>
                <w:lang w:val="vi-VN"/>
              </w:rPr>
            </w:pPr>
            <w:r>
              <w:rPr>
                <w:b/>
                <w:bCs/>
                <w:sz w:val="26"/>
                <w:szCs w:val="26"/>
                <w:lang w:val="vi-VN"/>
              </w:rPr>
              <w:t>0,5</w:t>
            </w:r>
          </w:p>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p>
          <w:p w:rsidR="003C73F4" w:rsidRDefault="003C73F4" w:rsidP="000A0180">
            <w:pPr>
              <w:adjustRightInd w:val="0"/>
              <w:rPr>
                <w:b/>
                <w:bCs/>
                <w:sz w:val="26"/>
                <w:szCs w:val="26"/>
                <w:lang w:val="vi-VN"/>
              </w:rPr>
            </w:pPr>
          </w:p>
          <w:p w:rsidR="003C73F4" w:rsidRDefault="003C73F4" w:rsidP="00FD091E">
            <w:pPr>
              <w:adjustRightInd w:val="0"/>
              <w:jc w:val="center"/>
              <w:rPr>
                <w:b/>
                <w:bCs/>
                <w:sz w:val="26"/>
                <w:szCs w:val="26"/>
                <w:lang w:val="vi-VN"/>
              </w:rPr>
            </w:pPr>
            <w:r>
              <w:rPr>
                <w:b/>
                <w:bCs/>
                <w:sz w:val="26"/>
                <w:szCs w:val="26"/>
                <w:lang w:val="vi-VN"/>
              </w:rPr>
              <w:t>1,0</w:t>
            </w:r>
          </w:p>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p>
          <w:p w:rsidR="003C73F4" w:rsidRDefault="003C73F4" w:rsidP="00FD091E">
            <w:pPr>
              <w:adjustRightInd w:val="0"/>
              <w:jc w:val="center"/>
              <w:rPr>
                <w:b/>
                <w:bCs/>
                <w:sz w:val="26"/>
                <w:szCs w:val="26"/>
                <w:lang w:val="vi-VN"/>
              </w:rPr>
            </w:pPr>
            <w:r>
              <w:rPr>
                <w:b/>
                <w:bCs/>
                <w:sz w:val="26"/>
                <w:szCs w:val="26"/>
                <w:lang w:val="vi-VN"/>
              </w:rPr>
              <w:t>2,0</w:t>
            </w:r>
          </w:p>
          <w:p w:rsidR="003C73F4" w:rsidRDefault="003C73F4" w:rsidP="00FD091E">
            <w:pPr>
              <w:adjustRightInd w:val="0"/>
              <w:jc w:val="center"/>
              <w:rPr>
                <w:b/>
                <w:bCs/>
                <w:sz w:val="26"/>
                <w:szCs w:val="26"/>
                <w:lang w:val="vi-VN"/>
              </w:rPr>
            </w:pPr>
          </w:p>
          <w:p w:rsidR="003C73F4" w:rsidRDefault="003C73F4" w:rsidP="000A0180">
            <w:pPr>
              <w:adjustRightInd w:val="0"/>
              <w:rPr>
                <w:b/>
                <w:bCs/>
                <w:sz w:val="26"/>
                <w:szCs w:val="26"/>
                <w:lang w:val="vi-VN"/>
              </w:rPr>
            </w:pPr>
          </w:p>
          <w:p w:rsidR="003C73F4" w:rsidRDefault="003C73F4" w:rsidP="00646409">
            <w:pPr>
              <w:adjustRightInd w:val="0"/>
              <w:jc w:val="center"/>
              <w:rPr>
                <w:b/>
                <w:bCs/>
                <w:sz w:val="26"/>
                <w:szCs w:val="26"/>
                <w:lang w:val="vi-VN"/>
              </w:rPr>
            </w:pPr>
            <w:r>
              <w:rPr>
                <w:b/>
                <w:bCs/>
                <w:sz w:val="26"/>
                <w:szCs w:val="26"/>
                <w:lang w:val="vi-VN"/>
              </w:rPr>
              <w:t>1,5</w:t>
            </w:r>
          </w:p>
          <w:p w:rsidR="003C73F4" w:rsidRDefault="003C73F4" w:rsidP="000A0180">
            <w:pPr>
              <w:adjustRightInd w:val="0"/>
              <w:rPr>
                <w:b/>
                <w:bCs/>
                <w:sz w:val="26"/>
                <w:szCs w:val="26"/>
                <w:lang w:val="vi-VN"/>
              </w:rPr>
            </w:pPr>
          </w:p>
          <w:p w:rsidR="003C73F4" w:rsidRDefault="003C73F4" w:rsidP="00646409">
            <w:pPr>
              <w:adjustRightInd w:val="0"/>
              <w:jc w:val="center"/>
              <w:rPr>
                <w:b/>
                <w:bCs/>
                <w:sz w:val="26"/>
                <w:szCs w:val="26"/>
                <w:lang w:val="vi-VN"/>
              </w:rPr>
            </w:pPr>
            <w:r>
              <w:rPr>
                <w:b/>
                <w:bCs/>
                <w:sz w:val="26"/>
                <w:szCs w:val="26"/>
                <w:lang w:val="vi-VN"/>
              </w:rPr>
              <w:lastRenderedPageBreak/>
              <w:t>2,0</w:t>
            </w:r>
          </w:p>
          <w:p w:rsidR="003C73F4" w:rsidRDefault="003C73F4" w:rsidP="000A0180">
            <w:pPr>
              <w:adjustRightInd w:val="0"/>
              <w:rPr>
                <w:b/>
                <w:bCs/>
                <w:sz w:val="26"/>
                <w:szCs w:val="26"/>
                <w:lang w:val="vi-VN"/>
              </w:rPr>
            </w:pPr>
          </w:p>
          <w:p w:rsidR="003C73F4" w:rsidRDefault="003C73F4" w:rsidP="000A0180">
            <w:pPr>
              <w:adjustRightInd w:val="0"/>
              <w:rPr>
                <w:b/>
                <w:bCs/>
                <w:sz w:val="26"/>
                <w:szCs w:val="26"/>
                <w:lang w:val="vi-VN"/>
              </w:rPr>
            </w:pPr>
          </w:p>
          <w:p w:rsidR="003C73F4" w:rsidRDefault="003C73F4" w:rsidP="00646409">
            <w:pPr>
              <w:adjustRightInd w:val="0"/>
              <w:jc w:val="center"/>
              <w:rPr>
                <w:b/>
                <w:bCs/>
                <w:sz w:val="26"/>
                <w:szCs w:val="26"/>
                <w:lang w:val="vi-VN"/>
              </w:rPr>
            </w:pPr>
            <w:r>
              <w:rPr>
                <w:b/>
                <w:bCs/>
                <w:sz w:val="26"/>
                <w:szCs w:val="26"/>
                <w:lang w:val="vi-VN"/>
              </w:rPr>
              <w:t>2,0</w:t>
            </w:r>
          </w:p>
          <w:p w:rsidR="003C73F4" w:rsidRDefault="003C73F4" w:rsidP="000A0180">
            <w:pPr>
              <w:adjustRightInd w:val="0"/>
              <w:rPr>
                <w:b/>
                <w:bCs/>
                <w:sz w:val="26"/>
                <w:szCs w:val="26"/>
                <w:lang w:val="vi-VN"/>
              </w:rPr>
            </w:pPr>
          </w:p>
          <w:p w:rsidR="003C73F4" w:rsidRDefault="003C73F4" w:rsidP="00646409">
            <w:pPr>
              <w:adjustRightInd w:val="0"/>
              <w:jc w:val="center"/>
              <w:rPr>
                <w:b/>
                <w:bCs/>
                <w:sz w:val="26"/>
                <w:szCs w:val="26"/>
                <w:lang w:val="vi-VN"/>
              </w:rPr>
            </w:pPr>
          </w:p>
          <w:p w:rsidR="003C73F4" w:rsidRDefault="003C73F4" w:rsidP="00646409">
            <w:pPr>
              <w:adjustRightInd w:val="0"/>
              <w:jc w:val="center"/>
              <w:rPr>
                <w:b/>
                <w:bCs/>
                <w:sz w:val="26"/>
                <w:szCs w:val="26"/>
                <w:lang w:val="vi-VN"/>
              </w:rPr>
            </w:pPr>
          </w:p>
          <w:p w:rsidR="003C73F4" w:rsidRDefault="003C73F4" w:rsidP="00646409">
            <w:pPr>
              <w:adjustRightInd w:val="0"/>
              <w:jc w:val="center"/>
              <w:rPr>
                <w:b/>
                <w:bCs/>
                <w:sz w:val="26"/>
                <w:szCs w:val="26"/>
                <w:lang w:val="vi-VN"/>
              </w:rPr>
            </w:pPr>
            <w:r>
              <w:rPr>
                <w:b/>
                <w:bCs/>
                <w:sz w:val="26"/>
                <w:szCs w:val="26"/>
                <w:lang w:val="vi-VN"/>
              </w:rPr>
              <w:t>0,5</w:t>
            </w:r>
          </w:p>
          <w:p w:rsidR="003C73F4" w:rsidRDefault="003C73F4" w:rsidP="00646409">
            <w:pPr>
              <w:adjustRightInd w:val="0"/>
              <w:jc w:val="center"/>
              <w:rPr>
                <w:b/>
                <w:bCs/>
                <w:sz w:val="26"/>
                <w:szCs w:val="26"/>
                <w:lang w:val="vi-VN"/>
              </w:rPr>
            </w:pPr>
          </w:p>
          <w:p w:rsidR="003C73F4" w:rsidRDefault="003C73F4" w:rsidP="00646409">
            <w:pPr>
              <w:adjustRightInd w:val="0"/>
              <w:jc w:val="center"/>
              <w:rPr>
                <w:b/>
                <w:bCs/>
                <w:sz w:val="26"/>
                <w:szCs w:val="26"/>
                <w:lang w:val="vi-VN"/>
              </w:rPr>
            </w:pPr>
          </w:p>
          <w:p w:rsidR="003C73F4" w:rsidRDefault="003C73F4" w:rsidP="00646409">
            <w:pPr>
              <w:adjustRightInd w:val="0"/>
              <w:jc w:val="center"/>
              <w:rPr>
                <w:b/>
                <w:bCs/>
                <w:sz w:val="26"/>
                <w:szCs w:val="26"/>
                <w:lang w:val="vi-VN"/>
              </w:rPr>
            </w:pPr>
          </w:p>
          <w:p w:rsidR="003C73F4" w:rsidRPr="00646409" w:rsidRDefault="003C73F4" w:rsidP="00646409">
            <w:pPr>
              <w:adjustRightInd w:val="0"/>
              <w:jc w:val="center"/>
              <w:rPr>
                <w:b/>
                <w:sz w:val="26"/>
                <w:szCs w:val="26"/>
                <w:lang w:val="vi-VN"/>
              </w:rPr>
            </w:pPr>
            <w:r>
              <w:rPr>
                <w:b/>
                <w:bCs/>
                <w:sz w:val="26"/>
                <w:szCs w:val="26"/>
                <w:lang w:val="vi-VN"/>
              </w:rPr>
              <w:t>0,5</w:t>
            </w:r>
          </w:p>
        </w:tc>
      </w:tr>
      <w:tr w:rsidR="003C73F4" w:rsidTr="00CB4872">
        <w:trPr>
          <w:trHeight w:val="1"/>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C73F4" w:rsidRPr="00646409" w:rsidRDefault="003C73F4" w:rsidP="00646409">
            <w:pPr>
              <w:adjustRightInd w:val="0"/>
              <w:jc w:val="right"/>
              <w:rPr>
                <w:sz w:val="26"/>
                <w:szCs w:val="26"/>
                <w:lang w:val="vi-VN"/>
              </w:rPr>
            </w:pPr>
            <w:r>
              <w:rPr>
                <w:b/>
                <w:bCs/>
                <w:sz w:val="26"/>
                <w:szCs w:val="26"/>
              </w:rPr>
              <w:lastRenderedPageBreak/>
              <w:t>Tổng điểm</w:t>
            </w:r>
            <w:r>
              <w:rPr>
                <w:b/>
                <w:bCs/>
                <w:sz w:val="26"/>
                <w:szCs w:val="26"/>
                <w:lang w:val="vi-VN"/>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3C73F4" w:rsidRPr="00646409" w:rsidRDefault="003C73F4" w:rsidP="00FD091E">
            <w:pPr>
              <w:adjustRightInd w:val="0"/>
              <w:jc w:val="center"/>
              <w:rPr>
                <w:sz w:val="26"/>
                <w:szCs w:val="26"/>
                <w:lang w:val="vi-VN"/>
              </w:rPr>
            </w:pPr>
            <w:r>
              <w:rPr>
                <w:b/>
                <w:bCs/>
                <w:sz w:val="26"/>
                <w:szCs w:val="26"/>
              </w:rPr>
              <w:t>20</w:t>
            </w:r>
            <w:r>
              <w:rPr>
                <w:b/>
                <w:bCs/>
                <w:sz w:val="26"/>
                <w:szCs w:val="26"/>
                <w:lang w:val="vi-VN"/>
              </w:rPr>
              <w:t>,0</w:t>
            </w:r>
          </w:p>
        </w:tc>
      </w:tr>
    </w:tbl>
    <w:p w:rsidR="003C73F4" w:rsidRDefault="003C73F4" w:rsidP="00CB4872">
      <w:pPr>
        <w:spacing w:line="276" w:lineRule="auto"/>
        <w:rPr>
          <w:b/>
          <w:bCs/>
          <w:color w:val="0000FF"/>
          <w:szCs w:val="28"/>
          <w:lang w:val="vi-VN"/>
        </w:rPr>
      </w:pPr>
    </w:p>
    <w:p w:rsidR="003C73F4" w:rsidRDefault="003C73F4" w:rsidP="00CB4872">
      <w:pPr>
        <w:spacing w:line="276" w:lineRule="auto"/>
        <w:rPr>
          <w:b/>
          <w:bCs/>
          <w:color w:val="0000FF"/>
          <w:szCs w:val="28"/>
          <w:lang w:val="vi-VN"/>
        </w:rPr>
      </w:pPr>
    </w:p>
    <w:p w:rsidR="003C73F4" w:rsidRDefault="003C73F4" w:rsidP="003227B5">
      <w:pPr>
        <w:spacing w:line="276" w:lineRule="auto"/>
        <w:jc w:val="center"/>
        <w:rPr>
          <w:sz w:val="26"/>
          <w:szCs w:val="26"/>
          <w:lang w:val="vi-VN"/>
        </w:rPr>
      </w:pPr>
      <w:r>
        <w:rPr>
          <w:sz w:val="26"/>
          <w:szCs w:val="26"/>
          <w:lang w:val="vi-VN"/>
        </w:rPr>
        <w:t>-----Hết-----</w:t>
      </w:r>
    </w:p>
    <w:p w:rsidR="003C73F4" w:rsidRPr="003866AC" w:rsidRDefault="003C73F4" w:rsidP="006C29C2">
      <w:pPr>
        <w:spacing w:after="200" w:line="276" w:lineRule="auto"/>
        <w:rPr>
          <w:szCs w:val="28"/>
        </w:rPr>
      </w:pPr>
    </w:p>
    <w:tbl>
      <w:tblPr>
        <w:tblW w:w="5000" w:type="pct"/>
        <w:tblLook w:val="01E0" w:firstRow="1" w:lastRow="1" w:firstColumn="1" w:lastColumn="1" w:noHBand="0" w:noVBand="0"/>
      </w:tblPr>
      <w:tblGrid>
        <w:gridCol w:w="3227"/>
        <w:gridCol w:w="6344"/>
      </w:tblGrid>
      <w:tr w:rsidR="003C73F4" w:rsidRPr="00D97853" w:rsidTr="00327788">
        <w:trPr>
          <w:trHeight w:val="1681"/>
        </w:trPr>
        <w:tc>
          <w:tcPr>
            <w:tcW w:w="1686" w:type="pct"/>
          </w:tcPr>
          <w:p w:rsidR="003C73F4" w:rsidRPr="00BD7D33" w:rsidRDefault="003C73F4" w:rsidP="00BA1604">
            <w:pPr>
              <w:widowControl w:val="0"/>
              <w:spacing w:after="100"/>
              <w:jc w:val="center"/>
              <w:rPr>
                <w:b/>
                <w:sz w:val="26"/>
                <w:szCs w:val="26"/>
              </w:rPr>
            </w:pPr>
            <w:r w:rsidRPr="00BD7D33">
              <w:rPr>
                <w:b/>
                <w:sz w:val="26"/>
                <w:szCs w:val="26"/>
              </w:rPr>
              <w:t xml:space="preserve">MÃ KÍ HIỆU </w:t>
            </w:r>
          </w:p>
        </w:tc>
        <w:tc>
          <w:tcPr>
            <w:tcW w:w="3314" w:type="pct"/>
            <w:hideMark/>
          </w:tcPr>
          <w:p w:rsidR="003C73F4" w:rsidRPr="00D97853" w:rsidRDefault="003C73F4" w:rsidP="00CA0005">
            <w:pPr>
              <w:widowControl w:val="0"/>
              <w:spacing w:after="100"/>
              <w:jc w:val="center"/>
              <w:rPr>
                <w:b/>
                <w:sz w:val="26"/>
                <w:szCs w:val="26"/>
              </w:rPr>
            </w:pPr>
            <w:r w:rsidRPr="00D97853">
              <w:rPr>
                <w:b/>
                <w:sz w:val="26"/>
                <w:szCs w:val="26"/>
              </w:rPr>
              <w:t>ĐỀ THI</w:t>
            </w:r>
            <w:r>
              <w:rPr>
                <w:b/>
                <w:sz w:val="26"/>
                <w:szCs w:val="26"/>
              </w:rPr>
              <w:t xml:space="preserve"> CHỌN</w:t>
            </w:r>
            <w:r w:rsidRPr="00D97853">
              <w:rPr>
                <w:b/>
                <w:sz w:val="26"/>
                <w:szCs w:val="26"/>
              </w:rPr>
              <w:t xml:space="preserve"> HỌC SINH GIỎI </w:t>
            </w:r>
            <w:r>
              <w:rPr>
                <w:b/>
                <w:sz w:val="26"/>
                <w:szCs w:val="26"/>
              </w:rPr>
              <w:t>LỚP 6</w:t>
            </w:r>
          </w:p>
          <w:p w:rsidR="003C73F4" w:rsidRDefault="003C73F4" w:rsidP="00E50862">
            <w:pPr>
              <w:widowControl w:val="0"/>
              <w:spacing w:after="100"/>
              <w:jc w:val="center"/>
              <w:rPr>
                <w:b/>
                <w:sz w:val="26"/>
                <w:szCs w:val="26"/>
              </w:rPr>
            </w:pPr>
            <w:r w:rsidRPr="00D97853">
              <w:rPr>
                <w:b/>
                <w:sz w:val="26"/>
                <w:szCs w:val="26"/>
              </w:rPr>
              <w:t>MÔN: NGỮ</w:t>
            </w:r>
            <w:r>
              <w:rPr>
                <w:b/>
                <w:sz w:val="26"/>
                <w:szCs w:val="26"/>
              </w:rPr>
              <w:t xml:space="preserve"> VĂN </w:t>
            </w:r>
          </w:p>
          <w:p w:rsidR="003C73F4" w:rsidRPr="00D97853" w:rsidRDefault="003C73F4" w:rsidP="00E50862">
            <w:pPr>
              <w:widowControl w:val="0"/>
              <w:spacing w:after="100"/>
              <w:jc w:val="center"/>
              <w:rPr>
                <w:b/>
                <w:sz w:val="26"/>
                <w:szCs w:val="26"/>
              </w:rPr>
            </w:pPr>
            <w:r w:rsidRPr="00D97853">
              <w:rPr>
                <w:b/>
                <w:sz w:val="26"/>
                <w:szCs w:val="26"/>
              </w:rPr>
              <w:t>NĂM HỌC 2021 – 2022</w:t>
            </w:r>
          </w:p>
          <w:p w:rsidR="003C73F4" w:rsidRPr="00D97853" w:rsidRDefault="003C73F4" w:rsidP="00E50862">
            <w:pPr>
              <w:widowControl w:val="0"/>
              <w:spacing w:after="100"/>
              <w:jc w:val="center"/>
              <w:rPr>
                <w:sz w:val="26"/>
                <w:szCs w:val="26"/>
              </w:rPr>
            </w:pPr>
            <w:r w:rsidRPr="00D97853">
              <w:rPr>
                <w:sz w:val="26"/>
                <w:szCs w:val="26"/>
              </w:rPr>
              <w:t>Thời gian làm bài: 150 phút</w:t>
            </w:r>
            <w:r>
              <w:rPr>
                <w:sz w:val="26"/>
                <w:szCs w:val="26"/>
              </w:rPr>
              <w:t xml:space="preserve"> ( không kể thời gian giao đề) </w:t>
            </w:r>
          </w:p>
          <w:p w:rsidR="003C73F4" w:rsidRPr="00D97853" w:rsidRDefault="003C73F4" w:rsidP="00CA0005">
            <w:pPr>
              <w:widowControl w:val="0"/>
              <w:spacing w:after="100"/>
              <w:jc w:val="center"/>
              <w:rPr>
                <w:sz w:val="26"/>
                <w:szCs w:val="26"/>
              </w:rPr>
            </w:pPr>
            <w:r w:rsidRPr="00D97853">
              <w:rPr>
                <w:i/>
                <w:sz w:val="26"/>
                <w:szCs w:val="26"/>
              </w:rPr>
              <w:t>(Đề thi gồ</w:t>
            </w:r>
            <w:r>
              <w:rPr>
                <w:i/>
                <w:sz w:val="26"/>
                <w:szCs w:val="26"/>
              </w:rPr>
              <w:t>m 06</w:t>
            </w:r>
            <w:r w:rsidRPr="00D97853">
              <w:rPr>
                <w:i/>
                <w:sz w:val="26"/>
                <w:szCs w:val="26"/>
              </w:rPr>
              <w:t xml:space="preserve"> câu, 01 trang)</w:t>
            </w:r>
          </w:p>
        </w:tc>
      </w:tr>
    </w:tbl>
    <w:p w:rsidR="003C73F4" w:rsidRPr="00D97853" w:rsidRDefault="003C73F4" w:rsidP="00CA0005">
      <w:pPr>
        <w:spacing w:after="100"/>
        <w:rPr>
          <w:sz w:val="26"/>
          <w:szCs w:val="26"/>
        </w:rPr>
      </w:pPr>
    </w:p>
    <w:p w:rsidR="003C73F4" w:rsidRPr="00D97853" w:rsidRDefault="003C73F4" w:rsidP="00CA0005">
      <w:pPr>
        <w:spacing w:after="100"/>
        <w:rPr>
          <w:b/>
          <w:sz w:val="26"/>
          <w:szCs w:val="26"/>
        </w:rPr>
      </w:pPr>
      <w:r w:rsidRPr="00D97853">
        <w:rPr>
          <w:b/>
          <w:sz w:val="26"/>
          <w:szCs w:val="26"/>
        </w:rPr>
        <w:t>Phần I: Đọc – hiểu văn bản</w:t>
      </w:r>
      <w:r>
        <w:rPr>
          <w:b/>
          <w:sz w:val="26"/>
          <w:szCs w:val="26"/>
        </w:rPr>
        <w:t xml:space="preserve"> (6 điểm) </w:t>
      </w:r>
    </w:p>
    <w:p w:rsidR="003C73F4" w:rsidRPr="00F572A4" w:rsidRDefault="003C73F4" w:rsidP="00CA0005">
      <w:pPr>
        <w:spacing w:after="100"/>
        <w:rPr>
          <w:b/>
          <w:sz w:val="26"/>
          <w:szCs w:val="26"/>
        </w:rPr>
      </w:pPr>
      <w:r w:rsidRPr="00F572A4">
        <w:rPr>
          <w:b/>
          <w:sz w:val="26"/>
          <w:szCs w:val="26"/>
        </w:rPr>
        <w:t xml:space="preserve">    Đọc đoạn thơ sau và trả lời các câu hỏi: </w:t>
      </w:r>
    </w:p>
    <w:p w:rsidR="003C73F4" w:rsidRPr="00D97853" w:rsidRDefault="003C73F4" w:rsidP="00CA0005">
      <w:pPr>
        <w:spacing w:after="100" w:line="360" w:lineRule="atLeast"/>
        <w:ind w:left="48" w:right="48"/>
        <w:rPr>
          <w:b/>
          <w:bCs/>
          <w:sz w:val="26"/>
          <w:szCs w:val="26"/>
        </w:rPr>
      </w:pPr>
      <w:r w:rsidRPr="00D97853">
        <w:rPr>
          <w:sz w:val="26"/>
          <w:szCs w:val="26"/>
        </w:rPr>
        <w:t xml:space="preserve">             “...</w:t>
      </w:r>
      <w:r w:rsidRPr="00D97853">
        <w:rPr>
          <w:sz w:val="26"/>
          <w:szCs w:val="26"/>
          <w:shd w:val="clear" w:color="auto" w:fill="FFFFFF"/>
        </w:rPr>
        <w:t>Nhưng con biết trò chơi khác hay hơn.</w:t>
      </w:r>
      <w:r w:rsidRPr="00D97853">
        <w:rPr>
          <w:sz w:val="26"/>
          <w:szCs w:val="26"/>
        </w:rPr>
        <w:br/>
      </w:r>
      <w:r w:rsidRPr="00D97853">
        <w:rPr>
          <w:sz w:val="26"/>
          <w:szCs w:val="26"/>
          <w:shd w:val="clear" w:color="auto" w:fill="FFFFFF"/>
        </w:rPr>
        <w:t xml:space="preserve">             Con là sóng và  mẹ sẽ là  bến bờ kì lạ,</w:t>
      </w:r>
      <w:r w:rsidRPr="00D97853">
        <w:rPr>
          <w:sz w:val="26"/>
          <w:szCs w:val="26"/>
        </w:rPr>
        <w:br/>
      </w:r>
      <w:r w:rsidRPr="00D97853">
        <w:rPr>
          <w:sz w:val="26"/>
          <w:szCs w:val="26"/>
          <w:shd w:val="clear" w:color="auto" w:fill="FFFFFF"/>
        </w:rPr>
        <w:t xml:space="preserve">             Con lăn, lăn, lăn mãi rồi sẽ cười vang vỡ tan vào lòng mẹ.</w:t>
      </w:r>
      <w:r w:rsidRPr="00D97853">
        <w:rPr>
          <w:sz w:val="26"/>
          <w:szCs w:val="26"/>
        </w:rPr>
        <w:br/>
      </w:r>
      <w:r w:rsidRPr="00D97853">
        <w:rPr>
          <w:sz w:val="26"/>
          <w:szCs w:val="26"/>
          <w:shd w:val="clear" w:color="auto" w:fill="FFFFFF"/>
        </w:rPr>
        <w:t xml:space="preserve">             Và không  ai trên thế gian này biết mẹ con ta đang ở chốn nào”.</w:t>
      </w:r>
    </w:p>
    <w:p w:rsidR="003C73F4" w:rsidRPr="00D97853" w:rsidRDefault="003C73F4" w:rsidP="00CA0005">
      <w:pPr>
        <w:spacing w:after="100"/>
        <w:rPr>
          <w:i/>
          <w:sz w:val="26"/>
          <w:szCs w:val="26"/>
        </w:rPr>
      </w:pPr>
      <w:r w:rsidRPr="00D97853">
        <w:rPr>
          <w:sz w:val="26"/>
          <w:szCs w:val="26"/>
        </w:rPr>
        <w:t xml:space="preserve">                                                                        </w:t>
      </w:r>
      <w:r w:rsidRPr="00D97853">
        <w:rPr>
          <w:i/>
          <w:sz w:val="26"/>
          <w:szCs w:val="26"/>
        </w:rPr>
        <w:t>(Trích “Mây và sóng”-  Ta- go)</w:t>
      </w:r>
    </w:p>
    <w:p w:rsidR="003C73F4" w:rsidRPr="00D97853" w:rsidRDefault="003C73F4" w:rsidP="00CA0005">
      <w:pPr>
        <w:spacing w:after="100"/>
        <w:rPr>
          <w:sz w:val="26"/>
          <w:szCs w:val="26"/>
        </w:rPr>
      </w:pPr>
      <w:r w:rsidRPr="00D97853">
        <w:rPr>
          <w:b/>
          <w:sz w:val="26"/>
          <w:szCs w:val="26"/>
        </w:rPr>
        <w:t>Câu 1</w:t>
      </w:r>
      <w:r>
        <w:rPr>
          <w:b/>
          <w:sz w:val="26"/>
          <w:szCs w:val="26"/>
        </w:rPr>
        <w:t xml:space="preserve"> (1,0 điểm)</w:t>
      </w:r>
      <w:r w:rsidRPr="00D97853">
        <w:rPr>
          <w:b/>
          <w:sz w:val="26"/>
          <w:szCs w:val="26"/>
        </w:rPr>
        <w:t>:</w:t>
      </w:r>
      <w:r w:rsidRPr="00D97853">
        <w:rPr>
          <w:i/>
          <w:sz w:val="26"/>
          <w:szCs w:val="26"/>
        </w:rPr>
        <w:t xml:space="preserve"> </w:t>
      </w:r>
      <w:r w:rsidRPr="00D97853">
        <w:rPr>
          <w:sz w:val="26"/>
          <w:szCs w:val="26"/>
        </w:rPr>
        <w:t>Đoạn thơ trên là lời của ai nói với ai, nói về điều gì?</w:t>
      </w:r>
    </w:p>
    <w:p w:rsidR="003C73F4" w:rsidRPr="00D97853" w:rsidRDefault="003C73F4" w:rsidP="00CA0005">
      <w:pPr>
        <w:spacing w:after="100"/>
        <w:rPr>
          <w:sz w:val="26"/>
          <w:szCs w:val="26"/>
        </w:rPr>
      </w:pPr>
      <w:r w:rsidRPr="00D97853">
        <w:rPr>
          <w:b/>
          <w:sz w:val="26"/>
          <w:szCs w:val="26"/>
        </w:rPr>
        <w:lastRenderedPageBreak/>
        <w:t>Câu 2</w:t>
      </w:r>
      <w:r>
        <w:rPr>
          <w:b/>
          <w:sz w:val="26"/>
          <w:szCs w:val="26"/>
        </w:rPr>
        <w:t xml:space="preserve"> (2 điểm)</w:t>
      </w:r>
      <w:r w:rsidRPr="00D97853">
        <w:rPr>
          <w:b/>
          <w:sz w:val="26"/>
          <w:szCs w:val="26"/>
        </w:rPr>
        <w:t>:</w:t>
      </w:r>
      <w:r w:rsidRPr="00D97853">
        <w:rPr>
          <w:sz w:val="26"/>
          <w:szCs w:val="26"/>
        </w:rPr>
        <w:t xml:space="preserve"> Chỉ ra phép tu từ so sánh và tác dụng của phép so sánh trong đoạn thơ trên?</w:t>
      </w:r>
    </w:p>
    <w:p w:rsidR="003C73F4" w:rsidRPr="00D97853" w:rsidRDefault="003C73F4" w:rsidP="00CA0005">
      <w:pPr>
        <w:spacing w:after="100"/>
        <w:rPr>
          <w:sz w:val="26"/>
          <w:szCs w:val="26"/>
          <w:shd w:val="clear" w:color="auto" w:fill="FFFFFF"/>
        </w:rPr>
      </w:pPr>
      <w:r w:rsidRPr="00D97853">
        <w:rPr>
          <w:b/>
          <w:sz w:val="26"/>
          <w:szCs w:val="26"/>
        </w:rPr>
        <w:t>Câu 3</w:t>
      </w:r>
      <w:r>
        <w:rPr>
          <w:b/>
          <w:sz w:val="26"/>
          <w:szCs w:val="26"/>
        </w:rPr>
        <w:t xml:space="preserve"> (2 điểm): </w:t>
      </w:r>
      <w:r w:rsidRPr="00D97853">
        <w:rPr>
          <w:sz w:val="26"/>
          <w:szCs w:val="26"/>
        </w:rPr>
        <w:t xml:space="preserve"> Em hiểu câu thơ </w:t>
      </w:r>
      <w:r w:rsidRPr="00D97853">
        <w:rPr>
          <w:i/>
          <w:sz w:val="26"/>
          <w:szCs w:val="26"/>
        </w:rPr>
        <w:t>“</w:t>
      </w:r>
      <w:r w:rsidRPr="00D97853">
        <w:rPr>
          <w:i/>
          <w:sz w:val="26"/>
          <w:szCs w:val="26"/>
          <w:shd w:val="clear" w:color="auto" w:fill="FFFFFF"/>
        </w:rPr>
        <w:t>Và không  ai trên thế gian này biết mẹ con ta đang ở chốn nào”</w:t>
      </w:r>
      <w:r w:rsidRPr="00D97853">
        <w:rPr>
          <w:sz w:val="26"/>
          <w:szCs w:val="26"/>
          <w:shd w:val="clear" w:color="auto" w:fill="FFFFFF"/>
        </w:rPr>
        <w:t xml:space="preserve"> như thế nào?</w:t>
      </w:r>
    </w:p>
    <w:p w:rsidR="003C73F4" w:rsidRPr="00D97853" w:rsidRDefault="003C73F4" w:rsidP="00CA0005">
      <w:pPr>
        <w:spacing w:after="100"/>
        <w:rPr>
          <w:sz w:val="26"/>
          <w:szCs w:val="26"/>
        </w:rPr>
      </w:pPr>
      <w:r w:rsidRPr="00D97853">
        <w:rPr>
          <w:b/>
          <w:sz w:val="26"/>
          <w:szCs w:val="26"/>
        </w:rPr>
        <w:t>Câu 4</w:t>
      </w:r>
      <w:r>
        <w:rPr>
          <w:b/>
          <w:sz w:val="26"/>
          <w:szCs w:val="26"/>
        </w:rPr>
        <w:t xml:space="preserve"> (1 điểm): </w:t>
      </w:r>
      <w:r w:rsidRPr="00D97853">
        <w:rPr>
          <w:sz w:val="26"/>
          <w:szCs w:val="26"/>
        </w:rPr>
        <w:t>Đọc đoạn thơ, em rút ra cho mình những thông điệp nào?</w:t>
      </w:r>
    </w:p>
    <w:p w:rsidR="003C73F4" w:rsidRDefault="003C73F4" w:rsidP="00CA0005">
      <w:pPr>
        <w:spacing w:after="100"/>
        <w:rPr>
          <w:b/>
          <w:sz w:val="26"/>
          <w:szCs w:val="26"/>
        </w:rPr>
      </w:pPr>
      <w:r w:rsidRPr="00D97853">
        <w:rPr>
          <w:b/>
          <w:sz w:val="26"/>
          <w:szCs w:val="26"/>
        </w:rPr>
        <w:t xml:space="preserve">Phần II: Tạo lập văn bản </w:t>
      </w:r>
      <w:r>
        <w:rPr>
          <w:b/>
          <w:sz w:val="26"/>
          <w:szCs w:val="26"/>
        </w:rPr>
        <w:t xml:space="preserve">(14 điểm) </w:t>
      </w:r>
    </w:p>
    <w:p w:rsidR="003C73F4" w:rsidRPr="007E7701" w:rsidRDefault="003C73F4" w:rsidP="00CA0005">
      <w:pPr>
        <w:spacing w:after="100"/>
        <w:rPr>
          <w:sz w:val="26"/>
          <w:szCs w:val="26"/>
        </w:rPr>
      </w:pPr>
      <w:r>
        <w:rPr>
          <w:b/>
          <w:sz w:val="26"/>
          <w:szCs w:val="26"/>
        </w:rPr>
        <w:t xml:space="preserve">Câu 1 (4 điểm): </w:t>
      </w:r>
      <w:r w:rsidRPr="007E7701">
        <w:rPr>
          <w:sz w:val="26"/>
          <w:szCs w:val="26"/>
        </w:rPr>
        <w:t xml:space="preserve">Từ nội dung </w:t>
      </w:r>
      <w:r>
        <w:rPr>
          <w:sz w:val="26"/>
          <w:szCs w:val="26"/>
        </w:rPr>
        <w:t xml:space="preserve">đoạn thơ </w:t>
      </w:r>
      <w:r w:rsidRPr="007E7701">
        <w:rPr>
          <w:sz w:val="26"/>
          <w:szCs w:val="26"/>
        </w:rPr>
        <w:t>ở  phần đọc hiểu, em hãy viết một đoạn văn khoảng 150 chữ nêu lên cảm nhận của em về tình mẫu tử.</w:t>
      </w:r>
    </w:p>
    <w:p w:rsidR="003C73F4" w:rsidRPr="00D97853" w:rsidRDefault="003C73F4" w:rsidP="00CA0005">
      <w:pPr>
        <w:spacing w:after="100"/>
        <w:rPr>
          <w:sz w:val="26"/>
          <w:szCs w:val="26"/>
        </w:rPr>
      </w:pPr>
      <w:r>
        <w:rPr>
          <w:b/>
          <w:sz w:val="26"/>
          <w:szCs w:val="26"/>
        </w:rPr>
        <w:t>Câu 2 (</w:t>
      </w:r>
      <w:r w:rsidRPr="007E7701">
        <w:rPr>
          <w:b/>
          <w:sz w:val="26"/>
          <w:szCs w:val="26"/>
        </w:rPr>
        <w:t>10 điểm):</w:t>
      </w:r>
      <w:r>
        <w:rPr>
          <w:sz w:val="26"/>
          <w:szCs w:val="26"/>
        </w:rPr>
        <w:t xml:space="preserve"> </w:t>
      </w:r>
      <w:r w:rsidRPr="00D97853">
        <w:rPr>
          <w:sz w:val="26"/>
          <w:szCs w:val="26"/>
        </w:rPr>
        <w:t xml:space="preserve">Khi Thánh Gióng ra trận, người mẹ đã đến bên ngựa sắt để tiễn đưa chàng. Hãy viết một bài văn kể lại cuộc chia tay xúc động ấy </w:t>
      </w:r>
    </w:p>
    <w:p w:rsidR="003C73F4" w:rsidRPr="00D97853" w:rsidRDefault="003C73F4" w:rsidP="00CA0005">
      <w:pPr>
        <w:spacing w:after="100"/>
        <w:jc w:val="center"/>
        <w:rPr>
          <w:sz w:val="26"/>
          <w:szCs w:val="26"/>
        </w:rPr>
      </w:pPr>
      <w:r w:rsidRPr="00D97853">
        <w:rPr>
          <w:sz w:val="26"/>
          <w:szCs w:val="26"/>
        </w:rPr>
        <w:t>Hết</w:t>
      </w:r>
    </w:p>
    <w:p w:rsidR="003C73F4" w:rsidRPr="00D97853" w:rsidRDefault="003C73F4" w:rsidP="00CA0005">
      <w:pPr>
        <w:spacing w:after="100"/>
        <w:jc w:val="center"/>
        <w:rPr>
          <w:b/>
          <w:color w:val="000000"/>
          <w:sz w:val="26"/>
          <w:szCs w:val="26"/>
        </w:rPr>
      </w:pPr>
    </w:p>
    <w:p w:rsidR="003C73F4" w:rsidRPr="00D97853" w:rsidRDefault="003C73F4" w:rsidP="00CA0005">
      <w:pPr>
        <w:spacing w:after="100"/>
        <w:jc w:val="center"/>
        <w:rPr>
          <w:b/>
          <w:color w:val="000000"/>
          <w:sz w:val="26"/>
          <w:szCs w:val="26"/>
        </w:rPr>
      </w:pPr>
    </w:p>
    <w:p w:rsidR="003C73F4" w:rsidRPr="00D97853" w:rsidRDefault="003C73F4" w:rsidP="00CA0005">
      <w:pPr>
        <w:spacing w:after="100"/>
        <w:jc w:val="center"/>
        <w:rPr>
          <w:b/>
          <w:color w:val="000000"/>
          <w:sz w:val="26"/>
          <w:szCs w:val="26"/>
        </w:rPr>
      </w:pPr>
    </w:p>
    <w:p w:rsidR="003C73F4" w:rsidRPr="00D97853" w:rsidRDefault="003C73F4" w:rsidP="00CA0005">
      <w:pPr>
        <w:spacing w:after="100"/>
        <w:jc w:val="center"/>
        <w:rPr>
          <w:b/>
          <w:color w:val="000000"/>
          <w:sz w:val="26"/>
          <w:szCs w:val="26"/>
        </w:rPr>
      </w:pPr>
    </w:p>
    <w:p w:rsidR="003C73F4" w:rsidRDefault="003C73F4" w:rsidP="00CA0005">
      <w:pPr>
        <w:spacing w:after="100"/>
        <w:jc w:val="center"/>
        <w:rPr>
          <w:b/>
          <w:color w:val="000000"/>
          <w:sz w:val="26"/>
          <w:szCs w:val="26"/>
        </w:rPr>
      </w:pPr>
    </w:p>
    <w:p w:rsidR="003C73F4" w:rsidRDefault="003C73F4" w:rsidP="00CA0005">
      <w:pPr>
        <w:spacing w:after="100"/>
        <w:jc w:val="center"/>
        <w:rPr>
          <w:b/>
          <w:color w:val="000000"/>
          <w:sz w:val="26"/>
          <w:szCs w:val="26"/>
        </w:rPr>
      </w:pPr>
    </w:p>
    <w:p w:rsidR="003C73F4" w:rsidRDefault="003C73F4" w:rsidP="00CA0005">
      <w:pPr>
        <w:spacing w:after="100"/>
        <w:jc w:val="center"/>
        <w:rPr>
          <w:b/>
          <w:color w:val="000000"/>
          <w:sz w:val="26"/>
          <w:szCs w:val="26"/>
        </w:rPr>
      </w:pPr>
    </w:p>
    <w:p w:rsidR="003C73F4" w:rsidRDefault="003C73F4" w:rsidP="00CA0005">
      <w:pPr>
        <w:spacing w:after="100"/>
        <w:jc w:val="center"/>
        <w:rPr>
          <w:b/>
          <w:color w:val="000000"/>
          <w:sz w:val="26"/>
          <w:szCs w:val="26"/>
        </w:rPr>
      </w:pPr>
    </w:p>
    <w:p w:rsidR="003C73F4" w:rsidRPr="00D97853" w:rsidRDefault="003C73F4" w:rsidP="00CA0005">
      <w:pPr>
        <w:spacing w:after="100"/>
        <w:jc w:val="center"/>
        <w:rPr>
          <w:b/>
          <w:color w:val="000000"/>
          <w:sz w:val="26"/>
          <w:szCs w:val="26"/>
        </w:rPr>
      </w:pPr>
    </w:p>
    <w:tbl>
      <w:tblPr>
        <w:tblW w:w="5000" w:type="pct"/>
        <w:tblLook w:val="01E0" w:firstRow="1" w:lastRow="1" w:firstColumn="1" w:lastColumn="1" w:noHBand="0" w:noVBand="0"/>
      </w:tblPr>
      <w:tblGrid>
        <w:gridCol w:w="3547"/>
        <w:gridCol w:w="6024"/>
      </w:tblGrid>
      <w:tr w:rsidR="003C73F4" w:rsidRPr="00D97853" w:rsidTr="00D97853">
        <w:trPr>
          <w:trHeight w:val="1681"/>
        </w:trPr>
        <w:tc>
          <w:tcPr>
            <w:tcW w:w="1853" w:type="pct"/>
          </w:tcPr>
          <w:p w:rsidR="003C73F4" w:rsidRPr="00D97853" w:rsidRDefault="003C73F4" w:rsidP="00CA0005">
            <w:pPr>
              <w:widowControl w:val="0"/>
              <w:spacing w:after="100"/>
              <w:jc w:val="center"/>
              <w:rPr>
                <w:sz w:val="26"/>
                <w:szCs w:val="26"/>
              </w:rPr>
            </w:pPr>
            <w:r w:rsidRPr="00BD7D33">
              <w:rPr>
                <w:b/>
                <w:sz w:val="26"/>
                <w:szCs w:val="26"/>
              </w:rPr>
              <w:t>MÃ KÍ HIỆU</w:t>
            </w:r>
          </w:p>
        </w:tc>
        <w:tc>
          <w:tcPr>
            <w:tcW w:w="3147" w:type="pct"/>
            <w:hideMark/>
          </w:tcPr>
          <w:p w:rsidR="003C73F4" w:rsidRPr="00D97853" w:rsidRDefault="003C73F4" w:rsidP="00CA0005">
            <w:pPr>
              <w:widowControl w:val="0"/>
              <w:spacing w:after="100"/>
              <w:jc w:val="center"/>
              <w:rPr>
                <w:b/>
                <w:sz w:val="26"/>
                <w:szCs w:val="26"/>
              </w:rPr>
            </w:pPr>
            <w:r w:rsidRPr="00D97853">
              <w:rPr>
                <w:b/>
                <w:sz w:val="26"/>
                <w:szCs w:val="26"/>
              </w:rPr>
              <w:t>HƯỚNG DẪN CHẤM</w:t>
            </w:r>
          </w:p>
          <w:p w:rsidR="003C73F4" w:rsidRPr="00D97853" w:rsidRDefault="003C73F4" w:rsidP="00CA0005">
            <w:pPr>
              <w:widowControl w:val="0"/>
              <w:spacing w:after="100"/>
              <w:jc w:val="center"/>
              <w:rPr>
                <w:b/>
                <w:sz w:val="26"/>
                <w:szCs w:val="26"/>
              </w:rPr>
            </w:pPr>
            <w:r w:rsidRPr="00D97853">
              <w:rPr>
                <w:b/>
                <w:sz w:val="26"/>
                <w:szCs w:val="26"/>
              </w:rPr>
              <w:t xml:space="preserve">ĐỀ THI CHỌN HỌC SINH GIỎI LỚP 6 </w:t>
            </w:r>
          </w:p>
          <w:p w:rsidR="003C73F4" w:rsidRPr="00D97853" w:rsidRDefault="003C73F4" w:rsidP="00CA0005">
            <w:pPr>
              <w:widowControl w:val="0"/>
              <w:spacing w:after="100"/>
              <w:jc w:val="center"/>
              <w:rPr>
                <w:b/>
                <w:sz w:val="26"/>
                <w:szCs w:val="26"/>
              </w:rPr>
            </w:pPr>
            <w:r w:rsidRPr="00D97853">
              <w:rPr>
                <w:b/>
                <w:sz w:val="26"/>
                <w:szCs w:val="26"/>
              </w:rPr>
              <w:t xml:space="preserve">MÔN NGỮ VĂN </w:t>
            </w:r>
          </w:p>
          <w:p w:rsidR="003C73F4" w:rsidRPr="00D97853" w:rsidRDefault="003C73F4" w:rsidP="00CA0005">
            <w:pPr>
              <w:widowControl w:val="0"/>
              <w:spacing w:after="100"/>
              <w:jc w:val="center"/>
              <w:rPr>
                <w:b/>
                <w:sz w:val="26"/>
                <w:szCs w:val="26"/>
              </w:rPr>
            </w:pPr>
            <w:r w:rsidRPr="00D97853">
              <w:rPr>
                <w:b/>
                <w:sz w:val="26"/>
                <w:szCs w:val="26"/>
              </w:rPr>
              <w:t>NĂM HỌC 2021 – 2022</w:t>
            </w:r>
          </w:p>
          <w:p w:rsidR="003C73F4" w:rsidRPr="00D97853" w:rsidRDefault="003C73F4" w:rsidP="00CA0005">
            <w:pPr>
              <w:widowControl w:val="0"/>
              <w:spacing w:after="100"/>
              <w:jc w:val="center"/>
              <w:rPr>
                <w:sz w:val="26"/>
                <w:szCs w:val="26"/>
              </w:rPr>
            </w:pPr>
            <w:r w:rsidRPr="00D97853">
              <w:rPr>
                <w:sz w:val="26"/>
                <w:szCs w:val="26"/>
              </w:rPr>
              <w:t>( Hướng dẫn chấm gồm</w:t>
            </w:r>
            <w:r>
              <w:rPr>
                <w:sz w:val="26"/>
                <w:szCs w:val="26"/>
              </w:rPr>
              <w:t xml:space="preserve"> 6 câu 3</w:t>
            </w:r>
            <w:r w:rsidRPr="00D97853">
              <w:rPr>
                <w:sz w:val="26"/>
                <w:szCs w:val="26"/>
              </w:rPr>
              <w:t xml:space="preserve"> trang ) </w:t>
            </w:r>
          </w:p>
        </w:tc>
      </w:tr>
    </w:tbl>
    <w:p w:rsidR="003C73F4" w:rsidRPr="00D97853" w:rsidRDefault="003C73F4" w:rsidP="00CA0005">
      <w:pPr>
        <w:spacing w:after="100"/>
        <w:rPr>
          <w:b/>
          <w:sz w:val="26"/>
          <w:szCs w:val="26"/>
        </w:rPr>
      </w:pPr>
      <w:r w:rsidRPr="00D97853">
        <w:rPr>
          <w:b/>
          <w:sz w:val="26"/>
          <w:szCs w:val="26"/>
        </w:rPr>
        <w:t>I. PHẦN ĐỌC-HIỂ</w:t>
      </w:r>
      <w:r>
        <w:rPr>
          <w:b/>
          <w:sz w:val="26"/>
          <w:szCs w:val="26"/>
        </w:rPr>
        <w:t>U (6</w:t>
      </w:r>
      <w:r w:rsidRPr="00D97853">
        <w:rPr>
          <w:b/>
          <w:sz w:val="26"/>
          <w:szCs w:val="26"/>
        </w:rPr>
        <w:t>,0 điểm):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6744"/>
        <w:gridCol w:w="1428"/>
      </w:tblGrid>
      <w:tr w:rsidR="003C73F4" w:rsidRPr="00D97853" w:rsidTr="00D97853">
        <w:tc>
          <w:tcPr>
            <w:tcW w:w="731" w:type="pct"/>
            <w:tcBorders>
              <w:top w:val="single" w:sz="4" w:space="0" w:color="auto"/>
              <w:left w:val="single" w:sz="4" w:space="0" w:color="auto"/>
              <w:bottom w:val="single" w:sz="4" w:space="0" w:color="auto"/>
              <w:right w:val="single" w:sz="4" w:space="0" w:color="auto"/>
            </w:tcBorders>
            <w:hideMark/>
          </w:tcPr>
          <w:p w:rsidR="003C73F4" w:rsidRPr="00D97853" w:rsidRDefault="003C73F4" w:rsidP="00CA0005">
            <w:pPr>
              <w:spacing w:after="100"/>
              <w:jc w:val="center"/>
              <w:rPr>
                <w:b/>
                <w:sz w:val="26"/>
                <w:szCs w:val="26"/>
                <w:lang w:val="fr-FR"/>
              </w:rPr>
            </w:pPr>
            <w:r w:rsidRPr="00D97853">
              <w:rPr>
                <w:b/>
                <w:sz w:val="26"/>
                <w:szCs w:val="26"/>
                <w:lang w:val="fr-FR"/>
              </w:rPr>
              <w:t>Câu</w:t>
            </w:r>
          </w:p>
        </w:tc>
        <w:tc>
          <w:tcPr>
            <w:tcW w:w="3523" w:type="pct"/>
            <w:tcBorders>
              <w:top w:val="single" w:sz="4" w:space="0" w:color="auto"/>
              <w:left w:val="single" w:sz="4" w:space="0" w:color="auto"/>
              <w:bottom w:val="single" w:sz="4" w:space="0" w:color="auto"/>
              <w:right w:val="single" w:sz="4" w:space="0" w:color="auto"/>
            </w:tcBorders>
            <w:hideMark/>
          </w:tcPr>
          <w:p w:rsidR="003C73F4" w:rsidRPr="00D97853" w:rsidRDefault="003C73F4" w:rsidP="00CA0005">
            <w:pPr>
              <w:spacing w:after="100"/>
              <w:jc w:val="center"/>
              <w:rPr>
                <w:b/>
                <w:sz w:val="26"/>
                <w:szCs w:val="26"/>
                <w:lang w:val="it-IT"/>
              </w:rPr>
            </w:pPr>
            <w:r w:rsidRPr="00D97853">
              <w:rPr>
                <w:b/>
                <w:sz w:val="26"/>
                <w:szCs w:val="26"/>
                <w:lang w:val="it-IT"/>
              </w:rPr>
              <w:t>Đáp án</w:t>
            </w:r>
          </w:p>
        </w:tc>
        <w:tc>
          <w:tcPr>
            <w:tcW w:w="746" w:type="pct"/>
            <w:tcBorders>
              <w:top w:val="single" w:sz="4" w:space="0" w:color="auto"/>
              <w:left w:val="single" w:sz="4" w:space="0" w:color="auto"/>
              <w:bottom w:val="single" w:sz="4" w:space="0" w:color="auto"/>
              <w:right w:val="single" w:sz="4" w:space="0" w:color="auto"/>
            </w:tcBorders>
            <w:hideMark/>
          </w:tcPr>
          <w:p w:rsidR="003C73F4" w:rsidRPr="00D97853" w:rsidRDefault="003C73F4" w:rsidP="00CA0005">
            <w:pPr>
              <w:spacing w:after="100"/>
              <w:jc w:val="center"/>
              <w:rPr>
                <w:b/>
                <w:sz w:val="26"/>
                <w:szCs w:val="26"/>
                <w:lang w:val="it-IT"/>
              </w:rPr>
            </w:pPr>
            <w:r w:rsidRPr="00D97853">
              <w:rPr>
                <w:b/>
                <w:sz w:val="26"/>
                <w:szCs w:val="26"/>
                <w:lang w:val="it-IT"/>
              </w:rPr>
              <w:t>Điểm</w:t>
            </w:r>
          </w:p>
        </w:tc>
      </w:tr>
      <w:tr w:rsidR="003C73F4" w:rsidRPr="00D97853" w:rsidTr="00D97853">
        <w:trPr>
          <w:trHeight w:val="404"/>
        </w:trPr>
        <w:tc>
          <w:tcPr>
            <w:tcW w:w="731" w:type="pct"/>
            <w:tcBorders>
              <w:top w:val="single" w:sz="4" w:space="0" w:color="auto"/>
              <w:left w:val="single" w:sz="4" w:space="0" w:color="auto"/>
              <w:bottom w:val="single" w:sz="4" w:space="0" w:color="auto"/>
              <w:right w:val="single" w:sz="4" w:space="0" w:color="auto"/>
            </w:tcBorders>
            <w:hideMark/>
          </w:tcPr>
          <w:p w:rsidR="003C73F4" w:rsidRPr="00D97853" w:rsidRDefault="003C73F4" w:rsidP="00CA0005">
            <w:pPr>
              <w:spacing w:after="100"/>
              <w:jc w:val="center"/>
              <w:rPr>
                <w:b/>
                <w:sz w:val="26"/>
                <w:szCs w:val="26"/>
              </w:rPr>
            </w:pPr>
            <w:r w:rsidRPr="00D97853">
              <w:rPr>
                <w:b/>
                <w:sz w:val="26"/>
                <w:szCs w:val="26"/>
              </w:rPr>
              <w:t>Câu 1</w:t>
            </w:r>
          </w:p>
          <w:p w:rsidR="003C73F4" w:rsidRPr="00D97853" w:rsidRDefault="003C73F4" w:rsidP="00CA0005">
            <w:pPr>
              <w:spacing w:after="100"/>
              <w:jc w:val="center"/>
              <w:rPr>
                <w:b/>
                <w:sz w:val="26"/>
                <w:szCs w:val="26"/>
              </w:rPr>
            </w:pPr>
            <w:r w:rsidRPr="00D97853">
              <w:rPr>
                <w:b/>
                <w:sz w:val="26"/>
                <w:szCs w:val="26"/>
              </w:rPr>
              <w:t>(1,0 điểm)</w:t>
            </w:r>
          </w:p>
        </w:tc>
        <w:tc>
          <w:tcPr>
            <w:tcW w:w="3523" w:type="pct"/>
            <w:tcBorders>
              <w:top w:val="single" w:sz="4" w:space="0" w:color="auto"/>
              <w:left w:val="single" w:sz="4" w:space="0" w:color="auto"/>
              <w:bottom w:val="single" w:sz="4" w:space="0" w:color="auto"/>
              <w:right w:val="single" w:sz="4" w:space="0" w:color="auto"/>
            </w:tcBorders>
            <w:hideMark/>
          </w:tcPr>
          <w:p w:rsidR="003C73F4" w:rsidRPr="00D97853" w:rsidRDefault="003C73F4" w:rsidP="00CA0005">
            <w:pPr>
              <w:spacing w:after="100"/>
              <w:rPr>
                <w:sz w:val="26"/>
                <w:szCs w:val="26"/>
              </w:rPr>
            </w:pPr>
            <w:r w:rsidRPr="00D97853">
              <w:rPr>
                <w:sz w:val="26"/>
                <w:szCs w:val="26"/>
              </w:rPr>
              <w:t>Đoạ</w:t>
            </w:r>
            <w:r>
              <w:rPr>
                <w:sz w:val="26"/>
                <w:szCs w:val="26"/>
              </w:rPr>
              <w:t>n thơ</w:t>
            </w:r>
            <w:r w:rsidRPr="00D97853">
              <w:rPr>
                <w:sz w:val="26"/>
                <w:szCs w:val="26"/>
              </w:rPr>
              <w:t xml:space="preserve"> trên là lời em bé (người con) nói với mẹ về những trò chơi do em bé sáng tạo ra.</w:t>
            </w:r>
          </w:p>
        </w:tc>
        <w:tc>
          <w:tcPr>
            <w:tcW w:w="746" w:type="pct"/>
            <w:tcBorders>
              <w:top w:val="single" w:sz="4" w:space="0" w:color="auto"/>
              <w:left w:val="single" w:sz="4" w:space="0" w:color="auto"/>
              <w:bottom w:val="single" w:sz="4" w:space="0" w:color="auto"/>
              <w:right w:val="single" w:sz="4" w:space="0" w:color="auto"/>
            </w:tcBorders>
            <w:hideMark/>
          </w:tcPr>
          <w:p w:rsidR="003C73F4" w:rsidRPr="00D97853" w:rsidRDefault="003C73F4" w:rsidP="00CA0005">
            <w:pPr>
              <w:spacing w:after="100"/>
              <w:jc w:val="both"/>
              <w:rPr>
                <w:bCs/>
                <w:sz w:val="26"/>
                <w:szCs w:val="26"/>
              </w:rPr>
            </w:pPr>
            <w:r w:rsidRPr="00D97853">
              <w:rPr>
                <w:b/>
                <w:bCs/>
                <w:sz w:val="26"/>
                <w:szCs w:val="26"/>
              </w:rPr>
              <w:t xml:space="preserve">1,0 điểm </w:t>
            </w:r>
          </w:p>
        </w:tc>
      </w:tr>
      <w:tr w:rsidR="003C73F4" w:rsidRPr="00D97853" w:rsidTr="00D97853">
        <w:trPr>
          <w:trHeight w:val="669"/>
        </w:trPr>
        <w:tc>
          <w:tcPr>
            <w:tcW w:w="731" w:type="pct"/>
            <w:tcBorders>
              <w:top w:val="single" w:sz="4" w:space="0" w:color="auto"/>
              <w:left w:val="single" w:sz="4" w:space="0" w:color="auto"/>
              <w:bottom w:val="single" w:sz="4" w:space="0" w:color="auto"/>
              <w:right w:val="single" w:sz="4" w:space="0" w:color="auto"/>
            </w:tcBorders>
            <w:hideMark/>
          </w:tcPr>
          <w:p w:rsidR="003C73F4" w:rsidRDefault="003C73F4" w:rsidP="00CA0005">
            <w:pPr>
              <w:spacing w:after="100"/>
              <w:jc w:val="center"/>
              <w:rPr>
                <w:b/>
                <w:sz w:val="26"/>
                <w:szCs w:val="26"/>
              </w:rPr>
            </w:pPr>
          </w:p>
          <w:p w:rsidR="003C73F4" w:rsidRDefault="003C73F4" w:rsidP="00CA0005">
            <w:pPr>
              <w:spacing w:after="100"/>
              <w:jc w:val="center"/>
              <w:rPr>
                <w:b/>
                <w:sz w:val="26"/>
                <w:szCs w:val="26"/>
              </w:rPr>
            </w:pPr>
          </w:p>
          <w:p w:rsidR="003C73F4" w:rsidRDefault="003C73F4" w:rsidP="00CA0005">
            <w:pPr>
              <w:spacing w:after="100"/>
              <w:jc w:val="center"/>
              <w:rPr>
                <w:b/>
                <w:sz w:val="26"/>
                <w:szCs w:val="26"/>
              </w:rPr>
            </w:pPr>
          </w:p>
          <w:p w:rsidR="003C73F4" w:rsidRPr="00D97853" w:rsidRDefault="003C73F4" w:rsidP="00CA0005">
            <w:pPr>
              <w:spacing w:after="100"/>
              <w:jc w:val="center"/>
              <w:rPr>
                <w:b/>
                <w:sz w:val="26"/>
                <w:szCs w:val="26"/>
              </w:rPr>
            </w:pPr>
            <w:r w:rsidRPr="00D97853">
              <w:rPr>
                <w:b/>
                <w:sz w:val="26"/>
                <w:szCs w:val="26"/>
              </w:rPr>
              <w:t>Câu 2</w:t>
            </w:r>
          </w:p>
          <w:p w:rsidR="003C73F4" w:rsidRPr="00D97853" w:rsidRDefault="003C73F4" w:rsidP="00CA0005">
            <w:pPr>
              <w:spacing w:after="100"/>
              <w:jc w:val="center"/>
              <w:rPr>
                <w:b/>
                <w:sz w:val="26"/>
                <w:szCs w:val="26"/>
              </w:rPr>
            </w:pPr>
            <w:r>
              <w:rPr>
                <w:b/>
                <w:sz w:val="26"/>
                <w:szCs w:val="26"/>
              </w:rPr>
              <w:t>(2</w:t>
            </w:r>
            <w:r w:rsidRPr="00D97853">
              <w:rPr>
                <w:b/>
                <w:sz w:val="26"/>
                <w:szCs w:val="26"/>
              </w:rPr>
              <w:t>,0 điểm)</w:t>
            </w:r>
          </w:p>
        </w:tc>
        <w:tc>
          <w:tcPr>
            <w:tcW w:w="3523" w:type="pct"/>
            <w:tcBorders>
              <w:top w:val="single" w:sz="4" w:space="0" w:color="auto"/>
              <w:left w:val="single" w:sz="4" w:space="0" w:color="auto"/>
              <w:bottom w:val="single" w:sz="4" w:space="0" w:color="auto"/>
              <w:right w:val="single" w:sz="4" w:space="0" w:color="auto"/>
            </w:tcBorders>
            <w:hideMark/>
          </w:tcPr>
          <w:p w:rsidR="003C73F4" w:rsidRPr="00D97853" w:rsidRDefault="003C73F4" w:rsidP="00CA0005">
            <w:pPr>
              <w:spacing w:after="100"/>
              <w:rPr>
                <w:sz w:val="26"/>
                <w:szCs w:val="26"/>
              </w:rPr>
            </w:pPr>
            <w:r w:rsidRPr="00D97853">
              <w:rPr>
                <w:sz w:val="26"/>
                <w:szCs w:val="26"/>
              </w:rPr>
              <w:t xml:space="preserve">- Phép tu từ so sánh: </w:t>
            </w:r>
            <w:r w:rsidRPr="00D97853">
              <w:rPr>
                <w:i/>
                <w:sz w:val="26"/>
                <w:szCs w:val="26"/>
              </w:rPr>
              <w:t>“Con”</w:t>
            </w:r>
            <w:r w:rsidRPr="00D97853">
              <w:rPr>
                <w:sz w:val="26"/>
                <w:szCs w:val="26"/>
              </w:rPr>
              <w:t xml:space="preserve"> được so sánh với </w:t>
            </w:r>
            <w:r w:rsidRPr="00D97853">
              <w:rPr>
                <w:i/>
                <w:sz w:val="26"/>
                <w:szCs w:val="26"/>
              </w:rPr>
              <w:t>“sóng</w:t>
            </w:r>
            <w:r w:rsidRPr="00D97853">
              <w:rPr>
                <w:sz w:val="26"/>
                <w:szCs w:val="26"/>
              </w:rPr>
              <w:t>”, “</w:t>
            </w:r>
            <w:r w:rsidRPr="00D97853">
              <w:rPr>
                <w:i/>
                <w:sz w:val="26"/>
                <w:szCs w:val="26"/>
              </w:rPr>
              <w:t>mẹ</w:t>
            </w:r>
            <w:r w:rsidRPr="00D97853">
              <w:rPr>
                <w:sz w:val="26"/>
                <w:szCs w:val="26"/>
              </w:rPr>
              <w:t>” được ví như “</w:t>
            </w:r>
            <w:r w:rsidRPr="00D97853">
              <w:rPr>
                <w:i/>
                <w:sz w:val="26"/>
                <w:szCs w:val="26"/>
              </w:rPr>
              <w:t>bến bờ kì lạ”</w:t>
            </w:r>
            <w:r w:rsidRPr="00D97853">
              <w:rPr>
                <w:sz w:val="26"/>
                <w:szCs w:val="26"/>
              </w:rPr>
              <w:t xml:space="preserve"> ; quan hệ </w:t>
            </w:r>
            <w:r w:rsidRPr="00D97853">
              <w:rPr>
                <w:i/>
                <w:sz w:val="26"/>
                <w:szCs w:val="26"/>
              </w:rPr>
              <w:t>“mẹ và con”</w:t>
            </w:r>
            <w:r w:rsidRPr="00D97853">
              <w:rPr>
                <w:sz w:val="26"/>
                <w:szCs w:val="26"/>
              </w:rPr>
              <w:t xml:space="preserve"> được so sánh với quan hệ giữa </w:t>
            </w:r>
            <w:r w:rsidRPr="00D97853">
              <w:rPr>
                <w:i/>
                <w:sz w:val="26"/>
                <w:szCs w:val="26"/>
              </w:rPr>
              <w:t>“sóng và bến bờ”</w:t>
            </w:r>
          </w:p>
          <w:p w:rsidR="003C73F4" w:rsidRPr="00D97853" w:rsidRDefault="003C73F4" w:rsidP="00CA0005">
            <w:pPr>
              <w:spacing w:after="100"/>
              <w:rPr>
                <w:sz w:val="26"/>
                <w:szCs w:val="26"/>
              </w:rPr>
            </w:pPr>
            <w:r w:rsidRPr="00D97853">
              <w:rPr>
                <w:sz w:val="26"/>
                <w:szCs w:val="26"/>
              </w:rPr>
              <w:t xml:space="preserve">- Tác dụng: </w:t>
            </w:r>
          </w:p>
          <w:p w:rsidR="003C73F4" w:rsidRPr="00D97853" w:rsidRDefault="003C73F4" w:rsidP="00CA0005">
            <w:pPr>
              <w:spacing w:after="100"/>
              <w:rPr>
                <w:sz w:val="26"/>
                <w:szCs w:val="26"/>
              </w:rPr>
            </w:pPr>
            <w:r w:rsidRPr="00D97853">
              <w:rPr>
                <w:sz w:val="26"/>
                <w:szCs w:val="26"/>
              </w:rPr>
              <w:t>+ Làm cho câu thơ thêm sinh động, gợi hình, gợi cảm.</w:t>
            </w:r>
          </w:p>
          <w:p w:rsidR="003C73F4" w:rsidRPr="00D97853" w:rsidRDefault="003C73F4" w:rsidP="00CA0005">
            <w:pPr>
              <w:spacing w:after="100"/>
              <w:rPr>
                <w:sz w:val="26"/>
                <w:szCs w:val="26"/>
              </w:rPr>
            </w:pPr>
            <w:r w:rsidRPr="00D97853">
              <w:rPr>
                <w:sz w:val="26"/>
                <w:szCs w:val="26"/>
              </w:rPr>
              <w:t>+ Ca ngợi tình mẫu tử thiêng liêng, bất diệt. Hình ảnh người mẹ hiện lên trở thành nguồn vui ấ</w:t>
            </w:r>
            <w:r>
              <w:rPr>
                <w:sz w:val="26"/>
                <w:szCs w:val="26"/>
              </w:rPr>
              <w:t>m áp, th</w:t>
            </w:r>
            <w:r w:rsidRPr="00D97853">
              <w:rPr>
                <w:sz w:val="26"/>
                <w:szCs w:val="26"/>
              </w:rPr>
              <w:t xml:space="preserve">iêng liêng vô cùng </w:t>
            </w:r>
            <w:r w:rsidRPr="00D97853">
              <w:rPr>
                <w:sz w:val="26"/>
                <w:szCs w:val="26"/>
              </w:rPr>
              <w:lastRenderedPageBreak/>
              <w:t>đối vớ</w:t>
            </w:r>
            <w:r>
              <w:rPr>
                <w:sz w:val="26"/>
                <w:szCs w:val="26"/>
              </w:rPr>
              <w:t>i con.</w:t>
            </w:r>
            <w:r w:rsidRPr="00D97853">
              <w:rPr>
                <w:sz w:val="26"/>
                <w:szCs w:val="26"/>
              </w:rPr>
              <w:t xml:space="preserve"> Cách so sánh “mẹ là bến bờ kì lạ” để ca ngợi tình yêu thương bao la,tấm lòng bao dung, rộng mở của mẹ, mẹ là vành nôi ấm áp chở che cho con.</w:t>
            </w:r>
          </w:p>
          <w:p w:rsidR="003C73F4" w:rsidRPr="00D97853" w:rsidRDefault="003C73F4" w:rsidP="00CA0005">
            <w:pPr>
              <w:spacing w:after="100"/>
              <w:rPr>
                <w:sz w:val="26"/>
                <w:szCs w:val="26"/>
              </w:rPr>
            </w:pPr>
            <w:r w:rsidRPr="00D97853">
              <w:rPr>
                <w:sz w:val="26"/>
                <w:szCs w:val="26"/>
              </w:rPr>
              <w:t>+ Quan hệ  “mẹ-con” được nâng lên giống như quan hệ giữa “sóng- bến bờ” khẳng định, ngợi ca tình mẹ con là tình cảm tự nhiên, trường tồ</w:t>
            </w:r>
            <w:r>
              <w:rPr>
                <w:sz w:val="26"/>
                <w:szCs w:val="26"/>
              </w:rPr>
              <w:t>n, vĩnh cửu.</w:t>
            </w:r>
          </w:p>
        </w:tc>
        <w:tc>
          <w:tcPr>
            <w:tcW w:w="746" w:type="pct"/>
            <w:tcBorders>
              <w:top w:val="single" w:sz="4" w:space="0" w:color="auto"/>
              <w:left w:val="single" w:sz="4" w:space="0" w:color="auto"/>
              <w:bottom w:val="single" w:sz="4" w:space="0" w:color="auto"/>
              <w:right w:val="single" w:sz="4" w:space="0" w:color="auto"/>
            </w:tcBorders>
            <w:hideMark/>
          </w:tcPr>
          <w:p w:rsidR="003C73F4" w:rsidRPr="00D97853" w:rsidRDefault="003C73F4" w:rsidP="00CA0005">
            <w:pPr>
              <w:spacing w:after="100"/>
              <w:jc w:val="both"/>
              <w:rPr>
                <w:b/>
                <w:bCs/>
                <w:sz w:val="26"/>
                <w:szCs w:val="26"/>
              </w:rPr>
            </w:pPr>
            <w:r w:rsidRPr="00D97853">
              <w:rPr>
                <w:b/>
                <w:bCs/>
                <w:sz w:val="26"/>
                <w:szCs w:val="26"/>
              </w:rPr>
              <w:lastRenderedPageBreak/>
              <w:t>0</w:t>
            </w:r>
            <w:r>
              <w:rPr>
                <w:b/>
                <w:bCs/>
                <w:sz w:val="26"/>
                <w:szCs w:val="26"/>
              </w:rPr>
              <w:t xml:space="preserve">,5 </w:t>
            </w:r>
            <w:r w:rsidRPr="00D97853">
              <w:rPr>
                <w:b/>
                <w:bCs/>
                <w:sz w:val="26"/>
                <w:szCs w:val="26"/>
              </w:rPr>
              <w:t xml:space="preserve">điểm </w:t>
            </w:r>
          </w:p>
          <w:p w:rsidR="003C73F4" w:rsidRPr="00D97853" w:rsidRDefault="003C73F4" w:rsidP="00CA0005">
            <w:pPr>
              <w:spacing w:after="100"/>
              <w:jc w:val="both"/>
              <w:rPr>
                <w:b/>
                <w:bCs/>
                <w:sz w:val="26"/>
                <w:szCs w:val="26"/>
              </w:rPr>
            </w:pPr>
          </w:p>
          <w:p w:rsidR="003C73F4" w:rsidRPr="00D97853" w:rsidRDefault="003C73F4" w:rsidP="00CA0005">
            <w:pPr>
              <w:spacing w:after="100"/>
              <w:jc w:val="both"/>
              <w:rPr>
                <w:b/>
                <w:bCs/>
                <w:sz w:val="26"/>
                <w:szCs w:val="26"/>
              </w:rPr>
            </w:pPr>
          </w:p>
          <w:p w:rsidR="003C73F4" w:rsidRPr="00D97853" w:rsidRDefault="003C73F4" w:rsidP="00CA0005">
            <w:pPr>
              <w:spacing w:after="100"/>
              <w:jc w:val="both"/>
              <w:rPr>
                <w:b/>
                <w:bCs/>
                <w:sz w:val="26"/>
                <w:szCs w:val="26"/>
              </w:rPr>
            </w:pPr>
            <w:r w:rsidRPr="00D97853">
              <w:rPr>
                <w:b/>
                <w:bCs/>
                <w:sz w:val="26"/>
                <w:szCs w:val="26"/>
              </w:rPr>
              <w:t>0,</w:t>
            </w:r>
            <w:r>
              <w:rPr>
                <w:b/>
                <w:bCs/>
                <w:sz w:val="26"/>
                <w:szCs w:val="26"/>
              </w:rPr>
              <w:t>2</w:t>
            </w:r>
            <w:r w:rsidRPr="00D97853">
              <w:rPr>
                <w:b/>
                <w:bCs/>
                <w:sz w:val="26"/>
                <w:szCs w:val="26"/>
              </w:rPr>
              <w:t xml:space="preserve">5 điểm </w:t>
            </w:r>
          </w:p>
          <w:p w:rsidR="003C73F4" w:rsidRPr="00D97853" w:rsidRDefault="003C73F4" w:rsidP="00CA0005">
            <w:pPr>
              <w:spacing w:after="100"/>
              <w:jc w:val="both"/>
              <w:rPr>
                <w:b/>
                <w:bCs/>
                <w:sz w:val="26"/>
                <w:szCs w:val="26"/>
              </w:rPr>
            </w:pPr>
          </w:p>
          <w:p w:rsidR="003C73F4" w:rsidRPr="00D97853" w:rsidRDefault="003C73F4" w:rsidP="00CA0005">
            <w:pPr>
              <w:spacing w:after="100"/>
              <w:jc w:val="both"/>
              <w:rPr>
                <w:b/>
                <w:bCs/>
                <w:sz w:val="26"/>
                <w:szCs w:val="26"/>
              </w:rPr>
            </w:pPr>
            <w:r>
              <w:rPr>
                <w:b/>
                <w:bCs/>
                <w:sz w:val="26"/>
                <w:szCs w:val="26"/>
              </w:rPr>
              <w:t>0,75</w:t>
            </w:r>
            <w:r w:rsidRPr="00D97853">
              <w:rPr>
                <w:b/>
                <w:bCs/>
                <w:sz w:val="26"/>
                <w:szCs w:val="26"/>
              </w:rPr>
              <w:t xml:space="preserve"> điểm </w:t>
            </w:r>
          </w:p>
          <w:p w:rsidR="003C73F4" w:rsidRPr="00D97853" w:rsidRDefault="003C73F4" w:rsidP="00CA0005">
            <w:pPr>
              <w:spacing w:after="100"/>
              <w:jc w:val="both"/>
              <w:rPr>
                <w:b/>
                <w:bCs/>
                <w:sz w:val="26"/>
                <w:szCs w:val="26"/>
              </w:rPr>
            </w:pPr>
          </w:p>
          <w:p w:rsidR="003C73F4" w:rsidRPr="00D97853" w:rsidRDefault="003C73F4" w:rsidP="00CA0005">
            <w:pPr>
              <w:spacing w:after="100"/>
              <w:jc w:val="both"/>
              <w:rPr>
                <w:b/>
                <w:bCs/>
                <w:sz w:val="26"/>
                <w:szCs w:val="26"/>
              </w:rPr>
            </w:pPr>
          </w:p>
          <w:p w:rsidR="003C73F4" w:rsidRPr="00D97853" w:rsidRDefault="003C73F4" w:rsidP="00CA0005">
            <w:pPr>
              <w:spacing w:after="100"/>
              <w:jc w:val="both"/>
              <w:rPr>
                <w:b/>
                <w:bCs/>
                <w:sz w:val="26"/>
                <w:szCs w:val="26"/>
              </w:rPr>
            </w:pPr>
          </w:p>
          <w:p w:rsidR="003C73F4" w:rsidRPr="00D97853" w:rsidRDefault="003C73F4" w:rsidP="00CA0005">
            <w:pPr>
              <w:spacing w:after="100"/>
              <w:jc w:val="both"/>
              <w:rPr>
                <w:bCs/>
                <w:sz w:val="26"/>
                <w:szCs w:val="26"/>
              </w:rPr>
            </w:pPr>
            <w:r>
              <w:rPr>
                <w:b/>
                <w:bCs/>
                <w:sz w:val="26"/>
                <w:szCs w:val="26"/>
              </w:rPr>
              <w:t>0,5</w:t>
            </w:r>
            <w:r w:rsidRPr="00D97853">
              <w:rPr>
                <w:b/>
                <w:bCs/>
                <w:sz w:val="26"/>
                <w:szCs w:val="26"/>
              </w:rPr>
              <w:t xml:space="preserve"> điểm </w:t>
            </w:r>
          </w:p>
        </w:tc>
      </w:tr>
      <w:tr w:rsidR="003C73F4" w:rsidRPr="00D97853" w:rsidTr="00D97853">
        <w:tc>
          <w:tcPr>
            <w:tcW w:w="731" w:type="pct"/>
            <w:tcBorders>
              <w:top w:val="single" w:sz="4" w:space="0" w:color="auto"/>
              <w:left w:val="single" w:sz="4" w:space="0" w:color="auto"/>
              <w:bottom w:val="single" w:sz="4" w:space="0" w:color="auto"/>
              <w:right w:val="single" w:sz="4" w:space="0" w:color="auto"/>
            </w:tcBorders>
            <w:vAlign w:val="center"/>
          </w:tcPr>
          <w:p w:rsidR="003C73F4" w:rsidRPr="00D97853" w:rsidRDefault="003C73F4" w:rsidP="00CA0005">
            <w:pPr>
              <w:spacing w:after="100"/>
              <w:jc w:val="center"/>
              <w:rPr>
                <w:b/>
                <w:sz w:val="26"/>
                <w:szCs w:val="26"/>
              </w:rPr>
            </w:pPr>
            <w:r w:rsidRPr="00D97853">
              <w:rPr>
                <w:b/>
                <w:sz w:val="26"/>
                <w:szCs w:val="26"/>
              </w:rPr>
              <w:lastRenderedPageBreak/>
              <w:t>Câu 3</w:t>
            </w:r>
          </w:p>
          <w:p w:rsidR="003C73F4" w:rsidRPr="00D97853" w:rsidRDefault="003C73F4" w:rsidP="00CA0005">
            <w:pPr>
              <w:spacing w:after="100"/>
              <w:jc w:val="center"/>
              <w:rPr>
                <w:b/>
                <w:sz w:val="26"/>
                <w:szCs w:val="26"/>
              </w:rPr>
            </w:pPr>
            <w:r w:rsidRPr="00D97853">
              <w:rPr>
                <w:b/>
                <w:sz w:val="26"/>
                <w:szCs w:val="26"/>
              </w:rPr>
              <w:t>(2,0 điểm)</w:t>
            </w:r>
          </w:p>
          <w:p w:rsidR="003C73F4" w:rsidRPr="00D97853" w:rsidRDefault="003C73F4" w:rsidP="00CA0005">
            <w:pPr>
              <w:spacing w:after="100"/>
              <w:jc w:val="center"/>
              <w:rPr>
                <w:b/>
                <w:sz w:val="26"/>
                <w:szCs w:val="26"/>
              </w:rPr>
            </w:pPr>
          </w:p>
        </w:tc>
        <w:tc>
          <w:tcPr>
            <w:tcW w:w="3523" w:type="pct"/>
            <w:tcBorders>
              <w:top w:val="single" w:sz="4" w:space="0" w:color="auto"/>
              <w:left w:val="single" w:sz="4" w:space="0" w:color="auto"/>
              <w:bottom w:val="single" w:sz="4" w:space="0" w:color="auto"/>
              <w:right w:val="single" w:sz="4" w:space="0" w:color="auto"/>
            </w:tcBorders>
            <w:hideMark/>
          </w:tcPr>
          <w:p w:rsidR="003C73F4" w:rsidRPr="00EF7A27" w:rsidRDefault="003C73F4" w:rsidP="00136908">
            <w:pPr>
              <w:spacing w:after="100"/>
              <w:rPr>
                <w:sz w:val="26"/>
                <w:szCs w:val="26"/>
                <w:shd w:val="clear" w:color="auto" w:fill="FFFFFF"/>
              </w:rPr>
            </w:pPr>
            <w:r>
              <w:rPr>
                <w:sz w:val="26"/>
                <w:szCs w:val="26"/>
              </w:rPr>
              <w:t>C</w:t>
            </w:r>
            <w:r w:rsidRPr="00EF7A27">
              <w:rPr>
                <w:sz w:val="26"/>
                <w:szCs w:val="26"/>
              </w:rPr>
              <w:t xml:space="preserve">âu thơ </w:t>
            </w:r>
            <w:r w:rsidRPr="00EF7A27">
              <w:rPr>
                <w:i/>
                <w:sz w:val="26"/>
                <w:szCs w:val="26"/>
              </w:rPr>
              <w:t>“</w:t>
            </w:r>
            <w:r w:rsidRPr="00EF7A27">
              <w:rPr>
                <w:i/>
                <w:sz w:val="26"/>
                <w:szCs w:val="26"/>
                <w:shd w:val="clear" w:color="auto" w:fill="FFFFFF"/>
              </w:rPr>
              <w:t>Và không  ai trên thế gian này biết mẹ con ta đang ở chốn nào”</w:t>
            </w:r>
            <w:r w:rsidRPr="00EF7A27">
              <w:rPr>
                <w:sz w:val="26"/>
                <w:szCs w:val="26"/>
                <w:shd w:val="clear" w:color="auto" w:fill="FFFFFF"/>
              </w:rPr>
              <w:t xml:space="preserve"> nghĩa là: </w:t>
            </w:r>
          </w:p>
          <w:p w:rsidR="003C73F4" w:rsidRPr="00EF7A27" w:rsidRDefault="003C73F4" w:rsidP="00136908">
            <w:pPr>
              <w:spacing w:after="100"/>
              <w:rPr>
                <w:i/>
                <w:sz w:val="26"/>
                <w:szCs w:val="26"/>
                <w:shd w:val="clear" w:color="auto" w:fill="FFFFFF"/>
              </w:rPr>
            </w:pPr>
            <w:r w:rsidRPr="00EF7A27">
              <w:rPr>
                <w:sz w:val="26"/>
                <w:szCs w:val="26"/>
                <w:shd w:val="clear" w:color="auto" w:fill="FFFFFF"/>
              </w:rPr>
              <w:t>+ Tấm lòng, tình cảm của người mẹ như bến bờ cho con neo đậu, thoát khỏi những cám dỗ ở đời. Tình mẹ con đã hòa quyện, lan tỏa trong mây, trong sóng, thâm nhập khắp vũ trụ mênh mông nên “</w:t>
            </w:r>
            <w:r w:rsidRPr="00EF7A27">
              <w:rPr>
                <w:i/>
                <w:sz w:val="26"/>
                <w:szCs w:val="26"/>
                <w:shd w:val="clear" w:color="auto" w:fill="FFFFFF"/>
              </w:rPr>
              <w:t>không  ai trên thế gian này biết mẹ con ta đang ở chốn nào”</w:t>
            </w:r>
          </w:p>
          <w:p w:rsidR="003C73F4" w:rsidRPr="00781DE9" w:rsidRDefault="003C73F4" w:rsidP="00136908">
            <w:pPr>
              <w:spacing w:after="100"/>
              <w:rPr>
                <w:sz w:val="26"/>
                <w:szCs w:val="26"/>
              </w:rPr>
            </w:pPr>
            <w:r w:rsidRPr="00EF7A27">
              <w:rPr>
                <w:i/>
                <w:sz w:val="26"/>
                <w:szCs w:val="26"/>
                <w:shd w:val="clear" w:color="auto" w:fill="FFFFFF"/>
              </w:rPr>
              <w:t>+ Đặt tình mẫu tử trong mối tương quan với thiên nhiên vũ trụ, nhà thơ đã thể hiện cảm hứng tôn vinh, ca ngợi tình mẫu tử bao la, thiêng liêng và vĩnh cửu</w:t>
            </w:r>
            <w:r w:rsidRPr="00781DE9">
              <w:rPr>
                <w:i/>
                <w:sz w:val="26"/>
                <w:szCs w:val="26"/>
                <w:shd w:val="clear" w:color="auto" w:fill="FFFFFF"/>
              </w:rPr>
              <w:t xml:space="preserve"> </w:t>
            </w:r>
          </w:p>
        </w:tc>
        <w:tc>
          <w:tcPr>
            <w:tcW w:w="746" w:type="pct"/>
            <w:tcBorders>
              <w:top w:val="single" w:sz="4" w:space="0" w:color="auto"/>
              <w:left w:val="single" w:sz="4" w:space="0" w:color="auto"/>
              <w:bottom w:val="single" w:sz="4" w:space="0" w:color="auto"/>
              <w:right w:val="single" w:sz="4" w:space="0" w:color="auto"/>
            </w:tcBorders>
          </w:tcPr>
          <w:p w:rsidR="003C73F4" w:rsidRPr="00D97853" w:rsidRDefault="003C73F4" w:rsidP="00CA0005">
            <w:pPr>
              <w:spacing w:after="100"/>
              <w:rPr>
                <w:b/>
                <w:bCs/>
                <w:sz w:val="26"/>
                <w:szCs w:val="26"/>
              </w:rPr>
            </w:pPr>
          </w:p>
          <w:p w:rsidR="003C73F4" w:rsidRPr="00D97853" w:rsidRDefault="003C73F4" w:rsidP="00CA0005">
            <w:pPr>
              <w:spacing w:after="100"/>
              <w:rPr>
                <w:b/>
                <w:bCs/>
                <w:sz w:val="26"/>
                <w:szCs w:val="26"/>
              </w:rPr>
            </w:pPr>
          </w:p>
          <w:p w:rsidR="003C73F4" w:rsidRDefault="003C73F4" w:rsidP="00CA0005">
            <w:pPr>
              <w:spacing w:after="100"/>
              <w:rPr>
                <w:b/>
                <w:bCs/>
                <w:sz w:val="26"/>
                <w:szCs w:val="26"/>
              </w:rPr>
            </w:pPr>
            <w:r>
              <w:rPr>
                <w:b/>
                <w:bCs/>
                <w:sz w:val="26"/>
                <w:szCs w:val="26"/>
              </w:rPr>
              <w:t>1</w:t>
            </w:r>
            <w:r w:rsidRPr="00D97853">
              <w:rPr>
                <w:b/>
                <w:bCs/>
                <w:sz w:val="26"/>
                <w:szCs w:val="26"/>
              </w:rPr>
              <w:t xml:space="preserve"> điểm  </w:t>
            </w:r>
          </w:p>
          <w:p w:rsidR="003C73F4" w:rsidRDefault="003C73F4" w:rsidP="00CA0005">
            <w:pPr>
              <w:spacing w:after="100"/>
              <w:rPr>
                <w:b/>
                <w:bCs/>
                <w:sz w:val="26"/>
                <w:szCs w:val="26"/>
              </w:rPr>
            </w:pPr>
          </w:p>
          <w:p w:rsidR="003C73F4" w:rsidRDefault="003C73F4" w:rsidP="00CA0005">
            <w:pPr>
              <w:spacing w:after="100"/>
              <w:rPr>
                <w:b/>
                <w:bCs/>
                <w:sz w:val="26"/>
                <w:szCs w:val="26"/>
              </w:rPr>
            </w:pPr>
          </w:p>
          <w:p w:rsidR="003C73F4" w:rsidRDefault="003C73F4" w:rsidP="00CA0005">
            <w:pPr>
              <w:spacing w:after="100"/>
              <w:rPr>
                <w:b/>
                <w:bCs/>
                <w:sz w:val="26"/>
                <w:szCs w:val="26"/>
              </w:rPr>
            </w:pPr>
          </w:p>
          <w:p w:rsidR="003C73F4" w:rsidRPr="00D97853" w:rsidRDefault="003C73F4" w:rsidP="00CA0005">
            <w:pPr>
              <w:spacing w:after="100"/>
              <w:rPr>
                <w:b/>
                <w:bCs/>
                <w:sz w:val="26"/>
                <w:szCs w:val="26"/>
              </w:rPr>
            </w:pPr>
            <w:r>
              <w:rPr>
                <w:b/>
                <w:bCs/>
                <w:sz w:val="26"/>
                <w:szCs w:val="26"/>
              </w:rPr>
              <w:t xml:space="preserve">1 điểm </w:t>
            </w:r>
          </w:p>
        </w:tc>
      </w:tr>
      <w:tr w:rsidR="003C73F4" w:rsidRPr="00D97853" w:rsidTr="00CA0005">
        <w:trPr>
          <w:trHeight w:val="698"/>
        </w:trPr>
        <w:tc>
          <w:tcPr>
            <w:tcW w:w="731" w:type="pct"/>
            <w:tcBorders>
              <w:top w:val="single" w:sz="4" w:space="0" w:color="auto"/>
              <w:left w:val="single" w:sz="4" w:space="0" w:color="auto"/>
              <w:bottom w:val="single" w:sz="4" w:space="0" w:color="auto"/>
              <w:right w:val="single" w:sz="4" w:space="0" w:color="auto"/>
            </w:tcBorders>
            <w:vAlign w:val="center"/>
          </w:tcPr>
          <w:p w:rsidR="003C73F4" w:rsidRPr="00D97853" w:rsidRDefault="003C73F4" w:rsidP="00CA0005">
            <w:pPr>
              <w:spacing w:after="100"/>
              <w:jc w:val="center"/>
              <w:rPr>
                <w:b/>
                <w:sz w:val="26"/>
                <w:szCs w:val="26"/>
              </w:rPr>
            </w:pPr>
          </w:p>
          <w:p w:rsidR="003C73F4" w:rsidRPr="00D97853" w:rsidRDefault="003C73F4" w:rsidP="00CA0005">
            <w:pPr>
              <w:spacing w:after="100"/>
              <w:jc w:val="center"/>
              <w:rPr>
                <w:b/>
                <w:sz w:val="26"/>
                <w:szCs w:val="26"/>
              </w:rPr>
            </w:pPr>
            <w:r w:rsidRPr="00D97853">
              <w:rPr>
                <w:b/>
                <w:sz w:val="26"/>
                <w:szCs w:val="26"/>
              </w:rPr>
              <w:t>Câu 4</w:t>
            </w:r>
          </w:p>
          <w:p w:rsidR="003C73F4" w:rsidRPr="00D97853" w:rsidRDefault="003C73F4" w:rsidP="00CA0005">
            <w:pPr>
              <w:spacing w:after="100"/>
              <w:jc w:val="center"/>
              <w:rPr>
                <w:sz w:val="26"/>
                <w:szCs w:val="26"/>
              </w:rPr>
            </w:pPr>
            <w:r>
              <w:rPr>
                <w:b/>
                <w:sz w:val="26"/>
                <w:szCs w:val="26"/>
              </w:rPr>
              <w:t>(1</w:t>
            </w:r>
            <w:r w:rsidRPr="00D97853">
              <w:rPr>
                <w:b/>
                <w:sz w:val="26"/>
                <w:szCs w:val="26"/>
              </w:rPr>
              <w:t>,0 điểm)</w:t>
            </w:r>
          </w:p>
        </w:tc>
        <w:tc>
          <w:tcPr>
            <w:tcW w:w="3523" w:type="pct"/>
            <w:tcBorders>
              <w:top w:val="single" w:sz="4" w:space="0" w:color="auto"/>
              <w:left w:val="single" w:sz="4" w:space="0" w:color="auto"/>
              <w:bottom w:val="single" w:sz="4" w:space="0" w:color="auto"/>
              <w:right w:val="single" w:sz="4" w:space="0" w:color="auto"/>
            </w:tcBorders>
            <w:hideMark/>
          </w:tcPr>
          <w:p w:rsidR="003C73F4" w:rsidRPr="00D97853" w:rsidRDefault="003C73F4" w:rsidP="00CA0005">
            <w:pPr>
              <w:spacing w:after="100"/>
              <w:rPr>
                <w:sz w:val="26"/>
                <w:szCs w:val="26"/>
              </w:rPr>
            </w:pPr>
            <w:r w:rsidRPr="00D97853">
              <w:rPr>
                <w:sz w:val="26"/>
                <w:szCs w:val="26"/>
              </w:rPr>
              <w:t xml:space="preserve">Hs có thể rút ra cho mình những thông điệp sau: </w:t>
            </w:r>
          </w:p>
          <w:p w:rsidR="003C73F4" w:rsidRPr="00D97853" w:rsidRDefault="003C73F4" w:rsidP="00CA0005">
            <w:pPr>
              <w:spacing w:after="100" w:line="240" w:lineRule="auto"/>
              <w:rPr>
                <w:sz w:val="26"/>
                <w:szCs w:val="26"/>
              </w:rPr>
            </w:pPr>
            <w:r w:rsidRPr="00D97853">
              <w:rPr>
                <w:sz w:val="26"/>
                <w:szCs w:val="26"/>
              </w:rPr>
              <w:t>- Tình mẫu tử là tình cảm thiêng liêng, là cội nguồn sức mạnh giúp con người vượt qua mọi cám dỗ trong cuộc đời.</w:t>
            </w:r>
          </w:p>
          <w:p w:rsidR="003C73F4" w:rsidRPr="00D97853" w:rsidRDefault="003C73F4" w:rsidP="00CA0005">
            <w:pPr>
              <w:spacing w:after="100" w:line="240" w:lineRule="auto"/>
              <w:rPr>
                <w:sz w:val="26"/>
                <w:szCs w:val="26"/>
              </w:rPr>
            </w:pPr>
            <w:r w:rsidRPr="00D97853">
              <w:rPr>
                <w:sz w:val="26"/>
                <w:szCs w:val="26"/>
              </w:rPr>
              <w:t>- Có mẹ là có cả thế giới.</w:t>
            </w:r>
            <w:r>
              <w:rPr>
                <w:sz w:val="26"/>
                <w:szCs w:val="26"/>
              </w:rPr>
              <w:t xml:space="preserve"> </w:t>
            </w:r>
            <w:r w:rsidRPr="00D97853">
              <w:rPr>
                <w:sz w:val="26"/>
                <w:szCs w:val="26"/>
              </w:rPr>
              <w:t>Cần trân trọng, biết ơn, yêu thương mẹ nhiều hơn vì mẹ đã vất vả, hi sinh cuộc đời mình cho con.</w:t>
            </w:r>
          </w:p>
          <w:p w:rsidR="003C73F4" w:rsidRPr="00D97853" w:rsidRDefault="003C73F4" w:rsidP="00CA0005">
            <w:pPr>
              <w:spacing w:after="100" w:line="240" w:lineRule="auto"/>
              <w:rPr>
                <w:sz w:val="26"/>
                <w:szCs w:val="26"/>
              </w:rPr>
            </w:pPr>
            <w:r w:rsidRPr="00D97853">
              <w:rPr>
                <w:sz w:val="26"/>
                <w:szCs w:val="26"/>
              </w:rPr>
              <w:t>-  Sống có trách nhiệm với bản thân và gia đình.</w:t>
            </w:r>
          </w:p>
          <w:p w:rsidR="003C73F4" w:rsidRDefault="003C73F4" w:rsidP="00CA0005">
            <w:pPr>
              <w:spacing w:after="100" w:line="240" w:lineRule="auto"/>
              <w:rPr>
                <w:sz w:val="26"/>
                <w:szCs w:val="26"/>
              </w:rPr>
            </w:pPr>
            <w:r w:rsidRPr="00D97853">
              <w:rPr>
                <w:sz w:val="26"/>
                <w:szCs w:val="26"/>
              </w:rPr>
              <w:t>-  Cuộc đời có bao sự đổi thay nhưng tình yêu thương vô bờ bến của mẹ dành cho con thì không bao giờ thay đổi.</w:t>
            </w:r>
          </w:p>
          <w:p w:rsidR="003C73F4" w:rsidRPr="00D97853" w:rsidRDefault="003C73F4" w:rsidP="00CA0005">
            <w:pPr>
              <w:spacing w:after="100" w:line="240" w:lineRule="auto"/>
              <w:rPr>
                <w:sz w:val="26"/>
                <w:szCs w:val="26"/>
              </w:rPr>
            </w:pPr>
            <w:r>
              <w:rPr>
                <w:sz w:val="26"/>
                <w:szCs w:val="26"/>
              </w:rPr>
              <w:t xml:space="preserve">Chú ý: học sinh có thể có những thông điệp khác. Giáo viên cần căn cứ vào bài làm cụ thể của hs để cho điểm </w:t>
            </w:r>
          </w:p>
        </w:tc>
        <w:tc>
          <w:tcPr>
            <w:tcW w:w="746" w:type="pct"/>
            <w:tcBorders>
              <w:top w:val="single" w:sz="4" w:space="0" w:color="auto"/>
              <w:left w:val="single" w:sz="4" w:space="0" w:color="auto"/>
              <w:bottom w:val="single" w:sz="4" w:space="0" w:color="auto"/>
              <w:right w:val="single" w:sz="4" w:space="0" w:color="auto"/>
            </w:tcBorders>
          </w:tcPr>
          <w:p w:rsidR="003C73F4" w:rsidRPr="00D97853" w:rsidRDefault="003C73F4" w:rsidP="00CA0005">
            <w:pPr>
              <w:spacing w:after="100"/>
              <w:jc w:val="both"/>
              <w:rPr>
                <w:b/>
                <w:bCs/>
                <w:sz w:val="26"/>
                <w:szCs w:val="26"/>
              </w:rPr>
            </w:pPr>
          </w:p>
          <w:p w:rsidR="003C73F4" w:rsidRPr="00D97853" w:rsidRDefault="003C73F4" w:rsidP="00CA0005">
            <w:pPr>
              <w:spacing w:after="100"/>
              <w:jc w:val="both"/>
              <w:rPr>
                <w:b/>
                <w:bCs/>
                <w:sz w:val="26"/>
                <w:szCs w:val="26"/>
              </w:rPr>
            </w:pPr>
            <w:r>
              <w:rPr>
                <w:b/>
                <w:bCs/>
                <w:sz w:val="26"/>
                <w:szCs w:val="26"/>
              </w:rPr>
              <w:t xml:space="preserve">0,25 điểm </w:t>
            </w:r>
          </w:p>
          <w:p w:rsidR="003C73F4" w:rsidRPr="00D97853" w:rsidRDefault="003C73F4" w:rsidP="00CA0005">
            <w:pPr>
              <w:spacing w:after="100"/>
              <w:jc w:val="both"/>
              <w:rPr>
                <w:b/>
                <w:bCs/>
                <w:sz w:val="26"/>
                <w:szCs w:val="26"/>
              </w:rPr>
            </w:pPr>
          </w:p>
          <w:p w:rsidR="003C73F4" w:rsidRDefault="003C73F4" w:rsidP="00CA0005">
            <w:pPr>
              <w:spacing w:after="100"/>
              <w:jc w:val="both"/>
              <w:rPr>
                <w:b/>
                <w:bCs/>
                <w:sz w:val="26"/>
                <w:szCs w:val="26"/>
              </w:rPr>
            </w:pPr>
            <w:r>
              <w:rPr>
                <w:b/>
                <w:bCs/>
                <w:sz w:val="26"/>
                <w:szCs w:val="26"/>
              </w:rPr>
              <w:t>0,25</w:t>
            </w:r>
            <w:r w:rsidRPr="00D97853">
              <w:rPr>
                <w:b/>
                <w:bCs/>
                <w:sz w:val="26"/>
                <w:szCs w:val="26"/>
              </w:rPr>
              <w:t xml:space="preserve"> điểm</w:t>
            </w:r>
          </w:p>
          <w:p w:rsidR="003C73F4" w:rsidRDefault="003C73F4" w:rsidP="00CA0005">
            <w:pPr>
              <w:spacing w:after="100"/>
              <w:jc w:val="both"/>
              <w:rPr>
                <w:b/>
                <w:bCs/>
                <w:sz w:val="26"/>
                <w:szCs w:val="26"/>
              </w:rPr>
            </w:pPr>
          </w:p>
          <w:p w:rsidR="003C73F4" w:rsidRDefault="003C73F4" w:rsidP="00CA0005">
            <w:pPr>
              <w:spacing w:after="100"/>
              <w:jc w:val="both"/>
              <w:rPr>
                <w:b/>
                <w:bCs/>
                <w:sz w:val="26"/>
                <w:szCs w:val="26"/>
              </w:rPr>
            </w:pPr>
            <w:r>
              <w:rPr>
                <w:b/>
                <w:bCs/>
                <w:sz w:val="26"/>
                <w:szCs w:val="26"/>
              </w:rPr>
              <w:t xml:space="preserve">0,25 điểm </w:t>
            </w:r>
          </w:p>
          <w:p w:rsidR="003C73F4" w:rsidRPr="00D97853" w:rsidRDefault="003C73F4" w:rsidP="00CA0005">
            <w:pPr>
              <w:spacing w:after="100"/>
              <w:jc w:val="both"/>
              <w:rPr>
                <w:b/>
                <w:bCs/>
                <w:sz w:val="26"/>
                <w:szCs w:val="26"/>
              </w:rPr>
            </w:pPr>
            <w:r>
              <w:rPr>
                <w:b/>
                <w:bCs/>
                <w:sz w:val="26"/>
                <w:szCs w:val="26"/>
              </w:rPr>
              <w:t xml:space="preserve">0,25 điểm </w:t>
            </w:r>
          </w:p>
        </w:tc>
      </w:tr>
    </w:tbl>
    <w:p w:rsidR="003C73F4" w:rsidRPr="00D97853" w:rsidRDefault="003C73F4" w:rsidP="00CA0005">
      <w:pPr>
        <w:spacing w:after="100"/>
        <w:rPr>
          <w:b/>
          <w:sz w:val="26"/>
          <w:szCs w:val="26"/>
        </w:rPr>
      </w:pPr>
      <w:r w:rsidRPr="00D97853">
        <w:rPr>
          <w:b/>
          <w:sz w:val="26"/>
          <w:szCs w:val="26"/>
        </w:rPr>
        <w:t>II. PHẦN TẠO LẬP VĂN BẢ</w:t>
      </w:r>
      <w:r>
        <w:rPr>
          <w:b/>
          <w:sz w:val="26"/>
          <w:szCs w:val="26"/>
        </w:rPr>
        <w:t>N. (14</w:t>
      </w:r>
      <w:r w:rsidRPr="00D97853">
        <w:rPr>
          <w:b/>
          <w:sz w:val="26"/>
          <w:szCs w:val="26"/>
        </w:rPr>
        <w:t>,0 điểm)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6744"/>
        <w:gridCol w:w="1428"/>
      </w:tblGrid>
      <w:tr w:rsidR="003C73F4" w:rsidRPr="00D97853" w:rsidTr="00D97853">
        <w:tc>
          <w:tcPr>
            <w:tcW w:w="731" w:type="pct"/>
            <w:tcBorders>
              <w:top w:val="single" w:sz="4" w:space="0" w:color="auto"/>
              <w:left w:val="single" w:sz="4" w:space="0" w:color="auto"/>
              <w:bottom w:val="single" w:sz="4" w:space="0" w:color="auto"/>
              <w:right w:val="single" w:sz="4" w:space="0" w:color="auto"/>
            </w:tcBorders>
            <w:hideMark/>
          </w:tcPr>
          <w:p w:rsidR="003C73F4" w:rsidRPr="00D97853" w:rsidRDefault="003C73F4" w:rsidP="003C57FB">
            <w:pPr>
              <w:spacing w:after="100" w:line="240" w:lineRule="auto"/>
              <w:jc w:val="center"/>
              <w:rPr>
                <w:b/>
                <w:sz w:val="26"/>
                <w:szCs w:val="26"/>
                <w:lang w:val="fr-FR"/>
              </w:rPr>
            </w:pPr>
            <w:r w:rsidRPr="00D97853">
              <w:rPr>
                <w:b/>
                <w:sz w:val="26"/>
                <w:szCs w:val="26"/>
                <w:lang w:val="fr-FR"/>
              </w:rPr>
              <w:t>Câu</w:t>
            </w:r>
          </w:p>
        </w:tc>
        <w:tc>
          <w:tcPr>
            <w:tcW w:w="3523" w:type="pct"/>
            <w:tcBorders>
              <w:top w:val="single" w:sz="4" w:space="0" w:color="auto"/>
              <w:left w:val="single" w:sz="4" w:space="0" w:color="auto"/>
              <w:bottom w:val="single" w:sz="4" w:space="0" w:color="auto"/>
              <w:right w:val="single" w:sz="4" w:space="0" w:color="auto"/>
            </w:tcBorders>
            <w:hideMark/>
          </w:tcPr>
          <w:p w:rsidR="003C73F4" w:rsidRPr="00D97853" w:rsidRDefault="003C73F4" w:rsidP="003C57FB">
            <w:pPr>
              <w:spacing w:after="100" w:line="240" w:lineRule="auto"/>
              <w:jc w:val="center"/>
              <w:rPr>
                <w:b/>
                <w:sz w:val="26"/>
                <w:szCs w:val="26"/>
                <w:lang w:val="it-IT"/>
              </w:rPr>
            </w:pPr>
            <w:r w:rsidRPr="00D97853">
              <w:rPr>
                <w:b/>
                <w:sz w:val="26"/>
                <w:szCs w:val="26"/>
                <w:lang w:val="it-IT"/>
              </w:rPr>
              <w:t>Đáp án</w:t>
            </w:r>
          </w:p>
        </w:tc>
        <w:tc>
          <w:tcPr>
            <w:tcW w:w="746" w:type="pct"/>
            <w:tcBorders>
              <w:top w:val="single" w:sz="4" w:space="0" w:color="auto"/>
              <w:left w:val="single" w:sz="4" w:space="0" w:color="auto"/>
              <w:bottom w:val="single" w:sz="4" w:space="0" w:color="auto"/>
              <w:right w:val="single" w:sz="4" w:space="0" w:color="auto"/>
            </w:tcBorders>
            <w:hideMark/>
          </w:tcPr>
          <w:p w:rsidR="003C73F4" w:rsidRPr="00D97853" w:rsidRDefault="003C73F4" w:rsidP="003C57FB">
            <w:pPr>
              <w:spacing w:after="100" w:line="240" w:lineRule="auto"/>
              <w:jc w:val="center"/>
              <w:rPr>
                <w:b/>
                <w:sz w:val="26"/>
                <w:szCs w:val="26"/>
                <w:lang w:val="it-IT"/>
              </w:rPr>
            </w:pPr>
            <w:r w:rsidRPr="00D97853">
              <w:rPr>
                <w:b/>
                <w:sz w:val="26"/>
                <w:szCs w:val="26"/>
                <w:lang w:val="it-IT"/>
              </w:rPr>
              <w:t>Điểm</w:t>
            </w:r>
          </w:p>
        </w:tc>
      </w:tr>
      <w:tr w:rsidR="003C73F4" w:rsidRPr="00D97853" w:rsidTr="00D97853">
        <w:tc>
          <w:tcPr>
            <w:tcW w:w="731" w:type="pct"/>
            <w:tcBorders>
              <w:top w:val="single" w:sz="4" w:space="0" w:color="auto"/>
              <w:left w:val="single" w:sz="4" w:space="0" w:color="auto"/>
              <w:bottom w:val="single" w:sz="4" w:space="0" w:color="auto"/>
              <w:right w:val="single" w:sz="4" w:space="0" w:color="auto"/>
            </w:tcBorders>
          </w:tcPr>
          <w:p w:rsidR="003C73F4" w:rsidRDefault="003C73F4" w:rsidP="003C57FB">
            <w:pPr>
              <w:spacing w:after="100" w:line="240" w:lineRule="auto"/>
              <w:jc w:val="center"/>
              <w:rPr>
                <w:b/>
                <w:sz w:val="26"/>
                <w:szCs w:val="26"/>
                <w:lang w:val="fr-FR"/>
              </w:rPr>
            </w:pPr>
          </w:p>
          <w:p w:rsidR="003C73F4" w:rsidRDefault="003C73F4" w:rsidP="003C57FB">
            <w:pPr>
              <w:spacing w:after="100" w:line="240" w:lineRule="auto"/>
              <w:jc w:val="center"/>
              <w:rPr>
                <w:b/>
                <w:sz w:val="26"/>
                <w:szCs w:val="26"/>
                <w:lang w:val="fr-FR"/>
              </w:rPr>
            </w:pPr>
          </w:p>
          <w:p w:rsidR="003C73F4" w:rsidRDefault="003C73F4" w:rsidP="003C57FB">
            <w:pPr>
              <w:spacing w:after="100" w:line="240" w:lineRule="auto"/>
              <w:jc w:val="center"/>
              <w:rPr>
                <w:b/>
                <w:sz w:val="26"/>
                <w:szCs w:val="26"/>
                <w:lang w:val="fr-FR"/>
              </w:rPr>
            </w:pPr>
          </w:p>
          <w:p w:rsidR="003C73F4" w:rsidRDefault="003C73F4" w:rsidP="003C57FB">
            <w:pPr>
              <w:spacing w:after="100" w:line="240" w:lineRule="auto"/>
              <w:jc w:val="center"/>
              <w:rPr>
                <w:b/>
                <w:sz w:val="26"/>
                <w:szCs w:val="26"/>
                <w:lang w:val="fr-FR"/>
              </w:rPr>
            </w:pPr>
          </w:p>
          <w:p w:rsidR="003C73F4" w:rsidRDefault="003C73F4" w:rsidP="003C57FB">
            <w:pPr>
              <w:spacing w:after="100" w:line="240" w:lineRule="auto"/>
              <w:jc w:val="center"/>
              <w:rPr>
                <w:b/>
                <w:sz w:val="26"/>
                <w:szCs w:val="26"/>
                <w:lang w:val="fr-FR"/>
              </w:rPr>
            </w:pPr>
          </w:p>
          <w:p w:rsidR="003C73F4" w:rsidRDefault="003C73F4" w:rsidP="003C57FB">
            <w:pPr>
              <w:spacing w:after="100" w:line="240" w:lineRule="auto"/>
              <w:jc w:val="center"/>
              <w:rPr>
                <w:b/>
                <w:sz w:val="26"/>
                <w:szCs w:val="26"/>
                <w:lang w:val="fr-FR"/>
              </w:rPr>
            </w:pPr>
          </w:p>
          <w:p w:rsidR="003C73F4" w:rsidRDefault="003C73F4" w:rsidP="003C57FB">
            <w:pPr>
              <w:spacing w:after="100" w:line="240" w:lineRule="auto"/>
              <w:jc w:val="center"/>
              <w:rPr>
                <w:b/>
                <w:sz w:val="26"/>
                <w:szCs w:val="26"/>
                <w:lang w:val="fr-FR"/>
              </w:rPr>
            </w:pPr>
          </w:p>
          <w:p w:rsidR="003C73F4" w:rsidRDefault="003C73F4" w:rsidP="003C57FB">
            <w:pPr>
              <w:spacing w:after="100" w:line="240" w:lineRule="auto"/>
              <w:jc w:val="center"/>
              <w:rPr>
                <w:b/>
                <w:sz w:val="26"/>
                <w:szCs w:val="26"/>
                <w:lang w:val="fr-FR"/>
              </w:rPr>
            </w:pPr>
          </w:p>
          <w:p w:rsidR="003C73F4" w:rsidRDefault="003C73F4" w:rsidP="003C57FB">
            <w:pPr>
              <w:spacing w:after="100" w:line="240" w:lineRule="auto"/>
              <w:jc w:val="center"/>
              <w:rPr>
                <w:b/>
                <w:sz w:val="26"/>
                <w:szCs w:val="26"/>
                <w:lang w:val="fr-FR"/>
              </w:rPr>
            </w:pPr>
            <w:r>
              <w:rPr>
                <w:b/>
                <w:sz w:val="26"/>
                <w:szCs w:val="26"/>
                <w:lang w:val="fr-FR"/>
              </w:rPr>
              <w:t>Câu 1</w:t>
            </w:r>
          </w:p>
          <w:p w:rsidR="003C73F4" w:rsidRPr="00D97853" w:rsidRDefault="003C73F4" w:rsidP="003C57FB">
            <w:pPr>
              <w:spacing w:after="100" w:line="240" w:lineRule="auto"/>
              <w:jc w:val="center"/>
              <w:rPr>
                <w:b/>
                <w:sz w:val="26"/>
                <w:szCs w:val="26"/>
                <w:lang w:val="fr-FR"/>
              </w:rPr>
            </w:pPr>
            <w:r>
              <w:rPr>
                <w:b/>
                <w:sz w:val="26"/>
                <w:szCs w:val="26"/>
                <w:lang w:val="fr-FR"/>
              </w:rPr>
              <w:t xml:space="preserve">( 4 điểm) </w:t>
            </w:r>
          </w:p>
        </w:tc>
        <w:tc>
          <w:tcPr>
            <w:tcW w:w="3523" w:type="pct"/>
            <w:tcBorders>
              <w:top w:val="single" w:sz="4" w:space="0" w:color="auto"/>
              <w:left w:val="single" w:sz="4" w:space="0" w:color="auto"/>
              <w:bottom w:val="single" w:sz="4" w:space="0" w:color="auto"/>
              <w:right w:val="single" w:sz="4" w:space="0" w:color="auto"/>
            </w:tcBorders>
          </w:tcPr>
          <w:p w:rsidR="003C73F4" w:rsidRDefault="003C73F4" w:rsidP="00575B2F">
            <w:pPr>
              <w:spacing w:after="100" w:line="240" w:lineRule="auto"/>
              <w:rPr>
                <w:sz w:val="26"/>
                <w:szCs w:val="26"/>
                <w:lang w:val="it-IT"/>
              </w:rPr>
            </w:pPr>
            <w:r>
              <w:rPr>
                <w:sz w:val="26"/>
                <w:szCs w:val="26"/>
                <w:lang w:val="it-IT"/>
              </w:rPr>
              <w:t xml:space="preserve">- Đảm bảo thể thức đoạn văn </w:t>
            </w:r>
          </w:p>
          <w:p w:rsidR="003C73F4" w:rsidRDefault="003C73F4" w:rsidP="00575B2F">
            <w:pPr>
              <w:spacing w:after="100" w:line="240" w:lineRule="auto"/>
              <w:rPr>
                <w:sz w:val="26"/>
                <w:szCs w:val="26"/>
                <w:lang w:val="it-IT"/>
              </w:rPr>
            </w:pPr>
            <w:r>
              <w:rPr>
                <w:sz w:val="26"/>
                <w:szCs w:val="26"/>
                <w:lang w:val="it-IT"/>
              </w:rPr>
              <w:t xml:space="preserve">- Xác định đúng vắn đề </w:t>
            </w:r>
          </w:p>
          <w:p w:rsidR="003C73F4" w:rsidRDefault="003C73F4" w:rsidP="00575B2F">
            <w:pPr>
              <w:spacing w:after="100" w:line="240" w:lineRule="auto"/>
              <w:rPr>
                <w:sz w:val="26"/>
                <w:szCs w:val="26"/>
                <w:lang w:val="it-IT"/>
              </w:rPr>
            </w:pPr>
            <w:r>
              <w:rPr>
                <w:sz w:val="26"/>
                <w:szCs w:val="26"/>
                <w:lang w:val="it-IT"/>
              </w:rPr>
              <w:t>- Đảm bảo chuẩn xác chính tả, dùng từ, đặt câu, ngữ pháp</w:t>
            </w:r>
          </w:p>
          <w:p w:rsidR="003C73F4" w:rsidRDefault="003C73F4" w:rsidP="00575B2F">
            <w:pPr>
              <w:spacing w:after="100" w:line="240" w:lineRule="auto"/>
              <w:rPr>
                <w:sz w:val="26"/>
                <w:szCs w:val="26"/>
                <w:lang w:val="it-IT"/>
              </w:rPr>
            </w:pPr>
            <w:r>
              <w:rPr>
                <w:sz w:val="26"/>
                <w:szCs w:val="26"/>
                <w:lang w:val="it-IT"/>
              </w:rPr>
              <w:t xml:space="preserve">- Cách diễn đạt độc đáo, có suy nghĩ riêng mới mẻ, phù hợp . </w:t>
            </w:r>
          </w:p>
          <w:p w:rsidR="003C73F4" w:rsidRDefault="003C73F4" w:rsidP="00575B2F">
            <w:pPr>
              <w:spacing w:after="100" w:line="240" w:lineRule="auto"/>
              <w:rPr>
                <w:sz w:val="26"/>
                <w:szCs w:val="26"/>
                <w:lang w:val="it-IT"/>
              </w:rPr>
            </w:pPr>
            <w:r>
              <w:rPr>
                <w:sz w:val="26"/>
                <w:szCs w:val="26"/>
                <w:lang w:val="it-IT"/>
              </w:rPr>
              <w:t xml:space="preserve">- Triển khai hợp lí nội dung đoạn văn </w:t>
            </w:r>
          </w:p>
          <w:p w:rsidR="003C73F4" w:rsidRDefault="003C73F4" w:rsidP="003C57FB">
            <w:pPr>
              <w:spacing w:after="100" w:line="240" w:lineRule="auto"/>
              <w:jc w:val="center"/>
              <w:rPr>
                <w:sz w:val="26"/>
                <w:szCs w:val="26"/>
                <w:lang w:val="it-IT"/>
              </w:rPr>
            </w:pPr>
            <w:r w:rsidRPr="00575B2F">
              <w:rPr>
                <w:sz w:val="26"/>
                <w:szCs w:val="26"/>
                <w:lang w:val="it-IT"/>
              </w:rPr>
              <w:t xml:space="preserve">Học sinh có thể viết đoạn văn theo định hướng sau: </w:t>
            </w:r>
          </w:p>
          <w:p w:rsidR="003C73F4" w:rsidRDefault="003C73F4" w:rsidP="005012AF">
            <w:pPr>
              <w:spacing w:after="100" w:line="240" w:lineRule="auto"/>
              <w:rPr>
                <w:sz w:val="26"/>
                <w:szCs w:val="26"/>
                <w:lang w:val="it-IT"/>
              </w:rPr>
            </w:pPr>
            <w:r w:rsidRPr="004935AC">
              <w:rPr>
                <w:b/>
                <w:sz w:val="26"/>
                <w:szCs w:val="26"/>
                <w:lang w:val="it-IT"/>
              </w:rPr>
              <w:t>+ Dẫn dắt vấnđề</w:t>
            </w:r>
            <w:r>
              <w:rPr>
                <w:sz w:val="26"/>
                <w:szCs w:val="26"/>
                <w:lang w:val="it-IT"/>
              </w:rPr>
              <w:t xml:space="preserve">: Đâylà một tình cảm thiêng liêng cao quý giữa mẹ và con </w:t>
            </w:r>
          </w:p>
          <w:p w:rsidR="003C73F4" w:rsidRDefault="003C73F4" w:rsidP="005012AF">
            <w:pPr>
              <w:spacing w:after="100" w:line="240" w:lineRule="auto"/>
              <w:rPr>
                <w:b/>
                <w:sz w:val="26"/>
                <w:szCs w:val="26"/>
                <w:lang w:val="it-IT"/>
              </w:rPr>
            </w:pPr>
            <w:r w:rsidRPr="007237D8">
              <w:rPr>
                <w:b/>
                <w:sz w:val="26"/>
                <w:szCs w:val="26"/>
                <w:lang w:val="it-IT"/>
              </w:rPr>
              <w:t>+ Tình mẫu tử là tình cảm thiêng liêng và có vai trò đặc biệt với mỗi con ngườ</w:t>
            </w:r>
            <w:r>
              <w:rPr>
                <w:b/>
                <w:sz w:val="26"/>
                <w:szCs w:val="26"/>
                <w:lang w:val="it-IT"/>
              </w:rPr>
              <w:t>i:</w:t>
            </w:r>
          </w:p>
          <w:p w:rsidR="003C73F4" w:rsidRPr="00C0392F" w:rsidRDefault="003C73F4" w:rsidP="005012AF">
            <w:pPr>
              <w:spacing w:after="100" w:line="240" w:lineRule="auto"/>
              <w:rPr>
                <w:sz w:val="26"/>
                <w:szCs w:val="26"/>
                <w:lang w:val="it-IT"/>
              </w:rPr>
            </w:pPr>
            <w:r w:rsidRPr="00C0392F">
              <w:rPr>
                <w:sz w:val="26"/>
                <w:szCs w:val="26"/>
                <w:lang w:val="it-IT"/>
              </w:rPr>
              <w:t xml:space="preserve">- Từ khi con người sinh ra đã có mẹ ỏe bên, có sự yêu thương che chở của mẹ: mẹ mang thai, sinh ra chúng ta, chăm sóc </w:t>
            </w:r>
            <w:r w:rsidRPr="00C0392F">
              <w:rPr>
                <w:sz w:val="26"/>
                <w:szCs w:val="26"/>
                <w:lang w:val="it-IT"/>
              </w:rPr>
              <w:lastRenderedPageBreak/>
              <w:t>nuôi nấng chúng ta...</w:t>
            </w:r>
          </w:p>
          <w:p w:rsidR="003C73F4" w:rsidRPr="00C0392F" w:rsidRDefault="003C73F4" w:rsidP="005012AF">
            <w:pPr>
              <w:spacing w:after="100" w:line="240" w:lineRule="auto"/>
              <w:rPr>
                <w:sz w:val="26"/>
                <w:szCs w:val="26"/>
                <w:lang w:val="it-IT"/>
              </w:rPr>
            </w:pPr>
            <w:r w:rsidRPr="00C0392F">
              <w:rPr>
                <w:sz w:val="26"/>
                <w:szCs w:val="26"/>
                <w:lang w:val="it-IT"/>
              </w:rPr>
              <w:t>- Mẹ là người có tấm lòng cao cả, bao dung độ lượng, thương yêu convoo điều kiện...</w:t>
            </w:r>
          </w:p>
          <w:p w:rsidR="003C73F4" w:rsidRPr="00C0392F" w:rsidRDefault="003C73F4" w:rsidP="005012AF">
            <w:pPr>
              <w:spacing w:after="100" w:line="240" w:lineRule="auto"/>
              <w:rPr>
                <w:sz w:val="26"/>
                <w:szCs w:val="26"/>
                <w:lang w:val="it-IT"/>
              </w:rPr>
            </w:pPr>
            <w:r w:rsidRPr="00C0392F">
              <w:rPr>
                <w:sz w:val="26"/>
                <w:szCs w:val="26"/>
                <w:lang w:val="it-IT"/>
              </w:rPr>
              <w:t xml:space="preserve">- Tình mẫu tử cũng là truyền thống đạo lý của dân tộc ta từ ngàn xưa </w:t>
            </w:r>
          </w:p>
          <w:p w:rsidR="003C73F4" w:rsidRPr="00C0392F" w:rsidRDefault="003C73F4" w:rsidP="005012AF">
            <w:pPr>
              <w:spacing w:after="100" w:line="240" w:lineRule="auto"/>
              <w:rPr>
                <w:sz w:val="26"/>
                <w:szCs w:val="26"/>
                <w:lang w:val="it-IT"/>
              </w:rPr>
            </w:pPr>
            <w:r w:rsidRPr="00C0392F">
              <w:rPr>
                <w:sz w:val="26"/>
                <w:szCs w:val="26"/>
                <w:lang w:val="it-IT"/>
              </w:rPr>
              <w:t>- Tình mẫu tử là ngọn lửa sưởi ấm, soi sáng cho con trên mọi nẻo đườ</w:t>
            </w:r>
            <w:r>
              <w:rPr>
                <w:sz w:val="26"/>
                <w:szCs w:val="26"/>
                <w:lang w:val="it-IT"/>
              </w:rPr>
              <w:t xml:space="preserve">ng cho chúng ta đi. </w:t>
            </w:r>
            <w:r w:rsidRPr="00C0392F">
              <w:rPr>
                <w:sz w:val="26"/>
                <w:szCs w:val="26"/>
                <w:lang w:val="it-IT"/>
              </w:rPr>
              <w:t xml:space="preserve">Tình mẫu tử giúp chúng ta thức tỉnh và là chỗ dựa vững chắc, là bến đỗ an toàn khi chẳng may bị vấp ngã trong cuộc sống. </w:t>
            </w:r>
          </w:p>
          <w:p w:rsidR="003C73F4" w:rsidRDefault="003C73F4" w:rsidP="005012AF">
            <w:pPr>
              <w:spacing w:after="100" w:line="240" w:lineRule="auto"/>
              <w:rPr>
                <w:b/>
                <w:sz w:val="26"/>
                <w:szCs w:val="26"/>
                <w:lang w:val="it-IT"/>
              </w:rPr>
            </w:pPr>
            <w:r>
              <w:rPr>
                <w:b/>
                <w:sz w:val="26"/>
                <w:szCs w:val="26"/>
                <w:lang w:val="it-IT"/>
              </w:rPr>
              <w:t xml:space="preserve">+ Trách nhiệm của chúng ta trước tình mẫu tử: </w:t>
            </w:r>
          </w:p>
          <w:p w:rsidR="003C73F4" w:rsidRPr="00C0392F" w:rsidRDefault="003C73F4" w:rsidP="005012AF">
            <w:pPr>
              <w:spacing w:after="100" w:line="240" w:lineRule="auto"/>
              <w:rPr>
                <w:sz w:val="26"/>
                <w:szCs w:val="26"/>
                <w:lang w:val="it-IT"/>
              </w:rPr>
            </w:pPr>
            <w:r w:rsidRPr="00C0392F">
              <w:rPr>
                <w:sz w:val="26"/>
                <w:szCs w:val="26"/>
                <w:lang w:val="it-IT"/>
              </w:rPr>
              <w:t xml:space="preserve">- Chúng ta cần giữ gìn và tôn kính tình cảm thiêng liêng này. </w:t>
            </w:r>
          </w:p>
          <w:p w:rsidR="003C73F4" w:rsidRPr="007237D8" w:rsidRDefault="003C73F4" w:rsidP="005012AF">
            <w:pPr>
              <w:spacing w:after="100" w:line="240" w:lineRule="auto"/>
              <w:rPr>
                <w:b/>
                <w:sz w:val="26"/>
                <w:szCs w:val="26"/>
                <w:lang w:val="it-IT"/>
              </w:rPr>
            </w:pPr>
            <w:r w:rsidRPr="00C0392F">
              <w:rPr>
                <w:sz w:val="26"/>
                <w:szCs w:val="26"/>
                <w:lang w:val="it-IT"/>
              </w:rPr>
              <w:t>- Không ngừng học tập và báo đáp công ơn của cha mẹ.</w:t>
            </w:r>
            <w:r>
              <w:rPr>
                <w:b/>
                <w:sz w:val="26"/>
                <w:szCs w:val="26"/>
                <w:lang w:val="it-IT"/>
              </w:rPr>
              <w:t xml:space="preserve"> </w:t>
            </w:r>
          </w:p>
        </w:tc>
        <w:tc>
          <w:tcPr>
            <w:tcW w:w="746" w:type="pct"/>
            <w:tcBorders>
              <w:top w:val="single" w:sz="4" w:space="0" w:color="auto"/>
              <w:left w:val="single" w:sz="4" w:space="0" w:color="auto"/>
              <w:bottom w:val="single" w:sz="4" w:space="0" w:color="auto"/>
              <w:right w:val="single" w:sz="4" w:space="0" w:color="auto"/>
            </w:tcBorders>
          </w:tcPr>
          <w:p w:rsidR="003C73F4" w:rsidRDefault="003C73F4" w:rsidP="003C57FB">
            <w:pPr>
              <w:spacing w:after="100" w:line="240" w:lineRule="auto"/>
              <w:jc w:val="center"/>
              <w:rPr>
                <w:b/>
                <w:sz w:val="26"/>
                <w:szCs w:val="26"/>
                <w:lang w:val="it-IT"/>
              </w:rPr>
            </w:pPr>
            <w:r>
              <w:rPr>
                <w:b/>
                <w:sz w:val="26"/>
                <w:szCs w:val="26"/>
                <w:lang w:val="it-IT"/>
              </w:rPr>
              <w:lastRenderedPageBreak/>
              <w:t>0,25 điểm</w:t>
            </w:r>
          </w:p>
          <w:p w:rsidR="003C73F4" w:rsidRDefault="003C73F4" w:rsidP="003C57FB">
            <w:pPr>
              <w:spacing w:after="100" w:line="240" w:lineRule="auto"/>
              <w:jc w:val="center"/>
              <w:rPr>
                <w:b/>
                <w:sz w:val="26"/>
                <w:szCs w:val="26"/>
                <w:lang w:val="it-IT"/>
              </w:rPr>
            </w:pPr>
            <w:r>
              <w:rPr>
                <w:b/>
                <w:sz w:val="26"/>
                <w:szCs w:val="26"/>
                <w:lang w:val="it-IT"/>
              </w:rPr>
              <w:t>0,25 điểm</w:t>
            </w:r>
          </w:p>
          <w:p w:rsidR="003C73F4" w:rsidRDefault="003C73F4" w:rsidP="003C57FB">
            <w:pPr>
              <w:spacing w:after="100" w:line="240" w:lineRule="auto"/>
              <w:jc w:val="center"/>
              <w:rPr>
                <w:b/>
                <w:sz w:val="26"/>
                <w:szCs w:val="26"/>
                <w:lang w:val="it-IT"/>
              </w:rPr>
            </w:pPr>
            <w:r>
              <w:rPr>
                <w:b/>
                <w:sz w:val="26"/>
                <w:szCs w:val="26"/>
                <w:lang w:val="it-IT"/>
              </w:rPr>
              <w:t xml:space="preserve">0,25 điểm </w:t>
            </w:r>
          </w:p>
          <w:p w:rsidR="003C73F4" w:rsidRDefault="003C73F4" w:rsidP="003C57FB">
            <w:pPr>
              <w:spacing w:after="100" w:line="240" w:lineRule="auto"/>
              <w:jc w:val="center"/>
              <w:rPr>
                <w:b/>
                <w:sz w:val="26"/>
                <w:szCs w:val="26"/>
                <w:lang w:val="it-IT"/>
              </w:rPr>
            </w:pPr>
            <w:r>
              <w:rPr>
                <w:b/>
                <w:sz w:val="26"/>
                <w:szCs w:val="26"/>
                <w:lang w:val="it-IT"/>
              </w:rPr>
              <w:t xml:space="preserve">0,25 điểm </w:t>
            </w:r>
          </w:p>
          <w:p w:rsidR="003C73F4" w:rsidRDefault="003C73F4" w:rsidP="003C57FB">
            <w:pPr>
              <w:spacing w:after="100" w:line="240" w:lineRule="auto"/>
              <w:jc w:val="center"/>
              <w:rPr>
                <w:b/>
                <w:sz w:val="26"/>
                <w:szCs w:val="26"/>
                <w:lang w:val="it-IT"/>
              </w:rPr>
            </w:pPr>
          </w:p>
          <w:p w:rsidR="003C73F4" w:rsidRDefault="003C73F4" w:rsidP="003C57FB">
            <w:pPr>
              <w:spacing w:after="100" w:line="240" w:lineRule="auto"/>
              <w:jc w:val="center"/>
              <w:rPr>
                <w:b/>
                <w:sz w:val="26"/>
                <w:szCs w:val="26"/>
                <w:lang w:val="it-IT"/>
              </w:rPr>
            </w:pPr>
          </w:p>
          <w:p w:rsidR="003C73F4" w:rsidRDefault="003C73F4" w:rsidP="003C57FB">
            <w:pPr>
              <w:spacing w:after="100" w:line="240" w:lineRule="auto"/>
              <w:jc w:val="center"/>
              <w:rPr>
                <w:b/>
                <w:sz w:val="26"/>
                <w:szCs w:val="26"/>
                <w:lang w:val="it-IT"/>
              </w:rPr>
            </w:pPr>
            <w:r>
              <w:rPr>
                <w:b/>
                <w:sz w:val="26"/>
                <w:szCs w:val="26"/>
                <w:lang w:val="it-IT"/>
              </w:rPr>
              <w:t xml:space="preserve">0,5 điểm </w:t>
            </w:r>
          </w:p>
          <w:p w:rsidR="003C73F4" w:rsidRDefault="003C73F4" w:rsidP="003C57FB">
            <w:pPr>
              <w:spacing w:after="100" w:line="240" w:lineRule="auto"/>
              <w:jc w:val="center"/>
              <w:rPr>
                <w:b/>
                <w:sz w:val="26"/>
                <w:szCs w:val="26"/>
                <w:lang w:val="it-IT"/>
              </w:rPr>
            </w:pPr>
          </w:p>
          <w:p w:rsidR="003C73F4" w:rsidRDefault="003C73F4" w:rsidP="003C57FB">
            <w:pPr>
              <w:spacing w:after="100" w:line="240" w:lineRule="auto"/>
              <w:jc w:val="center"/>
              <w:rPr>
                <w:b/>
                <w:sz w:val="26"/>
                <w:szCs w:val="26"/>
                <w:lang w:val="it-IT"/>
              </w:rPr>
            </w:pPr>
          </w:p>
          <w:p w:rsidR="003C73F4" w:rsidRDefault="003C73F4" w:rsidP="003C57FB">
            <w:pPr>
              <w:spacing w:after="100" w:line="240" w:lineRule="auto"/>
              <w:jc w:val="center"/>
              <w:rPr>
                <w:b/>
                <w:sz w:val="26"/>
                <w:szCs w:val="26"/>
                <w:lang w:val="it-IT"/>
              </w:rPr>
            </w:pPr>
          </w:p>
          <w:p w:rsidR="003C73F4" w:rsidRDefault="003C73F4" w:rsidP="003C57FB">
            <w:pPr>
              <w:spacing w:after="100" w:line="240" w:lineRule="auto"/>
              <w:jc w:val="center"/>
              <w:rPr>
                <w:b/>
                <w:sz w:val="26"/>
                <w:szCs w:val="26"/>
                <w:lang w:val="it-IT"/>
              </w:rPr>
            </w:pPr>
            <w:r>
              <w:rPr>
                <w:b/>
                <w:sz w:val="26"/>
                <w:szCs w:val="26"/>
                <w:lang w:val="it-IT"/>
              </w:rPr>
              <w:t xml:space="preserve">0, 5 điểm </w:t>
            </w:r>
          </w:p>
          <w:p w:rsidR="003C73F4" w:rsidRDefault="003C73F4" w:rsidP="003C57FB">
            <w:pPr>
              <w:spacing w:after="100" w:line="240" w:lineRule="auto"/>
              <w:jc w:val="center"/>
              <w:rPr>
                <w:b/>
                <w:sz w:val="26"/>
                <w:szCs w:val="26"/>
                <w:lang w:val="it-IT"/>
              </w:rPr>
            </w:pPr>
          </w:p>
          <w:p w:rsidR="003C73F4" w:rsidRDefault="003C73F4" w:rsidP="003C57FB">
            <w:pPr>
              <w:spacing w:after="100" w:line="240" w:lineRule="auto"/>
              <w:jc w:val="center"/>
              <w:rPr>
                <w:b/>
                <w:sz w:val="26"/>
                <w:szCs w:val="26"/>
                <w:lang w:val="it-IT"/>
              </w:rPr>
            </w:pPr>
            <w:r>
              <w:rPr>
                <w:b/>
                <w:sz w:val="26"/>
                <w:szCs w:val="26"/>
                <w:lang w:val="it-IT"/>
              </w:rPr>
              <w:t xml:space="preserve">0,5 điểm </w:t>
            </w:r>
          </w:p>
          <w:p w:rsidR="003C73F4" w:rsidRDefault="003C73F4" w:rsidP="003C57FB">
            <w:pPr>
              <w:spacing w:after="100" w:line="240" w:lineRule="auto"/>
              <w:jc w:val="center"/>
              <w:rPr>
                <w:b/>
                <w:sz w:val="26"/>
                <w:szCs w:val="26"/>
                <w:lang w:val="it-IT"/>
              </w:rPr>
            </w:pPr>
          </w:p>
          <w:p w:rsidR="003C73F4" w:rsidRDefault="003C73F4" w:rsidP="003C57FB">
            <w:pPr>
              <w:spacing w:after="100" w:line="240" w:lineRule="auto"/>
              <w:jc w:val="center"/>
              <w:rPr>
                <w:b/>
                <w:sz w:val="26"/>
                <w:szCs w:val="26"/>
                <w:lang w:val="it-IT"/>
              </w:rPr>
            </w:pPr>
            <w:r>
              <w:rPr>
                <w:b/>
                <w:sz w:val="26"/>
                <w:szCs w:val="26"/>
                <w:lang w:val="it-IT"/>
              </w:rPr>
              <w:t xml:space="preserve">0,5 điểm </w:t>
            </w:r>
          </w:p>
          <w:p w:rsidR="003C73F4" w:rsidRDefault="003C73F4" w:rsidP="003C57FB">
            <w:pPr>
              <w:spacing w:after="100" w:line="240" w:lineRule="auto"/>
              <w:jc w:val="center"/>
              <w:rPr>
                <w:b/>
                <w:sz w:val="26"/>
                <w:szCs w:val="26"/>
                <w:lang w:val="it-IT"/>
              </w:rPr>
            </w:pPr>
          </w:p>
          <w:p w:rsidR="003C73F4" w:rsidRDefault="003C73F4" w:rsidP="003C57FB">
            <w:pPr>
              <w:spacing w:after="100" w:line="240" w:lineRule="auto"/>
              <w:jc w:val="center"/>
              <w:rPr>
                <w:b/>
                <w:sz w:val="26"/>
                <w:szCs w:val="26"/>
                <w:lang w:val="it-IT"/>
              </w:rPr>
            </w:pPr>
            <w:r>
              <w:rPr>
                <w:b/>
                <w:sz w:val="26"/>
                <w:szCs w:val="26"/>
                <w:lang w:val="it-IT"/>
              </w:rPr>
              <w:t xml:space="preserve">0,5 điểm </w:t>
            </w:r>
          </w:p>
          <w:p w:rsidR="003C73F4" w:rsidRDefault="003C73F4" w:rsidP="003C57FB">
            <w:pPr>
              <w:spacing w:after="100" w:line="240" w:lineRule="auto"/>
              <w:jc w:val="center"/>
              <w:rPr>
                <w:b/>
                <w:sz w:val="26"/>
                <w:szCs w:val="26"/>
                <w:lang w:val="it-IT"/>
              </w:rPr>
            </w:pPr>
          </w:p>
          <w:p w:rsidR="003C73F4" w:rsidRDefault="003C73F4" w:rsidP="003C57FB">
            <w:pPr>
              <w:spacing w:after="100" w:line="240" w:lineRule="auto"/>
              <w:jc w:val="center"/>
              <w:rPr>
                <w:b/>
                <w:sz w:val="26"/>
                <w:szCs w:val="26"/>
                <w:lang w:val="it-IT"/>
              </w:rPr>
            </w:pPr>
          </w:p>
          <w:p w:rsidR="003C73F4" w:rsidRPr="00D97853" w:rsidRDefault="003C73F4" w:rsidP="003C57FB">
            <w:pPr>
              <w:spacing w:after="100" w:line="240" w:lineRule="auto"/>
              <w:jc w:val="center"/>
              <w:rPr>
                <w:b/>
                <w:sz w:val="26"/>
                <w:szCs w:val="26"/>
                <w:lang w:val="it-IT"/>
              </w:rPr>
            </w:pPr>
            <w:r>
              <w:rPr>
                <w:b/>
                <w:sz w:val="26"/>
                <w:szCs w:val="26"/>
                <w:lang w:val="it-IT"/>
              </w:rPr>
              <w:t xml:space="preserve">0,5 điểm   </w:t>
            </w:r>
          </w:p>
        </w:tc>
      </w:tr>
      <w:tr w:rsidR="003C73F4" w:rsidRPr="00D97853" w:rsidTr="00D97853">
        <w:trPr>
          <w:trHeight w:val="359"/>
        </w:trPr>
        <w:tc>
          <w:tcPr>
            <w:tcW w:w="731" w:type="pct"/>
            <w:tcBorders>
              <w:top w:val="single" w:sz="4" w:space="0" w:color="auto"/>
              <w:left w:val="single" w:sz="4" w:space="0" w:color="auto"/>
              <w:bottom w:val="single" w:sz="4" w:space="0" w:color="auto"/>
              <w:right w:val="single" w:sz="4" w:space="0" w:color="auto"/>
            </w:tcBorders>
          </w:tcPr>
          <w:p w:rsidR="003C73F4" w:rsidRPr="00D97853" w:rsidRDefault="003C73F4" w:rsidP="003C57FB">
            <w:pPr>
              <w:spacing w:after="100" w:line="240" w:lineRule="auto"/>
              <w:jc w:val="center"/>
              <w:rPr>
                <w:b/>
                <w:sz w:val="26"/>
                <w:szCs w:val="26"/>
              </w:rPr>
            </w:pPr>
          </w:p>
          <w:p w:rsidR="003C73F4" w:rsidRPr="00D97853" w:rsidRDefault="003C73F4" w:rsidP="003C57FB">
            <w:pPr>
              <w:spacing w:after="100" w:line="240" w:lineRule="auto"/>
              <w:jc w:val="center"/>
              <w:rPr>
                <w:b/>
                <w:sz w:val="26"/>
                <w:szCs w:val="26"/>
              </w:rPr>
            </w:pPr>
          </w:p>
          <w:p w:rsidR="003C73F4" w:rsidRPr="00D97853" w:rsidRDefault="003C73F4" w:rsidP="003C57FB">
            <w:pPr>
              <w:spacing w:after="100" w:line="240" w:lineRule="auto"/>
              <w:jc w:val="center"/>
              <w:rPr>
                <w:b/>
                <w:sz w:val="26"/>
                <w:szCs w:val="26"/>
              </w:rPr>
            </w:pPr>
          </w:p>
          <w:p w:rsidR="003C73F4" w:rsidRPr="00D97853" w:rsidRDefault="003C73F4" w:rsidP="003C57FB">
            <w:pPr>
              <w:spacing w:after="100" w:line="240" w:lineRule="auto"/>
              <w:jc w:val="center"/>
              <w:rPr>
                <w:b/>
                <w:sz w:val="26"/>
                <w:szCs w:val="26"/>
              </w:rPr>
            </w:pPr>
          </w:p>
          <w:p w:rsidR="003C73F4" w:rsidRPr="00D97853" w:rsidRDefault="003C73F4" w:rsidP="003C57FB">
            <w:pPr>
              <w:spacing w:after="100" w:line="240" w:lineRule="auto"/>
              <w:jc w:val="center"/>
              <w:rPr>
                <w:b/>
                <w:sz w:val="26"/>
                <w:szCs w:val="26"/>
              </w:rPr>
            </w:pPr>
          </w:p>
          <w:p w:rsidR="003C73F4" w:rsidRPr="00D97853" w:rsidRDefault="003C73F4" w:rsidP="003C57FB">
            <w:pPr>
              <w:spacing w:after="100" w:line="240" w:lineRule="auto"/>
              <w:jc w:val="center"/>
              <w:rPr>
                <w:b/>
                <w:sz w:val="26"/>
                <w:szCs w:val="26"/>
              </w:rPr>
            </w:pPr>
          </w:p>
          <w:p w:rsidR="003C73F4" w:rsidRDefault="003C73F4" w:rsidP="003C57FB">
            <w:pPr>
              <w:spacing w:after="100" w:line="240" w:lineRule="auto"/>
              <w:jc w:val="center"/>
              <w:rPr>
                <w:b/>
                <w:sz w:val="26"/>
                <w:szCs w:val="26"/>
              </w:rPr>
            </w:pPr>
          </w:p>
          <w:p w:rsidR="003C73F4" w:rsidRDefault="003C73F4" w:rsidP="003C57FB">
            <w:pPr>
              <w:spacing w:after="100" w:line="240" w:lineRule="auto"/>
              <w:jc w:val="center"/>
              <w:rPr>
                <w:b/>
                <w:sz w:val="26"/>
                <w:szCs w:val="26"/>
              </w:rPr>
            </w:pPr>
          </w:p>
          <w:p w:rsidR="003C73F4" w:rsidRDefault="003C73F4" w:rsidP="003C57FB">
            <w:pPr>
              <w:spacing w:after="100" w:line="240" w:lineRule="auto"/>
              <w:jc w:val="center"/>
              <w:rPr>
                <w:b/>
                <w:sz w:val="26"/>
                <w:szCs w:val="26"/>
              </w:rPr>
            </w:pPr>
          </w:p>
          <w:p w:rsidR="003C73F4" w:rsidRDefault="003C73F4" w:rsidP="003C57FB">
            <w:pPr>
              <w:spacing w:after="100" w:line="240" w:lineRule="auto"/>
              <w:jc w:val="center"/>
              <w:rPr>
                <w:b/>
                <w:sz w:val="26"/>
                <w:szCs w:val="26"/>
              </w:rPr>
            </w:pPr>
          </w:p>
          <w:p w:rsidR="003C73F4" w:rsidRDefault="003C73F4" w:rsidP="003C57FB">
            <w:pPr>
              <w:spacing w:after="100" w:line="240" w:lineRule="auto"/>
              <w:jc w:val="center"/>
              <w:rPr>
                <w:b/>
                <w:sz w:val="26"/>
                <w:szCs w:val="26"/>
              </w:rPr>
            </w:pPr>
            <w:r>
              <w:rPr>
                <w:b/>
                <w:sz w:val="26"/>
                <w:szCs w:val="26"/>
              </w:rPr>
              <w:t>Câu 2</w:t>
            </w:r>
          </w:p>
          <w:p w:rsidR="003C73F4" w:rsidRPr="00D97853" w:rsidRDefault="003C73F4" w:rsidP="003C57FB">
            <w:pPr>
              <w:spacing w:after="100" w:line="240" w:lineRule="auto"/>
              <w:jc w:val="center"/>
              <w:rPr>
                <w:b/>
                <w:sz w:val="26"/>
                <w:szCs w:val="26"/>
              </w:rPr>
            </w:pPr>
            <w:r>
              <w:rPr>
                <w:b/>
                <w:sz w:val="26"/>
                <w:szCs w:val="26"/>
              </w:rPr>
              <w:t xml:space="preserve">( 10 điểm) </w:t>
            </w:r>
          </w:p>
          <w:p w:rsidR="003C73F4" w:rsidRPr="00D97853" w:rsidRDefault="003C73F4" w:rsidP="003C57FB">
            <w:pPr>
              <w:spacing w:after="100" w:line="240" w:lineRule="auto"/>
              <w:jc w:val="center"/>
              <w:rPr>
                <w:sz w:val="26"/>
                <w:szCs w:val="26"/>
              </w:rPr>
            </w:pPr>
          </w:p>
        </w:tc>
        <w:tc>
          <w:tcPr>
            <w:tcW w:w="3523" w:type="pct"/>
            <w:tcBorders>
              <w:top w:val="single" w:sz="4" w:space="0" w:color="auto"/>
              <w:left w:val="single" w:sz="4" w:space="0" w:color="auto"/>
              <w:bottom w:val="single" w:sz="4" w:space="0" w:color="auto"/>
              <w:right w:val="single" w:sz="4" w:space="0" w:color="auto"/>
            </w:tcBorders>
            <w:hideMark/>
          </w:tcPr>
          <w:p w:rsidR="003C73F4" w:rsidRPr="00D97853" w:rsidRDefault="003C73F4" w:rsidP="003C73F4">
            <w:pPr>
              <w:numPr>
                <w:ilvl w:val="0"/>
                <w:numId w:val="5"/>
              </w:numPr>
              <w:spacing w:after="100" w:line="240" w:lineRule="auto"/>
              <w:jc w:val="both"/>
              <w:outlineLvl w:val="0"/>
              <w:rPr>
                <w:b/>
                <w:sz w:val="26"/>
                <w:szCs w:val="26"/>
              </w:rPr>
            </w:pPr>
            <w:r w:rsidRPr="00D97853">
              <w:rPr>
                <w:b/>
                <w:sz w:val="26"/>
                <w:szCs w:val="26"/>
              </w:rPr>
              <w:t xml:space="preserve">Yêu cầu về hình thức diễn đạt: </w:t>
            </w:r>
          </w:p>
          <w:p w:rsidR="003C73F4" w:rsidRDefault="003C73F4" w:rsidP="003C57FB">
            <w:pPr>
              <w:spacing w:after="100" w:line="240" w:lineRule="auto"/>
              <w:jc w:val="both"/>
              <w:outlineLvl w:val="0"/>
              <w:rPr>
                <w:sz w:val="26"/>
                <w:szCs w:val="26"/>
              </w:rPr>
            </w:pPr>
            <w:r w:rsidRPr="00D97853">
              <w:rPr>
                <w:sz w:val="26"/>
                <w:szCs w:val="26"/>
              </w:rPr>
              <w:t>- Nên kể theo ngôi thứ 3.</w:t>
            </w:r>
          </w:p>
          <w:p w:rsidR="003C73F4" w:rsidRDefault="003C73F4" w:rsidP="003C57FB">
            <w:pPr>
              <w:spacing w:after="100" w:line="240" w:lineRule="auto"/>
              <w:jc w:val="both"/>
              <w:outlineLvl w:val="0"/>
              <w:rPr>
                <w:sz w:val="26"/>
                <w:szCs w:val="26"/>
              </w:rPr>
            </w:pPr>
            <w:r>
              <w:rPr>
                <w:sz w:val="26"/>
                <w:szCs w:val="26"/>
              </w:rPr>
              <w:t xml:space="preserve">- Biết cách làm một bài văn kể chuyện sáng tạo </w:t>
            </w:r>
          </w:p>
          <w:p w:rsidR="003C73F4" w:rsidRDefault="003C73F4" w:rsidP="00CC1CDA">
            <w:pPr>
              <w:spacing w:after="100" w:line="240" w:lineRule="auto"/>
              <w:rPr>
                <w:sz w:val="26"/>
                <w:szCs w:val="26"/>
                <w:lang w:val="it-IT"/>
              </w:rPr>
            </w:pPr>
            <w:r>
              <w:rPr>
                <w:sz w:val="26"/>
                <w:szCs w:val="26"/>
              </w:rPr>
              <w:t xml:space="preserve">- </w:t>
            </w:r>
            <w:r>
              <w:rPr>
                <w:sz w:val="26"/>
                <w:szCs w:val="26"/>
                <w:lang w:val="it-IT"/>
              </w:rPr>
              <w:t xml:space="preserve"> Đảm bảo chuẩn xác chính tả, dùng từ, đặt câu, ngữ pháp</w:t>
            </w:r>
          </w:p>
          <w:p w:rsidR="003C73F4" w:rsidRDefault="003C73F4" w:rsidP="003C57FB">
            <w:pPr>
              <w:spacing w:after="100" w:line="240" w:lineRule="auto"/>
              <w:jc w:val="both"/>
              <w:outlineLvl w:val="0"/>
              <w:rPr>
                <w:sz w:val="26"/>
                <w:szCs w:val="26"/>
              </w:rPr>
            </w:pPr>
            <w:r>
              <w:rPr>
                <w:sz w:val="26"/>
                <w:szCs w:val="26"/>
              </w:rPr>
              <w:t xml:space="preserve">- </w:t>
            </w:r>
            <w:r w:rsidRPr="00D97853">
              <w:rPr>
                <w:sz w:val="26"/>
                <w:szCs w:val="26"/>
              </w:rPr>
              <w:t>Để làm nổi bật cuộc chia tay và tính cách các nhân vật, có thể đan xen giữa những mẩu đối thoại là những đoạn văn miêu tả thật đặc sắc ( tả hình ảnh Thánh gióng đang cưỡi trên lưng ngựa sắt , tả hình ảnh người mẹ già nua, nhỏ bé , tả không khí chia tay…), lời thoại cũng cần phải lựa chọn.</w:t>
            </w:r>
          </w:p>
          <w:p w:rsidR="003C73F4" w:rsidRPr="00D97853" w:rsidRDefault="003C73F4" w:rsidP="003C57FB">
            <w:pPr>
              <w:spacing w:after="100" w:line="240" w:lineRule="auto"/>
              <w:jc w:val="both"/>
              <w:outlineLvl w:val="0"/>
              <w:rPr>
                <w:sz w:val="26"/>
                <w:szCs w:val="26"/>
              </w:rPr>
            </w:pPr>
            <w:r>
              <w:rPr>
                <w:sz w:val="26"/>
                <w:szCs w:val="26"/>
              </w:rPr>
              <w:t xml:space="preserve">- </w:t>
            </w:r>
            <w:r w:rsidRPr="00D97853">
              <w:rPr>
                <w:sz w:val="26"/>
                <w:szCs w:val="26"/>
              </w:rPr>
              <w:t xml:space="preserve">Nên dùng cách nói của người xưa (cách dùng từ ngữ, hình ảnh, cách biểu lộ tình cảm… )  </w:t>
            </w:r>
          </w:p>
          <w:p w:rsidR="003C73F4" w:rsidRPr="00D97853" w:rsidRDefault="003C73F4" w:rsidP="003C73F4">
            <w:pPr>
              <w:numPr>
                <w:ilvl w:val="0"/>
                <w:numId w:val="5"/>
              </w:numPr>
              <w:spacing w:after="100" w:line="240" w:lineRule="auto"/>
              <w:jc w:val="both"/>
              <w:rPr>
                <w:b/>
                <w:sz w:val="26"/>
                <w:szCs w:val="26"/>
              </w:rPr>
            </w:pPr>
            <w:r w:rsidRPr="00D97853">
              <w:rPr>
                <w:b/>
                <w:sz w:val="26"/>
                <w:szCs w:val="26"/>
              </w:rPr>
              <w:t>Yêu cầu về nội dung:</w:t>
            </w:r>
          </w:p>
          <w:p w:rsidR="003C73F4" w:rsidRPr="00D97853" w:rsidRDefault="003C73F4" w:rsidP="003C57FB">
            <w:pPr>
              <w:spacing w:after="100" w:line="240" w:lineRule="auto"/>
              <w:jc w:val="both"/>
              <w:rPr>
                <w:sz w:val="26"/>
                <w:szCs w:val="26"/>
              </w:rPr>
            </w:pPr>
            <w:r w:rsidRPr="00D97853">
              <w:rPr>
                <w:sz w:val="26"/>
                <w:szCs w:val="26"/>
              </w:rPr>
              <w:t xml:space="preserve">H/S có những cách tưởng tượng khâc nhau song bài viết có thể có những ý sau: </w:t>
            </w:r>
          </w:p>
          <w:p w:rsidR="003C73F4" w:rsidRPr="00D97853" w:rsidRDefault="003C73F4" w:rsidP="003C57FB">
            <w:pPr>
              <w:spacing w:after="100" w:line="240" w:lineRule="auto"/>
              <w:jc w:val="both"/>
              <w:rPr>
                <w:sz w:val="26"/>
                <w:szCs w:val="26"/>
              </w:rPr>
            </w:pPr>
            <w:r>
              <w:rPr>
                <w:sz w:val="26"/>
                <w:szCs w:val="26"/>
              </w:rPr>
              <w:t xml:space="preserve">  </w:t>
            </w:r>
            <w:r w:rsidRPr="00D97853">
              <w:rPr>
                <w:sz w:val="26"/>
                <w:szCs w:val="26"/>
              </w:rPr>
              <w:t>1.Mở bài</w:t>
            </w:r>
          </w:p>
          <w:p w:rsidR="003C73F4" w:rsidRDefault="003C73F4" w:rsidP="003C57FB">
            <w:pPr>
              <w:spacing w:after="100" w:line="240" w:lineRule="auto"/>
              <w:jc w:val="both"/>
              <w:rPr>
                <w:sz w:val="26"/>
                <w:szCs w:val="26"/>
              </w:rPr>
            </w:pPr>
            <w:r w:rsidRPr="00D97853">
              <w:rPr>
                <w:sz w:val="26"/>
                <w:szCs w:val="26"/>
              </w:rPr>
              <w:t xml:space="preserve">- Giới thiệu thời gian, hoàn cảnh, nhân vật, nội dung cơ bản của cuộc trò chuyện. </w:t>
            </w:r>
          </w:p>
          <w:p w:rsidR="003C73F4" w:rsidRDefault="003C73F4" w:rsidP="003C57FB">
            <w:pPr>
              <w:spacing w:after="100" w:line="240" w:lineRule="auto"/>
              <w:jc w:val="both"/>
              <w:rPr>
                <w:sz w:val="26"/>
                <w:szCs w:val="26"/>
              </w:rPr>
            </w:pPr>
            <w:r w:rsidRPr="00D97853">
              <w:rPr>
                <w:sz w:val="26"/>
                <w:szCs w:val="26"/>
              </w:rPr>
              <w:t xml:space="preserve">  2.Thân bài:</w:t>
            </w:r>
          </w:p>
          <w:p w:rsidR="003C73F4" w:rsidRPr="00D97853" w:rsidRDefault="003C73F4" w:rsidP="003C57FB">
            <w:pPr>
              <w:spacing w:after="100" w:line="240" w:lineRule="auto"/>
              <w:jc w:val="both"/>
              <w:rPr>
                <w:sz w:val="26"/>
                <w:szCs w:val="26"/>
              </w:rPr>
            </w:pPr>
            <w:r w:rsidRPr="00D97853">
              <w:rPr>
                <w:sz w:val="26"/>
                <w:szCs w:val="26"/>
              </w:rPr>
              <w:t xml:space="preserve"> Cần làm nổi bật nội dung cuộc trò chuyện: </w:t>
            </w:r>
          </w:p>
          <w:p w:rsidR="003C73F4" w:rsidRDefault="003C73F4" w:rsidP="003C57FB">
            <w:pPr>
              <w:spacing w:after="100" w:line="240" w:lineRule="auto"/>
              <w:jc w:val="both"/>
              <w:rPr>
                <w:sz w:val="26"/>
                <w:szCs w:val="26"/>
              </w:rPr>
            </w:pPr>
            <w:r w:rsidRPr="00D97853">
              <w:rPr>
                <w:sz w:val="26"/>
                <w:szCs w:val="26"/>
              </w:rPr>
              <w:t>- Câu chuyện kể phải ghi lại được cảnh chia tay xúc động giữa người mẹ và Thánh Gióng.</w:t>
            </w:r>
          </w:p>
          <w:p w:rsidR="003C73F4" w:rsidRDefault="003C73F4" w:rsidP="003C57FB">
            <w:pPr>
              <w:spacing w:after="100" w:line="240" w:lineRule="auto"/>
              <w:jc w:val="both"/>
              <w:rPr>
                <w:sz w:val="26"/>
                <w:szCs w:val="26"/>
              </w:rPr>
            </w:pPr>
            <w:r>
              <w:rPr>
                <w:sz w:val="26"/>
                <w:szCs w:val="26"/>
              </w:rPr>
              <w:t xml:space="preserve">- </w:t>
            </w:r>
            <w:r w:rsidRPr="00D97853">
              <w:rPr>
                <w:sz w:val="26"/>
                <w:szCs w:val="26"/>
              </w:rPr>
              <w:t xml:space="preserve"> Qua câu chuyện người kể phải làm toát lên được tấm lòng của một người mẹ Việt Nam (thương con, lo lắng cho sự an nguy của con, nhưng lại dũng cảm gạt tình riêng để hướng tới trách nhiệm đối với cộng đồ</w:t>
            </w:r>
            <w:r>
              <w:rPr>
                <w:sz w:val="26"/>
                <w:szCs w:val="26"/>
              </w:rPr>
              <w:t xml:space="preserve">ng, </w:t>
            </w:r>
            <w:r w:rsidRPr="00D97853">
              <w:rPr>
                <w:sz w:val="26"/>
                <w:szCs w:val="26"/>
              </w:rPr>
              <w:t>nhắc nhở con làm tròn sứ mệnh mà nhân dân, đất nướ</w:t>
            </w:r>
            <w:r>
              <w:rPr>
                <w:sz w:val="26"/>
                <w:szCs w:val="26"/>
              </w:rPr>
              <w:t xml:space="preserve">c đã giao cho) </w:t>
            </w:r>
          </w:p>
          <w:p w:rsidR="003C73F4" w:rsidRPr="00D97853" w:rsidRDefault="003C73F4" w:rsidP="003C57FB">
            <w:pPr>
              <w:spacing w:after="100" w:line="240" w:lineRule="auto"/>
              <w:jc w:val="both"/>
              <w:rPr>
                <w:sz w:val="26"/>
                <w:szCs w:val="26"/>
              </w:rPr>
            </w:pPr>
            <w:r>
              <w:rPr>
                <w:sz w:val="26"/>
                <w:szCs w:val="26"/>
              </w:rPr>
              <w:t xml:space="preserve">- </w:t>
            </w:r>
            <w:r w:rsidRPr="00D97853">
              <w:rPr>
                <w:sz w:val="26"/>
                <w:szCs w:val="26"/>
              </w:rPr>
              <w:t>Đồng thời qua câu chuyện cũng làm toát lên được vẻ đẹp hình tượng Thánh Gióng</w:t>
            </w:r>
            <w:r>
              <w:rPr>
                <w:sz w:val="26"/>
                <w:szCs w:val="26"/>
              </w:rPr>
              <w:t xml:space="preserve"> (</w:t>
            </w:r>
            <w:r w:rsidRPr="00D97853">
              <w:rPr>
                <w:sz w:val="26"/>
                <w:szCs w:val="26"/>
              </w:rPr>
              <w:t>thương mẹ, yêu nước, sẵn sàng chiến đấu để bảo vệ đất nước).</w:t>
            </w:r>
          </w:p>
          <w:p w:rsidR="003C73F4" w:rsidRPr="00D97853" w:rsidRDefault="003C73F4" w:rsidP="003C57FB">
            <w:pPr>
              <w:spacing w:after="100" w:line="240" w:lineRule="auto"/>
              <w:jc w:val="both"/>
              <w:rPr>
                <w:sz w:val="26"/>
                <w:szCs w:val="26"/>
              </w:rPr>
            </w:pPr>
            <w:r w:rsidRPr="00D97853">
              <w:rPr>
                <w:sz w:val="26"/>
                <w:szCs w:val="26"/>
              </w:rPr>
              <w:lastRenderedPageBreak/>
              <w:t xml:space="preserve">    3. Kết bài </w:t>
            </w:r>
          </w:p>
          <w:p w:rsidR="003C73F4" w:rsidRPr="00D97853" w:rsidRDefault="003C73F4" w:rsidP="003C57FB">
            <w:pPr>
              <w:spacing w:after="100" w:line="240" w:lineRule="auto"/>
              <w:jc w:val="both"/>
              <w:rPr>
                <w:sz w:val="26"/>
                <w:szCs w:val="26"/>
              </w:rPr>
            </w:pPr>
            <w:r w:rsidRPr="00D97853">
              <w:rPr>
                <w:sz w:val="26"/>
                <w:szCs w:val="26"/>
              </w:rPr>
              <w:t xml:space="preserve">      Kết thúc cuộc trò chuyện:</w:t>
            </w:r>
            <w:r>
              <w:rPr>
                <w:sz w:val="26"/>
                <w:szCs w:val="26"/>
              </w:rPr>
              <w:t xml:space="preserve"> </w:t>
            </w:r>
            <w:r w:rsidRPr="00D97853">
              <w:rPr>
                <w:sz w:val="26"/>
                <w:szCs w:val="26"/>
              </w:rPr>
              <w:t xml:space="preserve">Cuộc chia tay thể hiện sự lưu luyến, bịn rịn nhưng lại toát lên không khí anh hùng ca. </w:t>
            </w:r>
          </w:p>
          <w:p w:rsidR="003C73F4" w:rsidRPr="00D97853" w:rsidRDefault="003C73F4" w:rsidP="003C57FB">
            <w:pPr>
              <w:spacing w:after="100" w:line="240" w:lineRule="auto"/>
              <w:jc w:val="both"/>
              <w:outlineLvl w:val="0"/>
              <w:rPr>
                <w:sz w:val="26"/>
                <w:szCs w:val="26"/>
              </w:rPr>
            </w:pPr>
            <w:r w:rsidRPr="00D97853">
              <w:rPr>
                <w:b/>
                <w:sz w:val="26"/>
                <w:szCs w:val="26"/>
              </w:rPr>
              <w:t>Cách cho điểm :</w:t>
            </w:r>
          </w:p>
          <w:p w:rsidR="003C73F4" w:rsidRPr="00D97853" w:rsidRDefault="003C73F4" w:rsidP="003C57FB">
            <w:pPr>
              <w:spacing w:after="100" w:line="240" w:lineRule="auto"/>
              <w:ind w:firstLine="720"/>
              <w:jc w:val="both"/>
              <w:rPr>
                <w:sz w:val="26"/>
                <w:szCs w:val="26"/>
              </w:rPr>
            </w:pPr>
            <w:r w:rsidRPr="00D97853">
              <w:rPr>
                <w:sz w:val="26"/>
                <w:szCs w:val="26"/>
              </w:rPr>
              <w:t>- Điểm</w:t>
            </w:r>
            <w:r>
              <w:rPr>
                <w:sz w:val="26"/>
                <w:szCs w:val="26"/>
              </w:rPr>
              <w:t xml:space="preserve"> </w:t>
            </w:r>
            <w:r w:rsidRPr="00D97853">
              <w:rPr>
                <w:sz w:val="26"/>
                <w:szCs w:val="26"/>
              </w:rPr>
              <w:t xml:space="preserve">11-12: Bài đạt xuất sắc các yêu cầu trên, có nhiều sáng tạo trong khi kể. Chuyện kể tưởng tượng hợp lý, logic, lôi cuốn hấp dẫn và có ý nghĩa </w:t>
            </w:r>
          </w:p>
          <w:p w:rsidR="003C73F4" w:rsidRPr="00D97853" w:rsidRDefault="003C73F4" w:rsidP="003C57FB">
            <w:pPr>
              <w:spacing w:after="100" w:line="240" w:lineRule="auto"/>
              <w:ind w:firstLine="720"/>
              <w:jc w:val="both"/>
              <w:rPr>
                <w:sz w:val="26"/>
                <w:szCs w:val="26"/>
              </w:rPr>
            </w:pPr>
            <w:r w:rsidRPr="00D97853">
              <w:rPr>
                <w:sz w:val="26"/>
                <w:szCs w:val="26"/>
              </w:rPr>
              <w:t xml:space="preserve">- Điểm 9-10: Bài làm đạt các yêu cầu trên.Văn viết tương đối lưu loát. </w:t>
            </w:r>
          </w:p>
          <w:p w:rsidR="003C73F4" w:rsidRPr="00D97853" w:rsidRDefault="003C73F4" w:rsidP="003C57FB">
            <w:pPr>
              <w:spacing w:after="100" w:line="240" w:lineRule="auto"/>
              <w:ind w:firstLine="720"/>
              <w:jc w:val="both"/>
              <w:rPr>
                <w:sz w:val="26"/>
                <w:szCs w:val="26"/>
              </w:rPr>
            </w:pPr>
            <w:r w:rsidRPr="00D97853">
              <w:rPr>
                <w:sz w:val="26"/>
                <w:szCs w:val="26"/>
              </w:rPr>
              <w:t xml:space="preserve">- Điểm 7 - 8: Bài có đủ nội dung, </w:t>
            </w:r>
            <w:r>
              <w:rPr>
                <w:sz w:val="26"/>
                <w:szCs w:val="26"/>
              </w:rPr>
              <w:t xml:space="preserve">còn </w:t>
            </w:r>
            <w:r w:rsidRPr="00D97853">
              <w:rPr>
                <w:sz w:val="26"/>
                <w:szCs w:val="26"/>
              </w:rPr>
              <w:t>có một số lỗi nhỏ về hình thức.</w:t>
            </w:r>
          </w:p>
          <w:p w:rsidR="003C73F4" w:rsidRPr="00D97853" w:rsidRDefault="003C73F4" w:rsidP="003C57FB">
            <w:pPr>
              <w:spacing w:after="100" w:line="240" w:lineRule="auto"/>
              <w:ind w:firstLine="720"/>
              <w:jc w:val="both"/>
              <w:rPr>
                <w:sz w:val="26"/>
                <w:szCs w:val="26"/>
              </w:rPr>
            </w:pPr>
            <w:r w:rsidRPr="00D97853">
              <w:rPr>
                <w:sz w:val="26"/>
                <w:szCs w:val="26"/>
              </w:rPr>
              <w:t>- Điểm 5 - 6: Bài có đủ nội dung nhưng sơ sài, còn một số lỗi hình thức diễn đạt…</w:t>
            </w:r>
          </w:p>
          <w:p w:rsidR="003C73F4" w:rsidRPr="00D97853" w:rsidRDefault="003C73F4" w:rsidP="003C57FB">
            <w:pPr>
              <w:spacing w:after="100" w:line="240" w:lineRule="auto"/>
              <w:ind w:firstLine="720"/>
              <w:jc w:val="both"/>
              <w:rPr>
                <w:sz w:val="26"/>
                <w:szCs w:val="26"/>
              </w:rPr>
            </w:pPr>
            <w:r w:rsidRPr="00D97853">
              <w:rPr>
                <w:sz w:val="26"/>
                <w:szCs w:val="26"/>
              </w:rPr>
              <w:t>- Điểm 3 - 4: Bài đạt khoảng 1/3 nội dung, còn mắc nhiều lỗi về hình thức.</w:t>
            </w:r>
          </w:p>
          <w:p w:rsidR="003C73F4" w:rsidRPr="00D97853" w:rsidRDefault="003C73F4" w:rsidP="003C57FB">
            <w:pPr>
              <w:spacing w:after="100" w:line="240" w:lineRule="auto"/>
              <w:ind w:firstLine="720"/>
              <w:jc w:val="both"/>
              <w:rPr>
                <w:sz w:val="26"/>
                <w:szCs w:val="26"/>
              </w:rPr>
            </w:pPr>
            <w:r w:rsidRPr="00D97853">
              <w:rPr>
                <w:sz w:val="26"/>
                <w:szCs w:val="26"/>
              </w:rPr>
              <w:t>- Điể</w:t>
            </w:r>
            <w:r>
              <w:rPr>
                <w:sz w:val="26"/>
                <w:szCs w:val="26"/>
              </w:rPr>
              <w:t xml:space="preserve">m 2- 1: </w:t>
            </w:r>
            <w:r w:rsidRPr="00D97853">
              <w:rPr>
                <w:sz w:val="26"/>
                <w:szCs w:val="26"/>
              </w:rPr>
              <w:t>Bài có nội dung mờ nhạt, mắc nhiều lỗi hình thức</w:t>
            </w:r>
          </w:p>
          <w:p w:rsidR="003C73F4" w:rsidRPr="00D97853" w:rsidRDefault="003C73F4" w:rsidP="003C57FB">
            <w:pPr>
              <w:spacing w:after="100" w:line="240" w:lineRule="auto"/>
              <w:jc w:val="both"/>
              <w:rPr>
                <w:i/>
                <w:sz w:val="26"/>
                <w:szCs w:val="26"/>
              </w:rPr>
            </w:pPr>
            <w:r>
              <w:rPr>
                <w:i/>
                <w:sz w:val="26"/>
                <w:szCs w:val="26"/>
              </w:rPr>
              <w:t>Lưu ý:</w:t>
            </w:r>
            <w:r w:rsidRPr="00D97853">
              <w:rPr>
                <w:i/>
                <w:sz w:val="26"/>
                <w:szCs w:val="26"/>
              </w:rPr>
              <w:t xml:space="preserve"> Học sinh có thể có những cách tưởng tượng khác nhau, những cách kể chuyện khác nhau…nhưng hợp lý thì vẫn cho điểm tối đa</w:t>
            </w:r>
            <w:r>
              <w:rPr>
                <w:i/>
                <w:sz w:val="26"/>
                <w:szCs w:val="26"/>
              </w:rPr>
              <w:t>.</w:t>
            </w:r>
          </w:p>
        </w:tc>
        <w:tc>
          <w:tcPr>
            <w:tcW w:w="746" w:type="pct"/>
            <w:tcBorders>
              <w:top w:val="single" w:sz="4" w:space="0" w:color="auto"/>
              <w:left w:val="single" w:sz="4" w:space="0" w:color="auto"/>
              <w:bottom w:val="single" w:sz="4" w:space="0" w:color="auto"/>
              <w:right w:val="single" w:sz="4" w:space="0" w:color="auto"/>
            </w:tcBorders>
          </w:tcPr>
          <w:p w:rsidR="003C73F4" w:rsidRPr="00D97853" w:rsidRDefault="003C73F4" w:rsidP="003C57FB">
            <w:pPr>
              <w:spacing w:after="100" w:line="240" w:lineRule="auto"/>
              <w:jc w:val="both"/>
              <w:rPr>
                <w:b/>
                <w:bCs/>
                <w:sz w:val="26"/>
                <w:szCs w:val="26"/>
              </w:rPr>
            </w:pPr>
            <w:r>
              <w:rPr>
                <w:b/>
                <w:bCs/>
                <w:sz w:val="26"/>
                <w:szCs w:val="26"/>
              </w:rPr>
              <w:lastRenderedPageBreak/>
              <w:t xml:space="preserve">1 điểm </w:t>
            </w:r>
          </w:p>
          <w:p w:rsidR="003C73F4" w:rsidRPr="00D97853" w:rsidRDefault="003C73F4" w:rsidP="003C57FB">
            <w:pPr>
              <w:spacing w:after="100" w:line="240" w:lineRule="auto"/>
              <w:jc w:val="both"/>
              <w:rPr>
                <w:b/>
                <w:bCs/>
                <w:sz w:val="26"/>
                <w:szCs w:val="26"/>
              </w:rPr>
            </w:pPr>
          </w:p>
          <w:p w:rsidR="003C73F4" w:rsidRPr="00D97853" w:rsidRDefault="003C73F4" w:rsidP="003C57FB">
            <w:pPr>
              <w:spacing w:after="100" w:line="240" w:lineRule="auto"/>
              <w:jc w:val="both"/>
              <w:rPr>
                <w:b/>
                <w:bCs/>
                <w:sz w:val="26"/>
                <w:szCs w:val="26"/>
              </w:rPr>
            </w:pPr>
          </w:p>
          <w:p w:rsidR="003C73F4" w:rsidRPr="00D97853" w:rsidRDefault="003C73F4" w:rsidP="003C57FB">
            <w:pPr>
              <w:spacing w:after="100" w:line="240" w:lineRule="auto"/>
              <w:jc w:val="both"/>
              <w:rPr>
                <w:b/>
                <w:bCs/>
                <w:sz w:val="26"/>
                <w:szCs w:val="26"/>
              </w:rPr>
            </w:pPr>
          </w:p>
          <w:p w:rsidR="003C73F4" w:rsidRPr="00D97853" w:rsidRDefault="003C73F4" w:rsidP="003C57FB">
            <w:pPr>
              <w:spacing w:after="100" w:line="240" w:lineRule="auto"/>
              <w:jc w:val="both"/>
              <w:rPr>
                <w:b/>
                <w:bCs/>
                <w:sz w:val="26"/>
                <w:szCs w:val="26"/>
              </w:rPr>
            </w:pPr>
          </w:p>
          <w:p w:rsidR="003C73F4" w:rsidRPr="00D97853" w:rsidRDefault="003C73F4" w:rsidP="003C57FB">
            <w:pPr>
              <w:spacing w:after="100" w:line="240" w:lineRule="auto"/>
              <w:jc w:val="both"/>
              <w:rPr>
                <w:b/>
                <w:bCs/>
                <w:sz w:val="26"/>
                <w:szCs w:val="26"/>
              </w:rPr>
            </w:pPr>
          </w:p>
          <w:p w:rsidR="003C73F4" w:rsidRPr="00D97853" w:rsidRDefault="003C73F4" w:rsidP="003C57FB">
            <w:pPr>
              <w:spacing w:after="100" w:line="240" w:lineRule="auto"/>
              <w:jc w:val="both"/>
              <w:rPr>
                <w:b/>
                <w:bCs/>
                <w:sz w:val="26"/>
                <w:szCs w:val="26"/>
              </w:rPr>
            </w:pPr>
          </w:p>
          <w:p w:rsidR="003C73F4" w:rsidRPr="00D97853" w:rsidRDefault="003C73F4" w:rsidP="003C57FB">
            <w:pPr>
              <w:spacing w:after="100" w:line="240" w:lineRule="auto"/>
              <w:jc w:val="both"/>
              <w:rPr>
                <w:b/>
                <w:bCs/>
                <w:sz w:val="26"/>
                <w:szCs w:val="26"/>
              </w:rPr>
            </w:pPr>
          </w:p>
          <w:p w:rsidR="003C73F4" w:rsidRPr="00D97853" w:rsidRDefault="003C73F4" w:rsidP="003C57FB">
            <w:pPr>
              <w:spacing w:after="100" w:line="240" w:lineRule="auto"/>
              <w:jc w:val="both"/>
              <w:rPr>
                <w:b/>
                <w:bCs/>
                <w:sz w:val="26"/>
                <w:szCs w:val="26"/>
              </w:rPr>
            </w:pPr>
          </w:p>
          <w:p w:rsidR="003C73F4" w:rsidRDefault="003C73F4" w:rsidP="003C57FB">
            <w:pPr>
              <w:spacing w:after="100" w:line="240" w:lineRule="auto"/>
              <w:jc w:val="both"/>
              <w:rPr>
                <w:b/>
                <w:bCs/>
                <w:sz w:val="26"/>
                <w:szCs w:val="26"/>
              </w:rPr>
            </w:pPr>
            <w:r>
              <w:rPr>
                <w:b/>
                <w:bCs/>
                <w:sz w:val="26"/>
                <w:szCs w:val="26"/>
              </w:rPr>
              <w:t xml:space="preserve">9 điểm </w:t>
            </w:r>
          </w:p>
          <w:p w:rsidR="003C73F4" w:rsidRDefault="003C73F4" w:rsidP="003C57FB">
            <w:pPr>
              <w:spacing w:after="100" w:line="240" w:lineRule="auto"/>
              <w:jc w:val="both"/>
              <w:rPr>
                <w:b/>
                <w:bCs/>
                <w:sz w:val="26"/>
                <w:szCs w:val="26"/>
              </w:rPr>
            </w:pPr>
          </w:p>
          <w:p w:rsidR="003C73F4" w:rsidRDefault="003C73F4" w:rsidP="003C57FB">
            <w:pPr>
              <w:spacing w:after="100" w:line="240" w:lineRule="auto"/>
              <w:jc w:val="both"/>
              <w:rPr>
                <w:b/>
                <w:bCs/>
                <w:sz w:val="26"/>
                <w:szCs w:val="26"/>
              </w:rPr>
            </w:pPr>
          </w:p>
          <w:p w:rsidR="003C73F4" w:rsidRPr="00E50862" w:rsidRDefault="003C73F4" w:rsidP="003C57FB">
            <w:pPr>
              <w:spacing w:after="100" w:line="240" w:lineRule="auto"/>
              <w:jc w:val="both"/>
              <w:rPr>
                <w:b/>
                <w:bCs/>
                <w:sz w:val="26"/>
                <w:szCs w:val="26"/>
              </w:rPr>
            </w:pPr>
            <w:r>
              <w:rPr>
                <w:b/>
                <w:bCs/>
                <w:sz w:val="26"/>
                <w:szCs w:val="26"/>
              </w:rPr>
              <w:t>0,5</w:t>
            </w:r>
            <w:r w:rsidRPr="00E50862">
              <w:rPr>
                <w:b/>
                <w:bCs/>
                <w:sz w:val="26"/>
                <w:szCs w:val="26"/>
              </w:rPr>
              <w:t xml:space="preserve"> điểm </w:t>
            </w:r>
          </w:p>
          <w:p w:rsidR="003C73F4" w:rsidRPr="00E50862" w:rsidRDefault="003C73F4" w:rsidP="003C57FB">
            <w:pPr>
              <w:spacing w:after="100" w:line="240" w:lineRule="auto"/>
              <w:jc w:val="both"/>
              <w:rPr>
                <w:b/>
                <w:bCs/>
                <w:sz w:val="26"/>
                <w:szCs w:val="26"/>
              </w:rPr>
            </w:pPr>
          </w:p>
          <w:p w:rsidR="003C73F4" w:rsidRPr="00E50862" w:rsidRDefault="003C73F4" w:rsidP="003C57FB">
            <w:pPr>
              <w:spacing w:after="100" w:line="240" w:lineRule="auto"/>
              <w:rPr>
                <w:b/>
                <w:sz w:val="26"/>
                <w:szCs w:val="26"/>
              </w:rPr>
            </w:pPr>
          </w:p>
          <w:p w:rsidR="003C73F4" w:rsidRDefault="003C73F4" w:rsidP="003C57FB">
            <w:pPr>
              <w:spacing w:after="100" w:line="240" w:lineRule="auto"/>
              <w:rPr>
                <w:b/>
                <w:sz w:val="26"/>
                <w:szCs w:val="26"/>
              </w:rPr>
            </w:pPr>
          </w:p>
          <w:p w:rsidR="003C73F4" w:rsidRDefault="003C73F4" w:rsidP="003C57FB">
            <w:pPr>
              <w:spacing w:after="100" w:line="240" w:lineRule="auto"/>
              <w:rPr>
                <w:b/>
                <w:sz w:val="26"/>
                <w:szCs w:val="26"/>
              </w:rPr>
            </w:pPr>
            <w:r>
              <w:rPr>
                <w:b/>
                <w:sz w:val="26"/>
                <w:szCs w:val="26"/>
              </w:rPr>
              <w:t>1,0</w:t>
            </w:r>
            <w:r w:rsidRPr="00E50862">
              <w:rPr>
                <w:b/>
                <w:sz w:val="26"/>
                <w:szCs w:val="26"/>
              </w:rPr>
              <w:t xml:space="preserve"> điểm</w:t>
            </w:r>
          </w:p>
          <w:p w:rsidR="003C73F4" w:rsidRDefault="003C73F4" w:rsidP="003C57FB">
            <w:pPr>
              <w:spacing w:after="100" w:line="240" w:lineRule="auto"/>
              <w:rPr>
                <w:b/>
                <w:sz w:val="26"/>
                <w:szCs w:val="26"/>
              </w:rPr>
            </w:pPr>
          </w:p>
          <w:p w:rsidR="003C73F4" w:rsidRDefault="003C73F4" w:rsidP="003C57FB">
            <w:pPr>
              <w:spacing w:after="100" w:line="240" w:lineRule="auto"/>
              <w:rPr>
                <w:b/>
                <w:sz w:val="26"/>
                <w:szCs w:val="26"/>
              </w:rPr>
            </w:pPr>
          </w:p>
          <w:p w:rsidR="003C73F4" w:rsidRPr="00E50862" w:rsidRDefault="003C73F4" w:rsidP="003C57FB">
            <w:pPr>
              <w:spacing w:after="100" w:line="240" w:lineRule="auto"/>
              <w:rPr>
                <w:b/>
                <w:sz w:val="26"/>
                <w:szCs w:val="26"/>
              </w:rPr>
            </w:pPr>
            <w:r>
              <w:rPr>
                <w:b/>
                <w:sz w:val="26"/>
                <w:szCs w:val="26"/>
              </w:rPr>
              <w:t xml:space="preserve">3,5 điểm </w:t>
            </w:r>
          </w:p>
          <w:p w:rsidR="003C73F4" w:rsidRPr="00D97853" w:rsidRDefault="003C73F4" w:rsidP="003C57FB">
            <w:pPr>
              <w:spacing w:after="100" w:line="240" w:lineRule="auto"/>
              <w:rPr>
                <w:b/>
                <w:bCs/>
                <w:sz w:val="26"/>
                <w:szCs w:val="26"/>
              </w:rPr>
            </w:pPr>
          </w:p>
          <w:p w:rsidR="003C73F4" w:rsidRPr="00D97853" w:rsidRDefault="003C73F4" w:rsidP="003C57FB">
            <w:pPr>
              <w:spacing w:after="100" w:line="240" w:lineRule="auto"/>
              <w:rPr>
                <w:b/>
                <w:bCs/>
                <w:sz w:val="26"/>
                <w:szCs w:val="26"/>
              </w:rPr>
            </w:pPr>
          </w:p>
          <w:p w:rsidR="003C73F4" w:rsidRPr="00D97853" w:rsidRDefault="003C73F4" w:rsidP="003C57FB">
            <w:pPr>
              <w:spacing w:after="100" w:line="240" w:lineRule="auto"/>
              <w:rPr>
                <w:b/>
                <w:bCs/>
                <w:sz w:val="26"/>
                <w:szCs w:val="26"/>
              </w:rPr>
            </w:pPr>
          </w:p>
          <w:p w:rsidR="003C73F4" w:rsidRPr="00BE4888" w:rsidRDefault="003C73F4" w:rsidP="003C57FB">
            <w:pPr>
              <w:spacing w:after="100" w:line="240" w:lineRule="auto"/>
              <w:rPr>
                <w:b/>
                <w:sz w:val="26"/>
                <w:szCs w:val="26"/>
              </w:rPr>
            </w:pPr>
            <w:r>
              <w:rPr>
                <w:b/>
                <w:sz w:val="26"/>
                <w:szCs w:val="26"/>
              </w:rPr>
              <w:t>3,5</w:t>
            </w:r>
            <w:r w:rsidRPr="00BE4888">
              <w:rPr>
                <w:b/>
                <w:sz w:val="26"/>
                <w:szCs w:val="26"/>
              </w:rPr>
              <w:t xml:space="preserve"> điểm </w:t>
            </w:r>
          </w:p>
          <w:p w:rsidR="003C73F4" w:rsidRPr="00D97853" w:rsidRDefault="003C73F4" w:rsidP="003C57FB">
            <w:pPr>
              <w:spacing w:after="100" w:line="240" w:lineRule="auto"/>
              <w:rPr>
                <w:sz w:val="26"/>
                <w:szCs w:val="26"/>
              </w:rPr>
            </w:pPr>
          </w:p>
          <w:p w:rsidR="003C73F4" w:rsidRDefault="003C73F4" w:rsidP="003C57FB">
            <w:pPr>
              <w:spacing w:after="100" w:line="240" w:lineRule="auto"/>
              <w:rPr>
                <w:b/>
                <w:sz w:val="26"/>
                <w:szCs w:val="26"/>
              </w:rPr>
            </w:pPr>
          </w:p>
          <w:p w:rsidR="003C73F4" w:rsidRPr="00E50862" w:rsidRDefault="003C73F4" w:rsidP="003C57FB">
            <w:pPr>
              <w:spacing w:after="100" w:line="240" w:lineRule="auto"/>
              <w:rPr>
                <w:b/>
                <w:sz w:val="26"/>
                <w:szCs w:val="26"/>
              </w:rPr>
            </w:pPr>
            <w:r>
              <w:rPr>
                <w:b/>
                <w:sz w:val="26"/>
                <w:szCs w:val="26"/>
              </w:rPr>
              <w:t>0,5</w:t>
            </w:r>
            <w:r w:rsidRPr="00E50862">
              <w:rPr>
                <w:b/>
                <w:sz w:val="26"/>
                <w:szCs w:val="26"/>
              </w:rPr>
              <w:t xml:space="preserve"> điểm </w:t>
            </w: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tc>
      </w:tr>
    </w:tbl>
    <w:p w:rsidR="003C73F4" w:rsidRPr="00702F93" w:rsidRDefault="003C73F4" w:rsidP="00782CD2">
      <w:pPr>
        <w:widowControl w:val="0"/>
        <w:tabs>
          <w:tab w:val="left" w:pos="3195"/>
          <w:tab w:val="center" w:pos="5075"/>
        </w:tabs>
        <w:jc w:val="center"/>
        <w:rPr>
          <w:b/>
          <w:sz w:val="26"/>
          <w:szCs w:val="26"/>
        </w:rPr>
      </w:pPr>
      <w:r w:rsidRPr="00702F93">
        <w:rPr>
          <w:b/>
          <w:sz w:val="26"/>
          <w:szCs w:val="26"/>
        </w:rPr>
        <w:lastRenderedPageBreak/>
        <w:t>PHẦN KÝ XÁC NHẬ</w:t>
      </w:r>
      <w:r>
        <w:rPr>
          <w:b/>
          <w:sz w:val="26"/>
          <w:szCs w:val="26"/>
        </w:rPr>
        <w:t>N</w:t>
      </w:r>
    </w:p>
    <w:tbl>
      <w:tblPr>
        <w:tblW w:w="5000" w:type="pct"/>
        <w:tblLook w:val="01E0" w:firstRow="1" w:lastRow="1" w:firstColumn="1" w:lastColumn="1" w:noHBand="0" w:noVBand="0"/>
      </w:tblPr>
      <w:tblGrid>
        <w:gridCol w:w="3227"/>
        <w:gridCol w:w="6344"/>
      </w:tblGrid>
      <w:tr w:rsidR="003C73F4" w:rsidRPr="00D97853" w:rsidTr="00327788">
        <w:trPr>
          <w:trHeight w:val="1681"/>
        </w:trPr>
        <w:tc>
          <w:tcPr>
            <w:tcW w:w="1686" w:type="pct"/>
          </w:tcPr>
          <w:p w:rsidR="003C73F4" w:rsidRPr="00BD7D33" w:rsidRDefault="003C73F4" w:rsidP="00BA1604">
            <w:pPr>
              <w:widowControl w:val="0"/>
              <w:spacing w:after="100"/>
              <w:jc w:val="center"/>
              <w:rPr>
                <w:b/>
                <w:sz w:val="26"/>
                <w:szCs w:val="26"/>
              </w:rPr>
            </w:pPr>
            <w:r w:rsidRPr="00BD7D33">
              <w:rPr>
                <w:b/>
                <w:sz w:val="26"/>
                <w:szCs w:val="26"/>
              </w:rPr>
              <w:t xml:space="preserve">MÃ KÍ HIỆU </w:t>
            </w:r>
          </w:p>
        </w:tc>
        <w:tc>
          <w:tcPr>
            <w:tcW w:w="3314" w:type="pct"/>
            <w:hideMark/>
          </w:tcPr>
          <w:p w:rsidR="003C73F4" w:rsidRPr="00D97853" w:rsidRDefault="003C73F4" w:rsidP="00CA0005">
            <w:pPr>
              <w:widowControl w:val="0"/>
              <w:spacing w:after="100"/>
              <w:jc w:val="center"/>
              <w:rPr>
                <w:b/>
                <w:sz w:val="26"/>
                <w:szCs w:val="26"/>
              </w:rPr>
            </w:pPr>
            <w:r w:rsidRPr="00D97853">
              <w:rPr>
                <w:b/>
                <w:sz w:val="26"/>
                <w:szCs w:val="26"/>
              </w:rPr>
              <w:t>ĐỀ THI</w:t>
            </w:r>
            <w:r>
              <w:rPr>
                <w:b/>
                <w:sz w:val="26"/>
                <w:szCs w:val="26"/>
              </w:rPr>
              <w:t xml:space="preserve"> CHỌN</w:t>
            </w:r>
            <w:r w:rsidRPr="00D97853">
              <w:rPr>
                <w:b/>
                <w:sz w:val="26"/>
                <w:szCs w:val="26"/>
              </w:rPr>
              <w:t xml:space="preserve"> HỌC SINH GIỎI </w:t>
            </w:r>
            <w:r>
              <w:rPr>
                <w:b/>
                <w:sz w:val="26"/>
                <w:szCs w:val="26"/>
              </w:rPr>
              <w:t>LỚP 6</w:t>
            </w:r>
          </w:p>
          <w:p w:rsidR="003C73F4" w:rsidRDefault="003C73F4" w:rsidP="00E50862">
            <w:pPr>
              <w:widowControl w:val="0"/>
              <w:spacing w:after="100"/>
              <w:jc w:val="center"/>
              <w:rPr>
                <w:b/>
                <w:sz w:val="26"/>
                <w:szCs w:val="26"/>
              </w:rPr>
            </w:pPr>
            <w:r w:rsidRPr="00D97853">
              <w:rPr>
                <w:b/>
                <w:sz w:val="26"/>
                <w:szCs w:val="26"/>
              </w:rPr>
              <w:t>MÔN: NGỮ</w:t>
            </w:r>
            <w:r>
              <w:rPr>
                <w:b/>
                <w:sz w:val="26"/>
                <w:szCs w:val="26"/>
              </w:rPr>
              <w:t xml:space="preserve"> VĂN </w:t>
            </w:r>
          </w:p>
          <w:p w:rsidR="003C73F4" w:rsidRPr="00D97853" w:rsidRDefault="003C73F4" w:rsidP="00E50862">
            <w:pPr>
              <w:widowControl w:val="0"/>
              <w:spacing w:after="100"/>
              <w:jc w:val="center"/>
              <w:rPr>
                <w:b/>
                <w:sz w:val="26"/>
                <w:szCs w:val="26"/>
              </w:rPr>
            </w:pPr>
            <w:r w:rsidRPr="00D97853">
              <w:rPr>
                <w:b/>
                <w:sz w:val="26"/>
                <w:szCs w:val="26"/>
              </w:rPr>
              <w:t>NĂM HỌC 2021 – 2022</w:t>
            </w:r>
          </w:p>
          <w:p w:rsidR="003C73F4" w:rsidRPr="00D97853" w:rsidRDefault="003C73F4" w:rsidP="00E50862">
            <w:pPr>
              <w:widowControl w:val="0"/>
              <w:spacing w:after="100"/>
              <w:jc w:val="center"/>
              <w:rPr>
                <w:sz w:val="26"/>
                <w:szCs w:val="26"/>
              </w:rPr>
            </w:pPr>
            <w:r w:rsidRPr="00D97853">
              <w:rPr>
                <w:sz w:val="26"/>
                <w:szCs w:val="26"/>
              </w:rPr>
              <w:t>Thời gian làm bài: 150 phút</w:t>
            </w:r>
            <w:r>
              <w:rPr>
                <w:sz w:val="26"/>
                <w:szCs w:val="26"/>
              </w:rPr>
              <w:t xml:space="preserve"> ( không kể thời gian giao đề) </w:t>
            </w:r>
          </w:p>
          <w:p w:rsidR="003C73F4" w:rsidRPr="00D97853" w:rsidRDefault="003C73F4" w:rsidP="00CA0005">
            <w:pPr>
              <w:widowControl w:val="0"/>
              <w:spacing w:after="100"/>
              <w:jc w:val="center"/>
              <w:rPr>
                <w:sz w:val="26"/>
                <w:szCs w:val="26"/>
              </w:rPr>
            </w:pPr>
            <w:r w:rsidRPr="00D97853">
              <w:rPr>
                <w:i/>
                <w:sz w:val="26"/>
                <w:szCs w:val="26"/>
              </w:rPr>
              <w:t>(Đề thi gồ</w:t>
            </w:r>
            <w:r>
              <w:rPr>
                <w:i/>
                <w:sz w:val="26"/>
                <w:szCs w:val="26"/>
              </w:rPr>
              <w:t>m 06</w:t>
            </w:r>
            <w:r w:rsidRPr="00D97853">
              <w:rPr>
                <w:i/>
                <w:sz w:val="26"/>
                <w:szCs w:val="26"/>
              </w:rPr>
              <w:t xml:space="preserve"> câu, 01 trang)</w:t>
            </w:r>
          </w:p>
        </w:tc>
      </w:tr>
    </w:tbl>
    <w:p w:rsidR="003C73F4" w:rsidRPr="00D97853" w:rsidRDefault="003C73F4" w:rsidP="00CA0005">
      <w:pPr>
        <w:spacing w:after="100"/>
        <w:rPr>
          <w:sz w:val="26"/>
          <w:szCs w:val="26"/>
        </w:rPr>
      </w:pPr>
    </w:p>
    <w:p w:rsidR="003C73F4" w:rsidRPr="00D97853" w:rsidRDefault="003C73F4" w:rsidP="00CA0005">
      <w:pPr>
        <w:spacing w:after="100"/>
        <w:rPr>
          <w:b/>
          <w:sz w:val="26"/>
          <w:szCs w:val="26"/>
        </w:rPr>
      </w:pPr>
      <w:r w:rsidRPr="00D97853">
        <w:rPr>
          <w:b/>
          <w:sz w:val="26"/>
          <w:szCs w:val="26"/>
        </w:rPr>
        <w:t>Phần I: Đọc – hiểu văn bản</w:t>
      </w:r>
      <w:r>
        <w:rPr>
          <w:b/>
          <w:sz w:val="26"/>
          <w:szCs w:val="26"/>
        </w:rPr>
        <w:t xml:space="preserve"> (6 điểm) </w:t>
      </w:r>
    </w:p>
    <w:p w:rsidR="003C73F4" w:rsidRPr="00F572A4" w:rsidRDefault="003C73F4" w:rsidP="00CA0005">
      <w:pPr>
        <w:spacing w:after="100"/>
        <w:rPr>
          <w:b/>
          <w:sz w:val="26"/>
          <w:szCs w:val="26"/>
        </w:rPr>
      </w:pPr>
      <w:r w:rsidRPr="00F572A4">
        <w:rPr>
          <w:b/>
          <w:sz w:val="26"/>
          <w:szCs w:val="26"/>
        </w:rPr>
        <w:t xml:space="preserve">    Đọc đoạn thơ sau và trả lời các câu hỏi: </w:t>
      </w:r>
    </w:p>
    <w:p w:rsidR="003C73F4" w:rsidRPr="00D97853" w:rsidRDefault="003C73F4" w:rsidP="00CA0005">
      <w:pPr>
        <w:spacing w:after="100" w:line="360" w:lineRule="atLeast"/>
        <w:ind w:left="48" w:right="48"/>
        <w:rPr>
          <w:b/>
          <w:bCs/>
          <w:sz w:val="26"/>
          <w:szCs w:val="26"/>
        </w:rPr>
      </w:pPr>
      <w:r w:rsidRPr="00D97853">
        <w:rPr>
          <w:sz w:val="26"/>
          <w:szCs w:val="26"/>
        </w:rPr>
        <w:t xml:space="preserve">             “...</w:t>
      </w:r>
      <w:r w:rsidRPr="00D97853">
        <w:rPr>
          <w:sz w:val="26"/>
          <w:szCs w:val="26"/>
          <w:shd w:val="clear" w:color="auto" w:fill="FFFFFF"/>
        </w:rPr>
        <w:t>Nhưng con biết trò chơi khác hay hơn.</w:t>
      </w:r>
      <w:r w:rsidRPr="00D97853">
        <w:rPr>
          <w:sz w:val="26"/>
          <w:szCs w:val="26"/>
        </w:rPr>
        <w:br/>
      </w:r>
      <w:r w:rsidRPr="00D97853">
        <w:rPr>
          <w:sz w:val="26"/>
          <w:szCs w:val="26"/>
          <w:shd w:val="clear" w:color="auto" w:fill="FFFFFF"/>
        </w:rPr>
        <w:t xml:space="preserve">             Con là sóng và  mẹ sẽ là  bến bờ kì lạ,</w:t>
      </w:r>
      <w:r w:rsidRPr="00D97853">
        <w:rPr>
          <w:sz w:val="26"/>
          <w:szCs w:val="26"/>
        </w:rPr>
        <w:br/>
      </w:r>
      <w:r w:rsidRPr="00D97853">
        <w:rPr>
          <w:sz w:val="26"/>
          <w:szCs w:val="26"/>
          <w:shd w:val="clear" w:color="auto" w:fill="FFFFFF"/>
        </w:rPr>
        <w:t xml:space="preserve">             Con lăn, lăn, lăn mãi rồi sẽ cười vang vỡ tan vào lòng mẹ.</w:t>
      </w:r>
      <w:r w:rsidRPr="00D97853">
        <w:rPr>
          <w:sz w:val="26"/>
          <w:szCs w:val="26"/>
        </w:rPr>
        <w:br/>
      </w:r>
      <w:r w:rsidRPr="00D97853">
        <w:rPr>
          <w:sz w:val="26"/>
          <w:szCs w:val="26"/>
          <w:shd w:val="clear" w:color="auto" w:fill="FFFFFF"/>
        </w:rPr>
        <w:t xml:space="preserve">             Và không  ai trên thế gian này biết mẹ con ta đang ở chốn nào”.</w:t>
      </w:r>
    </w:p>
    <w:p w:rsidR="003C73F4" w:rsidRPr="00D97853" w:rsidRDefault="003C73F4" w:rsidP="00CA0005">
      <w:pPr>
        <w:spacing w:after="100"/>
        <w:rPr>
          <w:i/>
          <w:sz w:val="26"/>
          <w:szCs w:val="26"/>
        </w:rPr>
      </w:pPr>
      <w:r w:rsidRPr="00D97853">
        <w:rPr>
          <w:sz w:val="26"/>
          <w:szCs w:val="26"/>
        </w:rPr>
        <w:t xml:space="preserve">                                                                        </w:t>
      </w:r>
      <w:r w:rsidRPr="00D97853">
        <w:rPr>
          <w:i/>
          <w:sz w:val="26"/>
          <w:szCs w:val="26"/>
        </w:rPr>
        <w:t>(Trích “Mây và sóng”-  Ta- go)</w:t>
      </w:r>
    </w:p>
    <w:p w:rsidR="003C73F4" w:rsidRPr="00D97853" w:rsidRDefault="003C73F4" w:rsidP="00CA0005">
      <w:pPr>
        <w:spacing w:after="100"/>
        <w:rPr>
          <w:sz w:val="26"/>
          <w:szCs w:val="26"/>
        </w:rPr>
      </w:pPr>
      <w:r w:rsidRPr="00D97853">
        <w:rPr>
          <w:b/>
          <w:sz w:val="26"/>
          <w:szCs w:val="26"/>
        </w:rPr>
        <w:t>Câu 1</w:t>
      </w:r>
      <w:r>
        <w:rPr>
          <w:b/>
          <w:sz w:val="26"/>
          <w:szCs w:val="26"/>
        </w:rPr>
        <w:t xml:space="preserve"> (1,0 điểm)</w:t>
      </w:r>
      <w:r w:rsidRPr="00D97853">
        <w:rPr>
          <w:b/>
          <w:sz w:val="26"/>
          <w:szCs w:val="26"/>
        </w:rPr>
        <w:t>:</w:t>
      </w:r>
      <w:r w:rsidRPr="00D97853">
        <w:rPr>
          <w:i/>
          <w:sz w:val="26"/>
          <w:szCs w:val="26"/>
        </w:rPr>
        <w:t xml:space="preserve"> </w:t>
      </w:r>
      <w:r w:rsidRPr="00D97853">
        <w:rPr>
          <w:sz w:val="26"/>
          <w:szCs w:val="26"/>
        </w:rPr>
        <w:t>Đoạn thơ trên là lời của ai nói với ai, nói về điều gì?</w:t>
      </w:r>
    </w:p>
    <w:p w:rsidR="003C73F4" w:rsidRPr="00D97853" w:rsidRDefault="003C73F4" w:rsidP="00CA0005">
      <w:pPr>
        <w:spacing w:after="100"/>
        <w:rPr>
          <w:sz w:val="26"/>
          <w:szCs w:val="26"/>
        </w:rPr>
      </w:pPr>
      <w:r w:rsidRPr="00D97853">
        <w:rPr>
          <w:b/>
          <w:sz w:val="26"/>
          <w:szCs w:val="26"/>
        </w:rPr>
        <w:t>Câu 2</w:t>
      </w:r>
      <w:r>
        <w:rPr>
          <w:b/>
          <w:sz w:val="26"/>
          <w:szCs w:val="26"/>
        </w:rPr>
        <w:t xml:space="preserve"> (2 điểm)</w:t>
      </w:r>
      <w:r w:rsidRPr="00D97853">
        <w:rPr>
          <w:b/>
          <w:sz w:val="26"/>
          <w:szCs w:val="26"/>
        </w:rPr>
        <w:t>:</w:t>
      </w:r>
      <w:r w:rsidRPr="00D97853">
        <w:rPr>
          <w:sz w:val="26"/>
          <w:szCs w:val="26"/>
        </w:rPr>
        <w:t xml:space="preserve"> Chỉ ra phép tu từ so sánh và tác dụng của phép so sánh trong đoạn thơ trên?</w:t>
      </w:r>
    </w:p>
    <w:p w:rsidR="003C73F4" w:rsidRPr="00D97853" w:rsidRDefault="003C73F4" w:rsidP="00CA0005">
      <w:pPr>
        <w:spacing w:after="100"/>
        <w:rPr>
          <w:sz w:val="26"/>
          <w:szCs w:val="26"/>
          <w:shd w:val="clear" w:color="auto" w:fill="FFFFFF"/>
        </w:rPr>
      </w:pPr>
      <w:r w:rsidRPr="00D97853">
        <w:rPr>
          <w:b/>
          <w:sz w:val="26"/>
          <w:szCs w:val="26"/>
        </w:rPr>
        <w:lastRenderedPageBreak/>
        <w:t>Câu 3</w:t>
      </w:r>
      <w:r>
        <w:rPr>
          <w:b/>
          <w:sz w:val="26"/>
          <w:szCs w:val="26"/>
        </w:rPr>
        <w:t xml:space="preserve"> (2 điểm): </w:t>
      </w:r>
      <w:r w:rsidRPr="00D97853">
        <w:rPr>
          <w:sz w:val="26"/>
          <w:szCs w:val="26"/>
        </w:rPr>
        <w:t xml:space="preserve"> Em hiểu câu thơ </w:t>
      </w:r>
      <w:r w:rsidRPr="00D97853">
        <w:rPr>
          <w:i/>
          <w:sz w:val="26"/>
          <w:szCs w:val="26"/>
        </w:rPr>
        <w:t>“</w:t>
      </w:r>
      <w:r w:rsidRPr="00D97853">
        <w:rPr>
          <w:i/>
          <w:sz w:val="26"/>
          <w:szCs w:val="26"/>
          <w:shd w:val="clear" w:color="auto" w:fill="FFFFFF"/>
        </w:rPr>
        <w:t>Và không  ai trên thế gian này biết mẹ con ta đang ở chốn nào”</w:t>
      </w:r>
      <w:r w:rsidRPr="00D97853">
        <w:rPr>
          <w:sz w:val="26"/>
          <w:szCs w:val="26"/>
          <w:shd w:val="clear" w:color="auto" w:fill="FFFFFF"/>
        </w:rPr>
        <w:t xml:space="preserve"> như thế nào?</w:t>
      </w:r>
    </w:p>
    <w:p w:rsidR="003C73F4" w:rsidRPr="00D97853" w:rsidRDefault="003C73F4" w:rsidP="00CA0005">
      <w:pPr>
        <w:spacing w:after="100"/>
        <w:rPr>
          <w:sz w:val="26"/>
          <w:szCs w:val="26"/>
        </w:rPr>
      </w:pPr>
      <w:r w:rsidRPr="00D97853">
        <w:rPr>
          <w:b/>
          <w:sz w:val="26"/>
          <w:szCs w:val="26"/>
        </w:rPr>
        <w:t>Câu 4</w:t>
      </w:r>
      <w:r>
        <w:rPr>
          <w:b/>
          <w:sz w:val="26"/>
          <w:szCs w:val="26"/>
        </w:rPr>
        <w:t xml:space="preserve"> (1 điểm): </w:t>
      </w:r>
      <w:r w:rsidRPr="00D97853">
        <w:rPr>
          <w:sz w:val="26"/>
          <w:szCs w:val="26"/>
        </w:rPr>
        <w:t>Đọc đoạn thơ, em rút ra cho mình những thông điệp nào?</w:t>
      </w:r>
    </w:p>
    <w:p w:rsidR="003C73F4" w:rsidRDefault="003C73F4" w:rsidP="00CA0005">
      <w:pPr>
        <w:spacing w:after="100"/>
        <w:rPr>
          <w:b/>
          <w:sz w:val="26"/>
          <w:szCs w:val="26"/>
        </w:rPr>
      </w:pPr>
      <w:r w:rsidRPr="00D97853">
        <w:rPr>
          <w:b/>
          <w:sz w:val="26"/>
          <w:szCs w:val="26"/>
        </w:rPr>
        <w:t xml:space="preserve">Phần II: Tạo lập văn bản </w:t>
      </w:r>
      <w:r>
        <w:rPr>
          <w:b/>
          <w:sz w:val="26"/>
          <w:szCs w:val="26"/>
        </w:rPr>
        <w:t xml:space="preserve">(14 điểm) </w:t>
      </w:r>
    </w:p>
    <w:p w:rsidR="003C73F4" w:rsidRPr="007E7701" w:rsidRDefault="003C73F4" w:rsidP="00CA0005">
      <w:pPr>
        <w:spacing w:after="100"/>
        <w:rPr>
          <w:sz w:val="26"/>
          <w:szCs w:val="26"/>
        </w:rPr>
      </w:pPr>
      <w:r>
        <w:rPr>
          <w:b/>
          <w:sz w:val="26"/>
          <w:szCs w:val="26"/>
        </w:rPr>
        <w:t xml:space="preserve">Câu 1 (4 điểm): </w:t>
      </w:r>
      <w:r w:rsidRPr="007E7701">
        <w:rPr>
          <w:sz w:val="26"/>
          <w:szCs w:val="26"/>
        </w:rPr>
        <w:t xml:space="preserve">Từ nội dung </w:t>
      </w:r>
      <w:r>
        <w:rPr>
          <w:sz w:val="26"/>
          <w:szCs w:val="26"/>
        </w:rPr>
        <w:t xml:space="preserve">đoạn thơ </w:t>
      </w:r>
      <w:r w:rsidRPr="007E7701">
        <w:rPr>
          <w:sz w:val="26"/>
          <w:szCs w:val="26"/>
        </w:rPr>
        <w:t>ở  phần đọc hiểu, em hãy viết một đoạn văn khoảng 150 chữ nêu lên cảm nhận của em về tình mẫu tử.</w:t>
      </w:r>
    </w:p>
    <w:p w:rsidR="003C73F4" w:rsidRPr="00D97853" w:rsidRDefault="003C73F4" w:rsidP="00CA0005">
      <w:pPr>
        <w:spacing w:after="100"/>
        <w:rPr>
          <w:sz w:val="26"/>
          <w:szCs w:val="26"/>
        </w:rPr>
      </w:pPr>
      <w:r>
        <w:rPr>
          <w:b/>
          <w:sz w:val="26"/>
          <w:szCs w:val="26"/>
        </w:rPr>
        <w:t>Câu 2 (</w:t>
      </w:r>
      <w:r w:rsidRPr="007E7701">
        <w:rPr>
          <w:b/>
          <w:sz w:val="26"/>
          <w:szCs w:val="26"/>
        </w:rPr>
        <w:t>10 điểm):</w:t>
      </w:r>
      <w:r>
        <w:rPr>
          <w:sz w:val="26"/>
          <w:szCs w:val="26"/>
        </w:rPr>
        <w:t xml:space="preserve"> </w:t>
      </w:r>
      <w:r w:rsidRPr="00D97853">
        <w:rPr>
          <w:sz w:val="26"/>
          <w:szCs w:val="26"/>
        </w:rPr>
        <w:t xml:space="preserve">Khi Thánh Gióng ra trận, người mẹ đã đến bên ngựa sắt để tiễn đưa chàng. Hãy viết một bài văn kể lại cuộc chia tay xúc động ấy </w:t>
      </w:r>
    </w:p>
    <w:p w:rsidR="003C73F4" w:rsidRPr="00D97853" w:rsidRDefault="003C73F4" w:rsidP="00CA0005">
      <w:pPr>
        <w:spacing w:after="100"/>
        <w:jc w:val="center"/>
        <w:rPr>
          <w:sz w:val="26"/>
          <w:szCs w:val="26"/>
        </w:rPr>
      </w:pPr>
      <w:r w:rsidRPr="00D97853">
        <w:rPr>
          <w:sz w:val="26"/>
          <w:szCs w:val="26"/>
        </w:rPr>
        <w:t>Hết</w:t>
      </w:r>
    </w:p>
    <w:p w:rsidR="003C73F4" w:rsidRPr="00D97853" w:rsidRDefault="003C73F4" w:rsidP="00CA0005">
      <w:pPr>
        <w:spacing w:after="100"/>
        <w:jc w:val="center"/>
        <w:rPr>
          <w:b/>
          <w:color w:val="000000"/>
          <w:sz w:val="26"/>
          <w:szCs w:val="26"/>
        </w:rPr>
      </w:pPr>
    </w:p>
    <w:p w:rsidR="003C73F4" w:rsidRPr="00D97853" w:rsidRDefault="003C73F4" w:rsidP="00CA0005">
      <w:pPr>
        <w:spacing w:after="100"/>
        <w:jc w:val="center"/>
        <w:rPr>
          <w:b/>
          <w:color w:val="000000"/>
          <w:sz w:val="26"/>
          <w:szCs w:val="26"/>
        </w:rPr>
      </w:pPr>
    </w:p>
    <w:p w:rsidR="003C73F4" w:rsidRPr="00D97853" w:rsidRDefault="003C73F4" w:rsidP="00CA0005">
      <w:pPr>
        <w:spacing w:after="100"/>
        <w:jc w:val="center"/>
        <w:rPr>
          <w:b/>
          <w:color w:val="000000"/>
          <w:sz w:val="26"/>
          <w:szCs w:val="26"/>
        </w:rPr>
      </w:pPr>
    </w:p>
    <w:p w:rsidR="003C73F4" w:rsidRPr="00D97853" w:rsidRDefault="003C73F4" w:rsidP="00CA0005">
      <w:pPr>
        <w:spacing w:after="100"/>
        <w:jc w:val="center"/>
        <w:rPr>
          <w:b/>
          <w:color w:val="000000"/>
          <w:sz w:val="26"/>
          <w:szCs w:val="26"/>
        </w:rPr>
      </w:pPr>
    </w:p>
    <w:p w:rsidR="003C73F4" w:rsidRDefault="003C73F4" w:rsidP="00CA0005">
      <w:pPr>
        <w:spacing w:after="100"/>
        <w:jc w:val="center"/>
        <w:rPr>
          <w:b/>
          <w:color w:val="000000"/>
          <w:sz w:val="26"/>
          <w:szCs w:val="26"/>
        </w:rPr>
      </w:pPr>
    </w:p>
    <w:p w:rsidR="003C73F4" w:rsidRDefault="003C73F4" w:rsidP="00CA0005">
      <w:pPr>
        <w:spacing w:after="100"/>
        <w:jc w:val="center"/>
        <w:rPr>
          <w:b/>
          <w:color w:val="000000"/>
          <w:sz w:val="26"/>
          <w:szCs w:val="26"/>
        </w:rPr>
      </w:pPr>
    </w:p>
    <w:p w:rsidR="003C73F4" w:rsidRDefault="003C73F4" w:rsidP="00CA0005">
      <w:pPr>
        <w:spacing w:after="100"/>
        <w:jc w:val="center"/>
        <w:rPr>
          <w:b/>
          <w:color w:val="000000"/>
          <w:sz w:val="26"/>
          <w:szCs w:val="26"/>
        </w:rPr>
      </w:pPr>
    </w:p>
    <w:p w:rsidR="003C73F4" w:rsidRDefault="003C73F4" w:rsidP="00CA0005">
      <w:pPr>
        <w:spacing w:after="100"/>
        <w:jc w:val="center"/>
        <w:rPr>
          <w:b/>
          <w:color w:val="000000"/>
          <w:sz w:val="26"/>
          <w:szCs w:val="26"/>
        </w:rPr>
      </w:pPr>
    </w:p>
    <w:p w:rsidR="003C73F4" w:rsidRPr="00D97853" w:rsidRDefault="003C73F4" w:rsidP="00CA0005">
      <w:pPr>
        <w:spacing w:after="100"/>
        <w:jc w:val="center"/>
        <w:rPr>
          <w:b/>
          <w:color w:val="000000"/>
          <w:sz w:val="26"/>
          <w:szCs w:val="26"/>
        </w:rPr>
      </w:pPr>
    </w:p>
    <w:tbl>
      <w:tblPr>
        <w:tblW w:w="5000" w:type="pct"/>
        <w:tblLook w:val="01E0" w:firstRow="1" w:lastRow="1" w:firstColumn="1" w:lastColumn="1" w:noHBand="0" w:noVBand="0"/>
      </w:tblPr>
      <w:tblGrid>
        <w:gridCol w:w="3547"/>
        <w:gridCol w:w="6024"/>
      </w:tblGrid>
      <w:tr w:rsidR="003C73F4" w:rsidRPr="00D97853" w:rsidTr="00D97853">
        <w:trPr>
          <w:trHeight w:val="1681"/>
        </w:trPr>
        <w:tc>
          <w:tcPr>
            <w:tcW w:w="1853" w:type="pct"/>
          </w:tcPr>
          <w:p w:rsidR="003C73F4" w:rsidRPr="00D97853" w:rsidRDefault="003C73F4" w:rsidP="00CA0005">
            <w:pPr>
              <w:widowControl w:val="0"/>
              <w:spacing w:after="100"/>
              <w:jc w:val="center"/>
              <w:rPr>
                <w:sz w:val="26"/>
                <w:szCs w:val="26"/>
              </w:rPr>
            </w:pPr>
            <w:r w:rsidRPr="00BD7D33">
              <w:rPr>
                <w:b/>
                <w:sz w:val="26"/>
                <w:szCs w:val="26"/>
              </w:rPr>
              <w:t>MÃ KÍ HIỆU</w:t>
            </w:r>
          </w:p>
        </w:tc>
        <w:tc>
          <w:tcPr>
            <w:tcW w:w="3147" w:type="pct"/>
            <w:hideMark/>
          </w:tcPr>
          <w:p w:rsidR="003C73F4" w:rsidRPr="00D97853" w:rsidRDefault="003C73F4" w:rsidP="00CA0005">
            <w:pPr>
              <w:widowControl w:val="0"/>
              <w:spacing w:after="100"/>
              <w:jc w:val="center"/>
              <w:rPr>
                <w:b/>
                <w:sz w:val="26"/>
                <w:szCs w:val="26"/>
              </w:rPr>
            </w:pPr>
            <w:r w:rsidRPr="00D97853">
              <w:rPr>
                <w:b/>
                <w:sz w:val="26"/>
                <w:szCs w:val="26"/>
              </w:rPr>
              <w:t>HƯỚNG DẪN CHẤM</w:t>
            </w:r>
          </w:p>
          <w:p w:rsidR="003C73F4" w:rsidRPr="00D97853" w:rsidRDefault="003C73F4" w:rsidP="00CA0005">
            <w:pPr>
              <w:widowControl w:val="0"/>
              <w:spacing w:after="100"/>
              <w:jc w:val="center"/>
              <w:rPr>
                <w:b/>
                <w:sz w:val="26"/>
                <w:szCs w:val="26"/>
              </w:rPr>
            </w:pPr>
            <w:r w:rsidRPr="00D97853">
              <w:rPr>
                <w:b/>
                <w:sz w:val="26"/>
                <w:szCs w:val="26"/>
              </w:rPr>
              <w:t xml:space="preserve">ĐỀ THI CHỌN HỌC SINH GIỎI LỚP 6 </w:t>
            </w:r>
          </w:p>
          <w:p w:rsidR="003C73F4" w:rsidRPr="00D97853" w:rsidRDefault="003C73F4" w:rsidP="00CA0005">
            <w:pPr>
              <w:widowControl w:val="0"/>
              <w:spacing w:after="100"/>
              <w:jc w:val="center"/>
              <w:rPr>
                <w:b/>
                <w:sz w:val="26"/>
                <w:szCs w:val="26"/>
              </w:rPr>
            </w:pPr>
            <w:r w:rsidRPr="00D97853">
              <w:rPr>
                <w:b/>
                <w:sz w:val="26"/>
                <w:szCs w:val="26"/>
              </w:rPr>
              <w:t xml:space="preserve">MÔN NGỮ VĂN </w:t>
            </w:r>
          </w:p>
          <w:p w:rsidR="003C73F4" w:rsidRPr="00D97853" w:rsidRDefault="003C73F4" w:rsidP="00CA0005">
            <w:pPr>
              <w:widowControl w:val="0"/>
              <w:spacing w:after="100"/>
              <w:jc w:val="center"/>
              <w:rPr>
                <w:b/>
                <w:sz w:val="26"/>
                <w:szCs w:val="26"/>
              </w:rPr>
            </w:pPr>
            <w:r w:rsidRPr="00D97853">
              <w:rPr>
                <w:b/>
                <w:sz w:val="26"/>
                <w:szCs w:val="26"/>
              </w:rPr>
              <w:t>NĂM HỌC 2021 – 2022</w:t>
            </w:r>
          </w:p>
          <w:p w:rsidR="003C73F4" w:rsidRPr="00D97853" w:rsidRDefault="003C73F4" w:rsidP="00CA0005">
            <w:pPr>
              <w:widowControl w:val="0"/>
              <w:spacing w:after="100"/>
              <w:jc w:val="center"/>
              <w:rPr>
                <w:sz w:val="26"/>
                <w:szCs w:val="26"/>
              </w:rPr>
            </w:pPr>
            <w:r w:rsidRPr="00D97853">
              <w:rPr>
                <w:sz w:val="26"/>
                <w:szCs w:val="26"/>
              </w:rPr>
              <w:t>( Hướng dẫn chấm gồm</w:t>
            </w:r>
            <w:r>
              <w:rPr>
                <w:sz w:val="26"/>
                <w:szCs w:val="26"/>
              </w:rPr>
              <w:t xml:space="preserve"> 6 câu 3</w:t>
            </w:r>
            <w:r w:rsidRPr="00D97853">
              <w:rPr>
                <w:sz w:val="26"/>
                <w:szCs w:val="26"/>
              </w:rPr>
              <w:t xml:space="preserve"> trang ) </w:t>
            </w:r>
          </w:p>
        </w:tc>
      </w:tr>
    </w:tbl>
    <w:p w:rsidR="003C73F4" w:rsidRPr="00D97853" w:rsidRDefault="003C73F4" w:rsidP="00CA0005">
      <w:pPr>
        <w:spacing w:after="100"/>
        <w:rPr>
          <w:b/>
          <w:sz w:val="26"/>
          <w:szCs w:val="26"/>
        </w:rPr>
      </w:pPr>
      <w:r w:rsidRPr="00D97853">
        <w:rPr>
          <w:b/>
          <w:sz w:val="26"/>
          <w:szCs w:val="26"/>
        </w:rPr>
        <w:t>I. PHẦN ĐỌC-HIỂ</w:t>
      </w:r>
      <w:r>
        <w:rPr>
          <w:b/>
          <w:sz w:val="26"/>
          <w:szCs w:val="26"/>
        </w:rPr>
        <w:t>U (6</w:t>
      </w:r>
      <w:r w:rsidRPr="00D97853">
        <w:rPr>
          <w:b/>
          <w:sz w:val="26"/>
          <w:szCs w:val="26"/>
        </w:rPr>
        <w:t>,0 điểm):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6744"/>
        <w:gridCol w:w="1428"/>
      </w:tblGrid>
      <w:tr w:rsidR="003C73F4" w:rsidRPr="00D97853" w:rsidTr="00D97853">
        <w:tc>
          <w:tcPr>
            <w:tcW w:w="731" w:type="pct"/>
            <w:tcBorders>
              <w:top w:val="single" w:sz="4" w:space="0" w:color="auto"/>
              <w:left w:val="single" w:sz="4" w:space="0" w:color="auto"/>
              <w:bottom w:val="single" w:sz="4" w:space="0" w:color="auto"/>
              <w:right w:val="single" w:sz="4" w:space="0" w:color="auto"/>
            </w:tcBorders>
            <w:hideMark/>
          </w:tcPr>
          <w:p w:rsidR="003C73F4" w:rsidRPr="00D97853" w:rsidRDefault="003C73F4" w:rsidP="00CA0005">
            <w:pPr>
              <w:spacing w:after="100"/>
              <w:jc w:val="center"/>
              <w:rPr>
                <w:b/>
                <w:sz w:val="26"/>
                <w:szCs w:val="26"/>
                <w:lang w:val="fr-FR"/>
              </w:rPr>
            </w:pPr>
            <w:r w:rsidRPr="00D97853">
              <w:rPr>
                <w:b/>
                <w:sz w:val="26"/>
                <w:szCs w:val="26"/>
                <w:lang w:val="fr-FR"/>
              </w:rPr>
              <w:t>Câu</w:t>
            </w:r>
          </w:p>
        </w:tc>
        <w:tc>
          <w:tcPr>
            <w:tcW w:w="3523" w:type="pct"/>
            <w:tcBorders>
              <w:top w:val="single" w:sz="4" w:space="0" w:color="auto"/>
              <w:left w:val="single" w:sz="4" w:space="0" w:color="auto"/>
              <w:bottom w:val="single" w:sz="4" w:space="0" w:color="auto"/>
              <w:right w:val="single" w:sz="4" w:space="0" w:color="auto"/>
            </w:tcBorders>
            <w:hideMark/>
          </w:tcPr>
          <w:p w:rsidR="003C73F4" w:rsidRPr="00D97853" w:rsidRDefault="003C73F4" w:rsidP="00CA0005">
            <w:pPr>
              <w:spacing w:after="100"/>
              <w:jc w:val="center"/>
              <w:rPr>
                <w:b/>
                <w:sz w:val="26"/>
                <w:szCs w:val="26"/>
                <w:lang w:val="it-IT"/>
              </w:rPr>
            </w:pPr>
            <w:r w:rsidRPr="00D97853">
              <w:rPr>
                <w:b/>
                <w:sz w:val="26"/>
                <w:szCs w:val="26"/>
                <w:lang w:val="it-IT"/>
              </w:rPr>
              <w:t>Đáp án</w:t>
            </w:r>
          </w:p>
        </w:tc>
        <w:tc>
          <w:tcPr>
            <w:tcW w:w="746" w:type="pct"/>
            <w:tcBorders>
              <w:top w:val="single" w:sz="4" w:space="0" w:color="auto"/>
              <w:left w:val="single" w:sz="4" w:space="0" w:color="auto"/>
              <w:bottom w:val="single" w:sz="4" w:space="0" w:color="auto"/>
              <w:right w:val="single" w:sz="4" w:space="0" w:color="auto"/>
            </w:tcBorders>
            <w:hideMark/>
          </w:tcPr>
          <w:p w:rsidR="003C73F4" w:rsidRPr="00D97853" w:rsidRDefault="003C73F4" w:rsidP="00CA0005">
            <w:pPr>
              <w:spacing w:after="100"/>
              <w:jc w:val="center"/>
              <w:rPr>
                <w:b/>
                <w:sz w:val="26"/>
                <w:szCs w:val="26"/>
                <w:lang w:val="it-IT"/>
              </w:rPr>
            </w:pPr>
            <w:r w:rsidRPr="00D97853">
              <w:rPr>
                <w:b/>
                <w:sz w:val="26"/>
                <w:szCs w:val="26"/>
                <w:lang w:val="it-IT"/>
              </w:rPr>
              <w:t>Điểm</w:t>
            </w:r>
          </w:p>
        </w:tc>
      </w:tr>
      <w:tr w:rsidR="003C73F4" w:rsidRPr="00D97853" w:rsidTr="00D97853">
        <w:trPr>
          <w:trHeight w:val="404"/>
        </w:trPr>
        <w:tc>
          <w:tcPr>
            <w:tcW w:w="731" w:type="pct"/>
            <w:tcBorders>
              <w:top w:val="single" w:sz="4" w:space="0" w:color="auto"/>
              <w:left w:val="single" w:sz="4" w:space="0" w:color="auto"/>
              <w:bottom w:val="single" w:sz="4" w:space="0" w:color="auto"/>
              <w:right w:val="single" w:sz="4" w:space="0" w:color="auto"/>
            </w:tcBorders>
            <w:hideMark/>
          </w:tcPr>
          <w:p w:rsidR="003C73F4" w:rsidRPr="00D97853" w:rsidRDefault="003C73F4" w:rsidP="00CA0005">
            <w:pPr>
              <w:spacing w:after="100"/>
              <w:jc w:val="center"/>
              <w:rPr>
                <w:b/>
                <w:sz w:val="26"/>
                <w:szCs w:val="26"/>
              </w:rPr>
            </w:pPr>
            <w:r w:rsidRPr="00D97853">
              <w:rPr>
                <w:b/>
                <w:sz w:val="26"/>
                <w:szCs w:val="26"/>
              </w:rPr>
              <w:t>Câu 1</w:t>
            </w:r>
          </w:p>
          <w:p w:rsidR="003C73F4" w:rsidRPr="00D97853" w:rsidRDefault="003C73F4" w:rsidP="00CA0005">
            <w:pPr>
              <w:spacing w:after="100"/>
              <w:jc w:val="center"/>
              <w:rPr>
                <w:b/>
                <w:sz w:val="26"/>
                <w:szCs w:val="26"/>
              </w:rPr>
            </w:pPr>
            <w:r w:rsidRPr="00D97853">
              <w:rPr>
                <w:b/>
                <w:sz w:val="26"/>
                <w:szCs w:val="26"/>
              </w:rPr>
              <w:t>(1,0 điểm)</w:t>
            </w:r>
          </w:p>
        </w:tc>
        <w:tc>
          <w:tcPr>
            <w:tcW w:w="3523" w:type="pct"/>
            <w:tcBorders>
              <w:top w:val="single" w:sz="4" w:space="0" w:color="auto"/>
              <w:left w:val="single" w:sz="4" w:space="0" w:color="auto"/>
              <w:bottom w:val="single" w:sz="4" w:space="0" w:color="auto"/>
              <w:right w:val="single" w:sz="4" w:space="0" w:color="auto"/>
            </w:tcBorders>
            <w:hideMark/>
          </w:tcPr>
          <w:p w:rsidR="003C73F4" w:rsidRPr="00D97853" w:rsidRDefault="003C73F4" w:rsidP="00CA0005">
            <w:pPr>
              <w:spacing w:after="100"/>
              <w:rPr>
                <w:sz w:val="26"/>
                <w:szCs w:val="26"/>
              </w:rPr>
            </w:pPr>
            <w:r w:rsidRPr="00D97853">
              <w:rPr>
                <w:sz w:val="26"/>
                <w:szCs w:val="26"/>
              </w:rPr>
              <w:t>Đoạ</w:t>
            </w:r>
            <w:r>
              <w:rPr>
                <w:sz w:val="26"/>
                <w:szCs w:val="26"/>
              </w:rPr>
              <w:t>n thơ</w:t>
            </w:r>
            <w:r w:rsidRPr="00D97853">
              <w:rPr>
                <w:sz w:val="26"/>
                <w:szCs w:val="26"/>
              </w:rPr>
              <w:t xml:space="preserve"> trên là lời em bé (người con) nói với mẹ về những trò chơi do em bé sáng tạo ra.</w:t>
            </w:r>
          </w:p>
        </w:tc>
        <w:tc>
          <w:tcPr>
            <w:tcW w:w="746" w:type="pct"/>
            <w:tcBorders>
              <w:top w:val="single" w:sz="4" w:space="0" w:color="auto"/>
              <w:left w:val="single" w:sz="4" w:space="0" w:color="auto"/>
              <w:bottom w:val="single" w:sz="4" w:space="0" w:color="auto"/>
              <w:right w:val="single" w:sz="4" w:space="0" w:color="auto"/>
            </w:tcBorders>
            <w:hideMark/>
          </w:tcPr>
          <w:p w:rsidR="003C73F4" w:rsidRPr="00D97853" w:rsidRDefault="003C73F4" w:rsidP="00CA0005">
            <w:pPr>
              <w:spacing w:after="100"/>
              <w:jc w:val="both"/>
              <w:rPr>
                <w:bCs/>
                <w:sz w:val="26"/>
                <w:szCs w:val="26"/>
              </w:rPr>
            </w:pPr>
            <w:r w:rsidRPr="00D97853">
              <w:rPr>
                <w:b/>
                <w:bCs/>
                <w:sz w:val="26"/>
                <w:szCs w:val="26"/>
              </w:rPr>
              <w:t xml:space="preserve">1,0 điểm </w:t>
            </w:r>
          </w:p>
        </w:tc>
      </w:tr>
      <w:tr w:rsidR="003C73F4" w:rsidRPr="00D97853" w:rsidTr="00D97853">
        <w:trPr>
          <w:trHeight w:val="669"/>
        </w:trPr>
        <w:tc>
          <w:tcPr>
            <w:tcW w:w="731" w:type="pct"/>
            <w:tcBorders>
              <w:top w:val="single" w:sz="4" w:space="0" w:color="auto"/>
              <w:left w:val="single" w:sz="4" w:space="0" w:color="auto"/>
              <w:bottom w:val="single" w:sz="4" w:space="0" w:color="auto"/>
              <w:right w:val="single" w:sz="4" w:space="0" w:color="auto"/>
            </w:tcBorders>
            <w:hideMark/>
          </w:tcPr>
          <w:p w:rsidR="003C73F4" w:rsidRDefault="003C73F4" w:rsidP="00CA0005">
            <w:pPr>
              <w:spacing w:after="100"/>
              <w:jc w:val="center"/>
              <w:rPr>
                <w:b/>
                <w:sz w:val="26"/>
                <w:szCs w:val="26"/>
              </w:rPr>
            </w:pPr>
          </w:p>
          <w:p w:rsidR="003C73F4" w:rsidRDefault="003C73F4" w:rsidP="00CA0005">
            <w:pPr>
              <w:spacing w:after="100"/>
              <w:jc w:val="center"/>
              <w:rPr>
                <w:b/>
                <w:sz w:val="26"/>
                <w:szCs w:val="26"/>
              </w:rPr>
            </w:pPr>
          </w:p>
          <w:p w:rsidR="003C73F4" w:rsidRDefault="003C73F4" w:rsidP="00CA0005">
            <w:pPr>
              <w:spacing w:after="100"/>
              <w:jc w:val="center"/>
              <w:rPr>
                <w:b/>
                <w:sz w:val="26"/>
                <w:szCs w:val="26"/>
              </w:rPr>
            </w:pPr>
          </w:p>
          <w:p w:rsidR="003C73F4" w:rsidRPr="00D97853" w:rsidRDefault="003C73F4" w:rsidP="00CA0005">
            <w:pPr>
              <w:spacing w:after="100"/>
              <w:jc w:val="center"/>
              <w:rPr>
                <w:b/>
                <w:sz w:val="26"/>
                <w:szCs w:val="26"/>
              </w:rPr>
            </w:pPr>
            <w:r w:rsidRPr="00D97853">
              <w:rPr>
                <w:b/>
                <w:sz w:val="26"/>
                <w:szCs w:val="26"/>
              </w:rPr>
              <w:t>Câu 2</w:t>
            </w:r>
          </w:p>
          <w:p w:rsidR="003C73F4" w:rsidRPr="00D97853" w:rsidRDefault="003C73F4" w:rsidP="00CA0005">
            <w:pPr>
              <w:spacing w:after="100"/>
              <w:jc w:val="center"/>
              <w:rPr>
                <w:b/>
                <w:sz w:val="26"/>
                <w:szCs w:val="26"/>
              </w:rPr>
            </w:pPr>
            <w:r>
              <w:rPr>
                <w:b/>
                <w:sz w:val="26"/>
                <w:szCs w:val="26"/>
              </w:rPr>
              <w:t>(2</w:t>
            </w:r>
            <w:r w:rsidRPr="00D97853">
              <w:rPr>
                <w:b/>
                <w:sz w:val="26"/>
                <w:szCs w:val="26"/>
              </w:rPr>
              <w:t>,0 điểm)</w:t>
            </w:r>
          </w:p>
        </w:tc>
        <w:tc>
          <w:tcPr>
            <w:tcW w:w="3523" w:type="pct"/>
            <w:tcBorders>
              <w:top w:val="single" w:sz="4" w:space="0" w:color="auto"/>
              <w:left w:val="single" w:sz="4" w:space="0" w:color="auto"/>
              <w:bottom w:val="single" w:sz="4" w:space="0" w:color="auto"/>
              <w:right w:val="single" w:sz="4" w:space="0" w:color="auto"/>
            </w:tcBorders>
            <w:hideMark/>
          </w:tcPr>
          <w:p w:rsidR="003C73F4" w:rsidRPr="00D97853" w:rsidRDefault="003C73F4" w:rsidP="00CA0005">
            <w:pPr>
              <w:spacing w:after="100"/>
              <w:rPr>
                <w:sz w:val="26"/>
                <w:szCs w:val="26"/>
              </w:rPr>
            </w:pPr>
            <w:r w:rsidRPr="00D97853">
              <w:rPr>
                <w:sz w:val="26"/>
                <w:szCs w:val="26"/>
              </w:rPr>
              <w:t xml:space="preserve">- Phép tu từ so sánh: </w:t>
            </w:r>
            <w:r w:rsidRPr="00D97853">
              <w:rPr>
                <w:i/>
                <w:sz w:val="26"/>
                <w:szCs w:val="26"/>
              </w:rPr>
              <w:t>“Con”</w:t>
            </w:r>
            <w:r w:rsidRPr="00D97853">
              <w:rPr>
                <w:sz w:val="26"/>
                <w:szCs w:val="26"/>
              </w:rPr>
              <w:t xml:space="preserve"> được so sánh với </w:t>
            </w:r>
            <w:r w:rsidRPr="00D97853">
              <w:rPr>
                <w:i/>
                <w:sz w:val="26"/>
                <w:szCs w:val="26"/>
              </w:rPr>
              <w:t>“sóng</w:t>
            </w:r>
            <w:r w:rsidRPr="00D97853">
              <w:rPr>
                <w:sz w:val="26"/>
                <w:szCs w:val="26"/>
              </w:rPr>
              <w:t>”, “</w:t>
            </w:r>
            <w:r w:rsidRPr="00D97853">
              <w:rPr>
                <w:i/>
                <w:sz w:val="26"/>
                <w:szCs w:val="26"/>
              </w:rPr>
              <w:t>mẹ</w:t>
            </w:r>
            <w:r w:rsidRPr="00D97853">
              <w:rPr>
                <w:sz w:val="26"/>
                <w:szCs w:val="26"/>
              </w:rPr>
              <w:t>” được ví như “</w:t>
            </w:r>
            <w:r w:rsidRPr="00D97853">
              <w:rPr>
                <w:i/>
                <w:sz w:val="26"/>
                <w:szCs w:val="26"/>
              </w:rPr>
              <w:t>bến bờ kì lạ”</w:t>
            </w:r>
            <w:r w:rsidRPr="00D97853">
              <w:rPr>
                <w:sz w:val="26"/>
                <w:szCs w:val="26"/>
              </w:rPr>
              <w:t xml:space="preserve"> ; quan hệ </w:t>
            </w:r>
            <w:r w:rsidRPr="00D97853">
              <w:rPr>
                <w:i/>
                <w:sz w:val="26"/>
                <w:szCs w:val="26"/>
              </w:rPr>
              <w:t>“mẹ và con”</w:t>
            </w:r>
            <w:r w:rsidRPr="00D97853">
              <w:rPr>
                <w:sz w:val="26"/>
                <w:szCs w:val="26"/>
              </w:rPr>
              <w:t xml:space="preserve"> được so sánh với quan hệ giữa </w:t>
            </w:r>
            <w:r w:rsidRPr="00D97853">
              <w:rPr>
                <w:i/>
                <w:sz w:val="26"/>
                <w:szCs w:val="26"/>
              </w:rPr>
              <w:t>“sóng và bến bờ”</w:t>
            </w:r>
          </w:p>
          <w:p w:rsidR="003C73F4" w:rsidRPr="00D97853" w:rsidRDefault="003C73F4" w:rsidP="00CA0005">
            <w:pPr>
              <w:spacing w:after="100"/>
              <w:rPr>
                <w:sz w:val="26"/>
                <w:szCs w:val="26"/>
              </w:rPr>
            </w:pPr>
            <w:r w:rsidRPr="00D97853">
              <w:rPr>
                <w:sz w:val="26"/>
                <w:szCs w:val="26"/>
              </w:rPr>
              <w:t xml:space="preserve">- Tác dụng: </w:t>
            </w:r>
          </w:p>
          <w:p w:rsidR="003C73F4" w:rsidRPr="00D97853" w:rsidRDefault="003C73F4" w:rsidP="00CA0005">
            <w:pPr>
              <w:spacing w:after="100"/>
              <w:rPr>
                <w:sz w:val="26"/>
                <w:szCs w:val="26"/>
              </w:rPr>
            </w:pPr>
            <w:r w:rsidRPr="00D97853">
              <w:rPr>
                <w:sz w:val="26"/>
                <w:szCs w:val="26"/>
              </w:rPr>
              <w:t>+ Làm cho câu thơ thêm sinh động, gợi hình, gợi cảm.</w:t>
            </w:r>
          </w:p>
          <w:p w:rsidR="003C73F4" w:rsidRPr="00D97853" w:rsidRDefault="003C73F4" w:rsidP="00CA0005">
            <w:pPr>
              <w:spacing w:after="100"/>
              <w:rPr>
                <w:sz w:val="26"/>
                <w:szCs w:val="26"/>
              </w:rPr>
            </w:pPr>
            <w:r w:rsidRPr="00D97853">
              <w:rPr>
                <w:sz w:val="26"/>
                <w:szCs w:val="26"/>
              </w:rPr>
              <w:t>+ Ca ngợi tình mẫu tử thiêng liêng, bất diệt. Hình ảnh người mẹ hiện lên trở thành nguồn vui ấ</w:t>
            </w:r>
            <w:r>
              <w:rPr>
                <w:sz w:val="26"/>
                <w:szCs w:val="26"/>
              </w:rPr>
              <w:t>m áp, th</w:t>
            </w:r>
            <w:r w:rsidRPr="00D97853">
              <w:rPr>
                <w:sz w:val="26"/>
                <w:szCs w:val="26"/>
              </w:rPr>
              <w:t>iêng liêng vô cùng đối vớ</w:t>
            </w:r>
            <w:r>
              <w:rPr>
                <w:sz w:val="26"/>
                <w:szCs w:val="26"/>
              </w:rPr>
              <w:t>i con.</w:t>
            </w:r>
            <w:r w:rsidRPr="00D97853">
              <w:rPr>
                <w:sz w:val="26"/>
                <w:szCs w:val="26"/>
              </w:rPr>
              <w:t xml:space="preserve"> Cách so sánh “mẹ là bến bờ kì lạ” để ca ngợi tình yêu thương bao la,tấm lòng bao dung, rộng mở của mẹ, mẹ là </w:t>
            </w:r>
            <w:r w:rsidRPr="00D97853">
              <w:rPr>
                <w:sz w:val="26"/>
                <w:szCs w:val="26"/>
              </w:rPr>
              <w:lastRenderedPageBreak/>
              <w:t>vành nôi ấm áp chở che cho con.</w:t>
            </w:r>
          </w:p>
          <w:p w:rsidR="003C73F4" w:rsidRPr="00D97853" w:rsidRDefault="003C73F4" w:rsidP="00CA0005">
            <w:pPr>
              <w:spacing w:after="100"/>
              <w:rPr>
                <w:sz w:val="26"/>
                <w:szCs w:val="26"/>
              </w:rPr>
            </w:pPr>
            <w:r w:rsidRPr="00D97853">
              <w:rPr>
                <w:sz w:val="26"/>
                <w:szCs w:val="26"/>
              </w:rPr>
              <w:t>+ Quan hệ  “mẹ-con” được nâng lên giống như quan hệ giữa “sóng- bến bờ” khẳng định, ngợi ca tình mẹ con là tình cảm tự nhiên, trường tồ</w:t>
            </w:r>
            <w:r>
              <w:rPr>
                <w:sz w:val="26"/>
                <w:szCs w:val="26"/>
              </w:rPr>
              <w:t>n, vĩnh cửu.</w:t>
            </w:r>
          </w:p>
        </w:tc>
        <w:tc>
          <w:tcPr>
            <w:tcW w:w="746" w:type="pct"/>
            <w:tcBorders>
              <w:top w:val="single" w:sz="4" w:space="0" w:color="auto"/>
              <w:left w:val="single" w:sz="4" w:space="0" w:color="auto"/>
              <w:bottom w:val="single" w:sz="4" w:space="0" w:color="auto"/>
              <w:right w:val="single" w:sz="4" w:space="0" w:color="auto"/>
            </w:tcBorders>
            <w:hideMark/>
          </w:tcPr>
          <w:p w:rsidR="003C73F4" w:rsidRPr="00D97853" w:rsidRDefault="003C73F4" w:rsidP="00CA0005">
            <w:pPr>
              <w:spacing w:after="100"/>
              <w:jc w:val="both"/>
              <w:rPr>
                <w:b/>
                <w:bCs/>
                <w:sz w:val="26"/>
                <w:szCs w:val="26"/>
              </w:rPr>
            </w:pPr>
            <w:r w:rsidRPr="00D97853">
              <w:rPr>
                <w:b/>
                <w:bCs/>
                <w:sz w:val="26"/>
                <w:szCs w:val="26"/>
              </w:rPr>
              <w:lastRenderedPageBreak/>
              <w:t>0</w:t>
            </w:r>
            <w:r>
              <w:rPr>
                <w:b/>
                <w:bCs/>
                <w:sz w:val="26"/>
                <w:szCs w:val="26"/>
              </w:rPr>
              <w:t xml:space="preserve">,5 </w:t>
            </w:r>
            <w:r w:rsidRPr="00D97853">
              <w:rPr>
                <w:b/>
                <w:bCs/>
                <w:sz w:val="26"/>
                <w:szCs w:val="26"/>
              </w:rPr>
              <w:t xml:space="preserve">điểm </w:t>
            </w:r>
          </w:p>
          <w:p w:rsidR="003C73F4" w:rsidRPr="00D97853" w:rsidRDefault="003C73F4" w:rsidP="00CA0005">
            <w:pPr>
              <w:spacing w:after="100"/>
              <w:jc w:val="both"/>
              <w:rPr>
                <w:b/>
                <w:bCs/>
                <w:sz w:val="26"/>
                <w:szCs w:val="26"/>
              </w:rPr>
            </w:pPr>
          </w:p>
          <w:p w:rsidR="003C73F4" w:rsidRPr="00D97853" w:rsidRDefault="003C73F4" w:rsidP="00CA0005">
            <w:pPr>
              <w:spacing w:after="100"/>
              <w:jc w:val="both"/>
              <w:rPr>
                <w:b/>
                <w:bCs/>
                <w:sz w:val="26"/>
                <w:szCs w:val="26"/>
              </w:rPr>
            </w:pPr>
          </w:p>
          <w:p w:rsidR="003C73F4" w:rsidRPr="00D97853" w:rsidRDefault="003C73F4" w:rsidP="00CA0005">
            <w:pPr>
              <w:spacing w:after="100"/>
              <w:jc w:val="both"/>
              <w:rPr>
                <w:b/>
                <w:bCs/>
                <w:sz w:val="26"/>
                <w:szCs w:val="26"/>
              </w:rPr>
            </w:pPr>
            <w:r w:rsidRPr="00D97853">
              <w:rPr>
                <w:b/>
                <w:bCs/>
                <w:sz w:val="26"/>
                <w:szCs w:val="26"/>
              </w:rPr>
              <w:t>0,</w:t>
            </w:r>
            <w:r>
              <w:rPr>
                <w:b/>
                <w:bCs/>
                <w:sz w:val="26"/>
                <w:szCs w:val="26"/>
              </w:rPr>
              <w:t>2</w:t>
            </w:r>
            <w:r w:rsidRPr="00D97853">
              <w:rPr>
                <w:b/>
                <w:bCs/>
                <w:sz w:val="26"/>
                <w:szCs w:val="26"/>
              </w:rPr>
              <w:t xml:space="preserve">5 điểm </w:t>
            </w:r>
          </w:p>
          <w:p w:rsidR="003C73F4" w:rsidRPr="00D97853" w:rsidRDefault="003C73F4" w:rsidP="00CA0005">
            <w:pPr>
              <w:spacing w:after="100"/>
              <w:jc w:val="both"/>
              <w:rPr>
                <w:b/>
                <w:bCs/>
                <w:sz w:val="26"/>
                <w:szCs w:val="26"/>
              </w:rPr>
            </w:pPr>
          </w:p>
          <w:p w:rsidR="003C73F4" w:rsidRPr="00D97853" w:rsidRDefault="003C73F4" w:rsidP="00CA0005">
            <w:pPr>
              <w:spacing w:after="100"/>
              <w:jc w:val="both"/>
              <w:rPr>
                <w:b/>
                <w:bCs/>
                <w:sz w:val="26"/>
                <w:szCs w:val="26"/>
              </w:rPr>
            </w:pPr>
            <w:r>
              <w:rPr>
                <w:b/>
                <w:bCs/>
                <w:sz w:val="26"/>
                <w:szCs w:val="26"/>
              </w:rPr>
              <w:t>0,75</w:t>
            </w:r>
            <w:r w:rsidRPr="00D97853">
              <w:rPr>
                <w:b/>
                <w:bCs/>
                <w:sz w:val="26"/>
                <w:szCs w:val="26"/>
              </w:rPr>
              <w:t xml:space="preserve"> điểm </w:t>
            </w:r>
          </w:p>
          <w:p w:rsidR="003C73F4" w:rsidRPr="00D97853" w:rsidRDefault="003C73F4" w:rsidP="00CA0005">
            <w:pPr>
              <w:spacing w:after="100"/>
              <w:jc w:val="both"/>
              <w:rPr>
                <w:b/>
                <w:bCs/>
                <w:sz w:val="26"/>
                <w:szCs w:val="26"/>
              </w:rPr>
            </w:pPr>
          </w:p>
          <w:p w:rsidR="003C73F4" w:rsidRPr="00D97853" w:rsidRDefault="003C73F4" w:rsidP="00CA0005">
            <w:pPr>
              <w:spacing w:after="100"/>
              <w:jc w:val="both"/>
              <w:rPr>
                <w:b/>
                <w:bCs/>
                <w:sz w:val="26"/>
                <w:szCs w:val="26"/>
              </w:rPr>
            </w:pPr>
          </w:p>
          <w:p w:rsidR="003C73F4" w:rsidRPr="00D97853" w:rsidRDefault="003C73F4" w:rsidP="00CA0005">
            <w:pPr>
              <w:spacing w:after="100"/>
              <w:jc w:val="both"/>
              <w:rPr>
                <w:b/>
                <w:bCs/>
                <w:sz w:val="26"/>
                <w:szCs w:val="26"/>
              </w:rPr>
            </w:pPr>
          </w:p>
          <w:p w:rsidR="003C73F4" w:rsidRPr="00D97853" w:rsidRDefault="003C73F4" w:rsidP="00CA0005">
            <w:pPr>
              <w:spacing w:after="100"/>
              <w:jc w:val="both"/>
              <w:rPr>
                <w:bCs/>
                <w:sz w:val="26"/>
                <w:szCs w:val="26"/>
              </w:rPr>
            </w:pPr>
            <w:r>
              <w:rPr>
                <w:b/>
                <w:bCs/>
                <w:sz w:val="26"/>
                <w:szCs w:val="26"/>
              </w:rPr>
              <w:t>0,5</w:t>
            </w:r>
            <w:r w:rsidRPr="00D97853">
              <w:rPr>
                <w:b/>
                <w:bCs/>
                <w:sz w:val="26"/>
                <w:szCs w:val="26"/>
              </w:rPr>
              <w:t xml:space="preserve"> điểm </w:t>
            </w:r>
          </w:p>
        </w:tc>
      </w:tr>
      <w:tr w:rsidR="003C73F4" w:rsidRPr="00D97853" w:rsidTr="00D97853">
        <w:tc>
          <w:tcPr>
            <w:tcW w:w="731" w:type="pct"/>
            <w:tcBorders>
              <w:top w:val="single" w:sz="4" w:space="0" w:color="auto"/>
              <w:left w:val="single" w:sz="4" w:space="0" w:color="auto"/>
              <w:bottom w:val="single" w:sz="4" w:space="0" w:color="auto"/>
              <w:right w:val="single" w:sz="4" w:space="0" w:color="auto"/>
            </w:tcBorders>
            <w:vAlign w:val="center"/>
          </w:tcPr>
          <w:p w:rsidR="003C73F4" w:rsidRPr="00D97853" w:rsidRDefault="003C73F4" w:rsidP="00CA0005">
            <w:pPr>
              <w:spacing w:after="100"/>
              <w:jc w:val="center"/>
              <w:rPr>
                <w:b/>
                <w:sz w:val="26"/>
                <w:szCs w:val="26"/>
              </w:rPr>
            </w:pPr>
            <w:r w:rsidRPr="00D97853">
              <w:rPr>
                <w:b/>
                <w:sz w:val="26"/>
                <w:szCs w:val="26"/>
              </w:rPr>
              <w:lastRenderedPageBreak/>
              <w:t>Câu 3</w:t>
            </w:r>
          </w:p>
          <w:p w:rsidR="003C73F4" w:rsidRPr="00D97853" w:rsidRDefault="003C73F4" w:rsidP="00CA0005">
            <w:pPr>
              <w:spacing w:after="100"/>
              <w:jc w:val="center"/>
              <w:rPr>
                <w:b/>
                <w:sz w:val="26"/>
                <w:szCs w:val="26"/>
              </w:rPr>
            </w:pPr>
            <w:r w:rsidRPr="00D97853">
              <w:rPr>
                <w:b/>
                <w:sz w:val="26"/>
                <w:szCs w:val="26"/>
              </w:rPr>
              <w:t>(2,0 điểm)</w:t>
            </w:r>
          </w:p>
          <w:p w:rsidR="003C73F4" w:rsidRPr="00D97853" w:rsidRDefault="003C73F4" w:rsidP="00CA0005">
            <w:pPr>
              <w:spacing w:after="100"/>
              <w:jc w:val="center"/>
              <w:rPr>
                <w:b/>
                <w:sz w:val="26"/>
                <w:szCs w:val="26"/>
              </w:rPr>
            </w:pPr>
          </w:p>
        </w:tc>
        <w:tc>
          <w:tcPr>
            <w:tcW w:w="3523" w:type="pct"/>
            <w:tcBorders>
              <w:top w:val="single" w:sz="4" w:space="0" w:color="auto"/>
              <w:left w:val="single" w:sz="4" w:space="0" w:color="auto"/>
              <w:bottom w:val="single" w:sz="4" w:space="0" w:color="auto"/>
              <w:right w:val="single" w:sz="4" w:space="0" w:color="auto"/>
            </w:tcBorders>
            <w:hideMark/>
          </w:tcPr>
          <w:p w:rsidR="003C73F4" w:rsidRPr="00EF7A27" w:rsidRDefault="003C73F4" w:rsidP="00136908">
            <w:pPr>
              <w:spacing w:after="100"/>
              <w:rPr>
                <w:sz w:val="26"/>
                <w:szCs w:val="26"/>
                <w:shd w:val="clear" w:color="auto" w:fill="FFFFFF"/>
              </w:rPr>
            </w:pPr>
            <w:r>
              <w:rPr>
                <w:sz w:val="26"/>
                <w:szCs w:val="26"/>
              </w:rPr>
              <w:t>C</w:t>
            </w:r>
            <w:r w:rsidRPr="00EF7A27">
              <w:rPr>
                <w:sz w:val="26"/>
                <w:szCs w:val="26"/>
              </w:rPr>
              <w:t xml:space="preserve">âu thơ </w:t>
            </w:r>
            <w:r w:rsidRPr="00EF7A27">
              <w:rPr>
                <w:i/>
                <w:sz w:val="26"/>
                <w:szCs w:val="26"/>
              </w:rPr>
              <w:t>“</w:t>
            </w:r>
            <w:r w:rsidRPr="00EF7A27">
              <w:rPr>
                <w:i/>
                <w:sz w:val="26"/>
                <w:szCs w:val="26"/>
                <w:shd w:val="clear" w:color="auto" w:fill="FFFFFF"/>
              </w:rPr>
              <w:t>Và không  ai trên thế gian này biết mẹ con ta đang ở chốn nào”</w:t>
            </w:r>
            <w:r w:rsidRPr="00EF7A27">
              <w:rPr>
                <w:sz w:val="26"/>
                <w:szCs w:val="26"/>
                <w:shd w:val="clear" w:color="auto" w:fill="FFFFFF"/>
              </w:rPr>
              <w:t xml:space="preserve"> nghĩa là: </w:t>
            </w:r>
          </w:p>
          <w:p w:rsidR="003C73F4" w:rsidRPr="00EF7A27" w:rsidRDefault="003C73F4" w:rsidP="00136908">
            <w:pPr>
              <w:spacing w:after="100"/>
              <w:rPr>
                <w:i/>
                <w:sz w:val="26"/>
                <w:szCs w:val="26"/>
                <w:shd w:val="clear" w:color="auto" w:fill="FFFFFF"/>
              </w:rPr>
            </w:pPr>
            <w:r w:rsidRPr="00EF7A27">
              <w:rPr>
                <w:sz w:val="26"/>
                <w:szCs w:val="26"/>
                <w:shd w:val="clear" w:color="auto" w:fill="FFFFFF"/>
              </w:rPr>
              <w:t>+ Tấm lòng, tình cảm của người mẹ như bến bờ cho con neo đậu, thoát khỏi những cám dỗ ở đời. Tình mẹ con đã hòa quyện, lan tỏa trong mây, trong sóng, thâm nhập khắp vũ trụ mênh mông nên “</w:t>
            </w:r>
            <w:r w:rsidRPr="00EF7A27">
              <w:rPr>
                <w:i/>
                <w:sz w:val="26"/>
                <w:szCs w:val="26"/>
                <w:shd w:val="clear" w:color="auto" w:fill="FFFFFF"/>
              </w:rPr>
              <w:t>không  ai trên thế gian này biết mẹ con ta đang ở chốn nào”</w:t>
            </w:r>
          </w:p>
          <w:p w:rsidR="003C73F4" w:rsidRPr="00781DE9" w:rsidRDefault="003C73F4" w:rsidP="00136908">
            <w:pPr>
              <w:spacing w:after="100"/>
              <w:rPr>
                <w:sz w:val="26"/>
                <w:szCs w:val="26"/>
              </w:rPr>
            </w:pPr>
            <w:r w:rsidRPr="00EF7A27">
              <w:rPr>
                <w:i/>
                <w:sz w:val="26"/>
                <w:szCs w:val="26"/>
                <w:shd w:val="clear" w:color="auto" w:fill="FFFFFF"/>
              </w:rPr>
              <w:t>+ Đặt tình mẫu tử trong mối tương quan với thiên nhiên vũ trụ, nhà thơ đã thể hiện cảm hứng tôn vinh, ca ngợi tình mẫu tử bao la, thiêng liêng và vĩnh cửu</w:t>
            </w:r>
            <w:r w:rsidRPr="00781DE9">
              <w:rPr>
                <w:i/>
                <w:sz w:val="26"/>
                <w:szCs w:val="26"/>
                <w:shd w:val="clear" w:color="auto" w:fill="FFFFFF"/>
              </w:rPr>
              <w:t xml:space="preserve"> </w:t>
            </w:r>
          </w:p>
        </w:tc>
        <w:tc>
          <w:tcPr>
            <w:tcW w:w="746" w:type="pct"/>
            <w:tcBorders>
              <w:top w:val="single" w:sz="4" w:space="0" w:color="auto"/>
              <w:left w:val="single" w:sz="4" w:space="0" w:color="auto"/>
              <w:bottom w:val="single" w:sz="4" w:space="0" w:color="auto"/>
              <w:right w:val="single" w:sz="4" w:space="0" w:color="auto"/>
            </w:tcBorders>
          </w:tcPr>
          <w:p w:rsidR="003C73F4" w:rsidRPr="00D97853" w:rsidRDefault="003C73F4" w:rsidP="00CA0005">
            <w:pPr>
              <w:spacing w:after="100"/>
              <w:rPr>
                <w:b/>
                <w:bCs/>
                <w:sz w:val="26"/>
                <w:szCs w:val="26"/>
              </w:rPr>
            </w:pPr>
          </w:p>
          <w:p w:rsidR="003C73F4" w:rsidRPr="00D97853" w:rsidRDefault="003C73F4" w:rsidP="00CA0005">
            <w:pPr>
              <w:spacing w:after="100"/>
              <w:rPr>
                <w:b/>
                <w:bCs/>
                <w:sz w:val="26"/>
                <w:szCs w:val="26"/>
              </w:rPr>
            </w:pPr>
          </w:p>
          <w:p w:rsidR="003C73F4" w:rsidRDefault="003C73F4" w:rsidP="00CA0005">
            <w:pPr>
              <w:spacing w:after="100"/>
              <w:rPr>
                <w:b/>
                <w:bCs/>
                <w:sz w:val="26"/>
                <w:szCs w:val="26"/>
              </w:rPr>
            </w:pPr>
            <w:r>
              <w:rPr>
                <w:b/>
                <w:bCs/>
                <w:sz w:val="26"/>
                <w:szCs w:val="26"/>
              </w:rPr>
              <w:t>1</w:t>
            </w:r>
            <w:r w:rsidRPr="00D97853">
              <w:rPr>
                <w:b/>
                <w:bCs/>
                <w:sz w:val="26"/>
                <w:szCs w:val="26"/>
              </w:rPr>
              <w:t xml:space="preserve"> điểm  </w:t>
            </w:r>
          </w:p>
          <w:p w:rsidR="003C73F4" w:rsidRDefault="003C73F4" w:rsidP="00CA0005">
            <w:pPr>
              <w:spacing w:after="100"/>
              <w:rPr>
                <w:b/>
                <w:bCs/>
                <w:sz w:val="26"/>
                <w:szCs w:val="26"/>
              </w:rPr>
            </w:pPr>
          </w:p>
          <w:p w:rsidR="003C73F4" w:rsidRDefault="003C73F4" w:rsidP="00CA0005">
            <w:pPr>
              <w:spacing w:after="100"/>
              <w:rPr>
                <w:b/>
                <w:bCs/>
                <w:sz w:val="26"/>
                <w:szCs w:val="26"/>
              </w:rPr>
            </w:pPr>
          </w:p>
          <w:p w:rsidR="003C73F4" w:rsidRDefault="003C73F4" w:rsidP="00CA0005">
            <w:pPr>
              <w:spacing w:after="100"/>
              <w:rPr>
                <w:b/>
                <w:bCs/>
                <w:sz w:val="26"/>
                <w:szCs w:val="26"/>
              </w:rPr>
            </w:pPr>
          </w:p>
          <w:p w:rsidR="003C73F4" w:rsidRPr="00D97853" w:rsidRDefault="003C73F4" w:rsidP="00CA0005">
            <w:pPr>
              <w:spacing w:after="100"/>
              <w:rPr>
                <w:b/>
                <w:bCs/>
                <w:sz w:val="26"/>
                <w:szCs w:val="26"/>
              </w:rPr>
            </w:pPr>
            <w:r>
              <w:rPr>
                <w:b/>
                <w:bCs/>
                <w:sz w:val="26"/>
                <w:szCs w:val="26"/>
              </w:rPr>
              <w:t xml:space="preserve">1 điểm </w:t>
            </w:r>
          </w:p>
        </w:tc>
      </w:tr>
      <w:tr w:rsidR="003C73F4" w:rsidRPr="00D97853" w:rsidTr="00CA0005">
        <w:trPr>
          <w:trHeight w:val="698"/>
        </w:trPr>
        <w:tc>
          <w:tcPr>
            <w:tcW w:w="731" w:type="pct"/>
            <w:tcBorders>
              <w:top w:val="single" w:sz="4" w:space="0" w:color="auto"/>
              <w:left w:val="single" w:sz="4" w:space="0" w:color="auto"/>
              <w:bottom w:val="single" w:sz="4" w:space="0" w:color="auto"/>
              <w:right w:val="single" w:sz="4" w:space="0" w:color="auto"/>
            </w:tcBorders>
            <w:vAlign w:val="center"/>
          </w:tcPr>
          <w:p w:rsidR="003C73F4" w:rsidRPr="00D97853" w:rsidRDefault="003C73F4" w:rsidP="00CA0005">
            <w:pPr>
              <w:spacing w:after="100"/>
              <w:jc w:val="center"/>
              <w:rPr>
                <w:b/>
                <w:sz w:val="26"/>
                <w:szCs w:val="26"/>
              </w:rPr>
            </w:pPr>
          </w:p>
          <w:p w:rsidR="003C73F4" w:rsidRPr="00D97853" w:rsidRDefault="003C73F4" w:rsidP="00CA0005">
            <w:pPr>
              <w:spacing w:after="100"/>
              <w:jc w:val="center"/>
              <w:rPr>
                <w:b/>
                <w:sz w:val="26"/>
                <w:szCs w:val="26"/>
              </w:rPr>
            </w:pPr>
            <w:r w:rsidRPr="00D97853">
              <w:rPr>
                <w:b/>
                <w:sz w:val="26"/>
                <w:szCs w:val="26"/>
              </w:rPr>
              <w:t>Câu 4</w:t>
            </w:r>
          </w:p>
          <w:p w:rsidR="003C73F4" w:rsidRPr="00D97853" w:rsidRDefault="003C73F4" w:rsidP="00CA0005">
            <w:pPr>
              <w:spacing w:after="100"/>
              <w:jc w:val="center"/>
              <w:rPr>
                <w:sz w:val="26"/>
                <w:szCs w:val="26"/>
              </w:rPr>
            </w:pPr>
            <w:r>
              <w:rPr>
                <w:b/>
                <w:sz w:val="26"/>
                <w:szCs w:val="26"/>
              </w:rPr>
              <w:t>(1</w:t>
            </w:r>
            <w:r w:rsidRPr="00D97853">
              <w:rPr>
                <w:b/>
                <w:sz w:val="26"/>
                <w:szCs w:val="26"/>
              </w:rPr>
              <w:t>,0 điểm)</w:t>
            </w:r>
          </w:p>
        </w:tc>
        <w:tc>
          <w:tcPr>
            <w:tcW w:w="3523" w:type="pct"/>
            <w:tcBorders>
              <w:top w:val="single" w:sz="4" w:space="0" w:color="auto"/>
              <w:left w:val="single" w:sz="4" w:space="0" w:color="auto"/>
              <w:bottom w:val="single" w:sz="4" w:space="0" w:color="auto"/>
              <w:right w:val="single" w:sz="4" w:space="0" w:color="auto"/>
            </w:tcBorders>
            <w:hideMark/>
          </w:tcPr>
          <w:p w:rsidR="003C73F4" w:rsidRPr="00D97853" w:rsidRDefault="003C73F4" w:rsidP="00CA0005">
            <w:pPr>
              <w:spacing w:after="100"/>
              <w:rPr>
                <w:sz w:val="26"/>
                <w:szCs w:val="26"/>
              </w:rPr>
            </w:pPr>
            <w:r w:rsidRPr="00D97853">
              <w:rPr>
                <w:sz w:val="26"/>
                <w:szCs w:val="26"/>
              </w:rPr>
              <w:t xml:space="preserve">Hs có thể rút ra cho mình những thông điệp sau: </w:t>
            </w:r>
          </w:p>
          <w:p w:rsidR="003C73F4" w:rsidRPr="00D97853" w:rsidRDefault="003C73F4" w:rsidP="00CA0005">
            <w:pPr>
              <w:spacing w:after="100" w:line="240" w:lineRule="auto"/>
              <w:rPr>
                <w:sz w:val="26"/>
                <w:szCs w:val="26"/>
              </w:rPr>
            </w:pPr>
            <w:r w:rsidRPr="00D97853">
              <w:rPr>
                <w:sz w:val="26"/>
                <w:szCs w:val="26"/>
              </w:rPr>
              <w:t>- Tình mẫu tử là tình cảm thiêng liêng, là cội nguồn sức mạnh giúp con người vượt qua mọi cám dỗ trong cuộc đời.</w:t>
            </w:r>
          </w:p>
          <w:p w:rsidR="003C73F4" w:rsidRPr="00D97853" w:rsidRDefault="003C73F4" w:rsidP="00CA0005">
            <w:pPr>
              <w:spacing w:after="100" w:line="240" w:lineRule="auto"/>
              <w:rPr>
                <w:sz w:val="26"/>
                <w:szCs w:val="26"/>
              </w:rPr>
            </w:pPr>
            <w:r w:rsidRPr="00D97853">
              <w:rPr>
                <w:sz w:val="26"/>
                <w:szCs w:val="26"/>
              </w:rPr>
              <w:t>- Có mẹ là có cả thế giới.</w:t>
            </w:r>
            <w:r>
              <w:rPr>
                <w:sz w:val="26"/>
                <w:szCs w:val="26"/>
              </w:rPr>
              <w:t xml:space="preserve"> </w:t>
            </w:r>
            <w:r w:rsidRPr="00D97853">
              <w:rPr>
                <w:sz w:val="26"/>
                <w:szCs w:val="26"/>
              </w:rPr>
              <w:t>Cần trân trọng, biết ơn, yêu thương mẹ nhiều hơn vì mẹ đã vất vả, hi sinh cuộc đời mình cho con.</w:t>
            </w:r>
          </w:p>
          <w:p w:rsidR="003C73F4" w:rsidRPr="00D97853" w:rsidRDefault="003C73F4" w:rsidP="00CA0005">
            <w:pPr>
              <w:spacing w:after="100" w:line="240" w:lineRule="auto"/>
              <w:rPr>
                <w:sz w:val="26"/>
                <w:szCs w:val="26"/>
              </w:rPr>
            </w:pPr>
            <w:r w:rsidRPr="00D97853">
              <w:rPr>
                <w:sz w:val="26"/>
                <w:szCs w:val="26"/>
              </w:rPr>
              <w:t>-  Sống có trách nhiệm với bản thân và gia đình.</w:t>
            </w:r>
          </w:p>
          <w:p w:rsidR="003C73F4" w:rsidRDefault="003C73F4" w:rsidP="00CA0005">
            <w:pPr>
              <w:spacing w:after="100" w:line="240" w:lineRule="auto"/>
              <w:rPr>
                <w:sz w:val="26"/>
                <w:szCs w:val="26"/>
              </w:rPr>
            </w:pPr>
            <w:r w:rsidRPr="00D97853">
              <w:rPr>
                <w:sz w:val="26"/>
                <w:szCs w:val="26"/>
              </w:rPr>
              <w:t>-  Cuộc đời có bao sự đổi thay nhưng tình yêu thương vô bờ bến của mẹ dành cho con thì không bao giờ thay đổi.</w:t>
            </w:r>
          </w:p>
          <w:p w:rsidR="003C73F4" w:rsidRPr="00D97853" w:rsidRDefault="003C73F4" w:rsidP="00CA0005">
            <w:pPr>
              <w:spacing w:after="100" w:line="240" w:lineRule="auto"/>
              <w:rPr>
                <w:sz w:val="26"/>
                <w:szCs w:val="26"/>
              </w:rPr>
            </w:pPr>
            <w:r>
              <w:rPr>
                <w:sz w:val="26"/>
                <w:szCs w:val="26"/>
              </w:rPr>
              <w:t xml:space="preserve">Chú ý: học sinh có thể có những thông điệp khác. Giáo viên cần căn cứ vào bài làm cụ thể của hs để cho điểm </w:t>
            </w:r>
          </w:p>
        </w:tc>
        <w:tc>
          <w:tcPr>
            <w:tcW w:w="746" w:type="pct"/>
            <w:tcBorders>
              <w:top w:val="single" w:sz="4" w:space="0" w:color="auto"/>
              <w:left w:val="single" w:sz="4" w:space="0" w:color="auto"/>
              <w:bottom w:val="single" w:sz="4" w:space="0" w:color="auto"/>
              <w:right w:val="single" w:sz="4" w:space="0" w:color="auto"/>
            </w:tcBorders>
          </w:tcPr>
          <w:p w:rsidR="003C73F4" w:rsidRPr="00D97853" w:rsidRDefault="003C73F4" w:rsidP="00CA0005">
            <w:pPr>
              <w:spacing w:after="100"/>
              <w:jc w:val="both"/>
              <w:rPr>
                <w:b/>
                <w:bCs/>
                <w:sz w:val="26"/>
                <w:szCs w:val="26"/>
              </w:rPr>
            </w:pPr>
          </w:p>
          <w:p w:rsidR="003C73F4" w:rsidRPr="00D97853" w:rsidRDefault="003C73F4" w:rsidP="00CA0005">
            <w:pPr>
              <w:spacing w:after="100"/>
              <w:jc w:val="both"/>
              <w:rPr>
                <w:b/>
                <w:bCs/>
                <w:sz w:val="26"/>
                <w:szCs w:val="26"/>
              </w:rPr>
            </w:pPr>
            <w:r>
              <w:rPr>
                <w:b/>
                <w:bCs/>
                <w:sz w:val="26"/>
                <w:szCs w:val="26"/>
              </w:rPr>
              <w:t xml:space="preserve">0,25 điểm </w:t>
            </w:r>
          </w:p>
          <w:p w:rsidR="003C73F4" w:rsidRPr="00D97853" w:rsidRDefault="003C73F4" w:rsidP="00CA0005">
            <w:pPr>
              <w:spacing w:after="100"/>
              <w:jc w:val="both"/>
              <w:rPr>
                <w:b/>
                <w:bCs/>
                <w:sz w:val="26"/>
                <w:szCs w:val="26"/>
              </w:rPr>
            </w:pPr>
          </w:p>
          <w:p w:rsidR="003C73F4" w:rsidRDefault="003C73F4" w:rsidP="00CA0005">
            <w:pPr>
              <w:spacing w:after="100"/>
              <w:jc w:val="both"/>
              <w:rPr>
                <w:b/>
                <w:bCs/>
                <w:sz w:val="26"/>
                <w:szCs w:val="26"/>
              </w:rPr>
            </w:pPr>
            <w:r>
              <w:rPr>
                <w:b/>
                <w:bCs/>
                <w:sz w:val="26"/>
                <w:szCs w:val="26"/>
              </w:rPr>
              <w:t>0,25</w:t>
            </w:r>
            <w:r w:rsidRPr="00D97853">
              <w:rPr>
                <w:b/>
                <w:bCs/>
                <w:sz w:val="26"/>
                <w:szCs w:val="26"/>
              </w:rPr>
              <w:t xml:space="preserve"> điểm</w:t>
            </w:r>
          </w:p>
          <w:p w:rsidR="003C73F4" w:rsidRDefault="003C73F4" w:rsidP="00CA0005">
            <w:pPr>
              <w:spacing w:after="100"/>
              <w:jc w:val="both"/>
              <w:rPr>
                <w:b/>
                <w:bCs/>
                <w:sz w:val="26"/>
                <w:szCs w:val="26"/>
              </w:rPr>
            </w:pPr>
          </w:p>
          <w:p w:rsidR="003C73F4" w:rsidRDefault="003C73F4" w:rsidP="00CA0005">
            <w:pPr>
              <w:spacing w:after="100"/>
              <w:jc w:val="both"/>
              <w:rPr>
                <w:b/>
                <w:bCs/>
                <w:sz w:val="26"/>
                <w:szCs w:val="26"/>
              </w:rPr>
            </w:pPr>
            <w:r>
              <w:rPr>
                <w:b/>
                <w:bCs/>
                <w:sz w:val="26"/>
                <w:szCs w:val="26"/>
              </w:rPr>
              <w:t xml:space="preserve">0,25 điểm </w:t>
            </w:r>
          </w:p>
          <w:p w:rsidR="003C73F4" w:rsidRPr="00D97853" w:rsidRDefault="003C73F4" w:rsidP="00CA0005">
            <w:pPr>
              <w:spacing w:after="100"/>
              <w:jc w:val="both"/>
              <w:rPr>
                <w:b/>
                <w:bCs/>
                <w:sz w:val="26"/>
                <w:szCs w:val="26"/>
              </w:rPr>
            </w:pPr>
            <w:r>
              <w:rPr>
                <w:b/>
                <w:bCs/>
                <w:sz w:val="26"/>
                <w:szCs w:val="26"/>
              </w:rPr>
              <w:t xml:space="preserve">0,25 điểm </w:t>
            </w:r>
          </w:p>
        </w:tc>
      </w:tr>
    </w:tbl>
    <w:p w:rsidR="003C73F4" w:rsidRPr="00D97853" w:rsidRDefault="003C73F4" w:rsidP="00CA0005">
      <w:pPr>
        <w:spacing w:after="100"/>
        <w:rPr>
          <w:b/>
          <w:sz w:val="26"/>
          <w:szCs w:val="26"/>
        </w:rPr>
      </w:pPr>
      <w:r w:rsidRPr="00D97853">
        <w:rPr>
          <w:b/>
          <w:sz w:val="26"/>
          <w:szCs w:val="26"/>
        </w:rPr>
        <w:t>II. PHẦN TẠO LẬP VĂN BẢ</w:t>
      </w:r>
      <w:r>
        <w:rPr>
          <w:b/>
          <w:sz w:val="26"/>
          <w:szCs w:val="26"/>
        </w:rPr>
        <w:t>N. (14</w:t>
      </w:r>
      <w:r w:rsidRPr="00D97853">
        <w:rPr>
          <w:b/>
          <w:sz w:val="26"/>
          <w:szCs w:val="26"/>
        </w:rPr>
        <w:t>,0 điểm)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6744"/>
        <w:gridCol w:w="1428"/>
      </w:tblGrid>
      <w:tr w:rsidR="003C73F4" w:rsidRPr="00D97853" w:rsidTr="00D97853">
        <w:tc>
          <w:tcPr>
            <w:tcW w:w="731" w:type="pct"/>
            <w:tcBorders>
              <w:top w:val="single" w:sz="4" w:space="0" w:color="auto"/>
              <w:left w:val="single" w:sz="4" w:space="0" w:color="auto"/>
              <w:bottom w:val="single" w:sz="4" w:space="0" w:color="auto"/>
              <w:right w:val="single" w:sz="4" w:space="0" w:color="auto"/>
            </w:tcBorders>
            <w:hideMark/>
          </w:tcPr>
          <w:p w:rsidR="003C73F4" w:rsidRPr="00D97853" w:rsidRDefault="003C73F4" w:rsidP="003C57FB">
            <w:pPr>
              <w:spacing w:after="100" w:line="240" w:lineRule="auto"/>
              <w:jc w:val="center"/>
              <w:rPr>
                <w:b/>
                <w:sz w:val="26"/>
                <w:szCs w:val="26"/>
                <w:lang w:val="fr-FR"/>
              </w:rPr>
            </w:pPr>
            <w:r w:rsidRPr="00D97853">
              <w:rPr>
                <w:b/>
                <w:sz w:val="26"/>
                <w:szCs w:val="26"/>
                <w:lang w:val="fr-FR"/>
              </w:rPr>
              <w:t>Câu</w:t>
            </w:r>
          </w:p>
        </w:tc>
        <w:tc>
          <w:tcPr>
            <w:tcW w:w="3523" w:type="pct"/>
            <w:tcBorders>
              <w:top w:val="single" w:sz="4" w:space="0" w:color="auto"/>
              <w:left w:val="single" w:sz="4" w:space="0" w:color="auto"/>
              <w:bottom w:val="single" w:sz="4" w:space="0" w:color="auto"/>
              <w:right w:val="single" w:sz="4" w:space="0" w:color="auto"/>
            </w:tcBorders>
            <w:hideMark/>
          </w:tcPr>
          <w:p w:rsidR="003C73F4" w:rsidRPr="00D97853" w:rsidRDefault="003C73F4" w:rsidP="003C57FB">
            <w:pPr>
              <w:spacing w:after="100" w:line="240" w:lineRule="auto"/>
              <w:jc w:val="center"/>
              <w:rPr>
                <w:b/>
                <w:sz w:val="26"/>
                <w:szCs w:val="26"/>
                <w:lang w:val="it-IT"/>
              </w:rPr>
            </w:pPr>
            <w:r w:rsidRPr="00D97853">
              <w:rPr>
                <w:b/>
                <w:sz w:val="26"/>
                <w:szCs w:val="26"/>
                <w:lang w:val="it-IT"/>
              </w:rPr>
              <w:t>Đáp án</w:t>
            </w:r>
          </w:p>
        </w:tc>
        <w:tc>
          <w:tcPr>
            <w:tcW w:w="746" w:type="pct"/>
            <w:tcBorders>
              <w:top w:val="single" w:sz="4" w:space="0" w:color="auto"/>
              <w:left w:val="single" w:sz="4" w:space="0" w:color="auto"/>
              <w:bottom w:val="single" w:sz="4" w:space="0" w:color="auto"/>
              <w:right w:val="single" w:sz="4" w:space="0" w:color="auto"/>
            </w:tcBorders>
            <w:hideMark/>
          </w:tcPr>
          <w:p w:rsidR="003C73F4" w:rsidRPr="00D97853" w:rsidRDefault="003C73F4" w:rsidP="003C57FB">
            <w:pPr>
              <w:spacing w:after="100" w:line="240" w:lineRule="auto"/>
              <w:jc w:val="center"/>
              <w:rPr>
                <w:b/>
                <w:sz w:val="26"/>
                <w:szCs w:val="26"/>
                <w:lang w:val="it-IT"/>
              </w:rPr>
            </w:pPr>
            <w:r w:rsidRPr="00D97853">
              <w:rPr>
                <w:b/>
                <w:sz w:val="26"/>
                <w:szCs w:val="26"/>
                <w:lang w:val="it-IT"/>
              </w:rPr>
              <w:t>Điểm</w:t>
            </w:r>
          </w:p>
        </w:tc>
      </w:tr>
      <w:tr w:rsidR="003C73F4" w:rsidRPr="00D97853" w:rsidTr="00D97853">
        <w:tc>
          <w:tcPr>
            <w:tcW w:w="731" w:type="pct"/>
            <w:tcBorders>
              <w:top w:val="single" w:sz="4" w:space="0" w:color="auto"/>
              <w:left w:val="single" w:sz="4" w:space="0" w:color="auto"/>
              <w:bottom w:val="single" w:sz="4" w:space="0" w:color="auto"/>
              <w:right w:val="single" w:sz="4" w:space="0" w:color="auto"/>
            </w:tcBorders>
          </w:tcPr>
          <w:p w:rsidR="003C73F4" w:rsidRDefault="003C73F4" w:rsidP="003C57FB">
            <w:pPr>
              <w:spacing w:after="100" w:line="240" w:lineRule="auto"/>
              <w:jc w:val="center"/>
              <w:rPr>
                <w:b/>
                <w:sz w:val="26"/>
                <w:szCs w:val="26"/>
                <w:lang w:val="fr-FR"/>
              </w:rPr>
            </w:pPr>
          </w:p>
          <w:p w:rsidR="003C73F4" w:rsidRDefault="003C73F4" w:rsidP="003C57FB">
            <w:pPr>
              <w:spacing w:after="100" w:line="240" w:lineRule="auto"/>
              <w:jc w:val="center"/>
              <w:rPr>
                <w:b/>
                <w:sz w:val="26"/>
                <w:szCs w:val="26"/>
                <w:lang w:val="fr-FR"/>
              </w:rPr>
            </w:pPr>
          </w:p>
          <w:p w:rsidR="003C73F4" w:rsidRDefault="003C73F4" w:rsidP="003C57FB">
            <w:pPr>
              <w:spacing w:after="100" w:line="240" w:lineRule="auto"/>
              <w:jc w:val="center"/>
              <w:rPr>
                <w:b/>
                <w:sz w:val="26"/>
                <w:szCs w:val="26"/>
                <w:lang w:val="fr-FR"/>
              </w:rPr>
            </w:pPr>
          </w:p>
          <w:p w:rsidR="003C73F4" w:rsidRDefault="003C73F4" w:rsidP="003C57FB">
            <w:pPr>
              <w:spacing w:after="100" w:line="240" w:lineRule="auto"/>
              <w:jc w:val="center"/>
              <w:rPr>
                <w:b/>
                <w:sz w:val="26"/>
                <w:szCs w:val="26"/>
                <w:lang w:val="fr-FR"/>
              </w:rPr>
            </w:pPr>
          </w:p>
          <w:p w:rsidR="003C73F4" w:rsidRDefault="003C73F4" w:rsidP="003C57FB">
            <w:pPr>
              <w:spacing w:after="100" w:line="240" w:lineRule="auto"/>
              <w:jc w:val="center"/>
              <w:rPr>
                <w:b/>
                <w:sz w:val="26"/>
                <w:szCs w:val="26"/>
                <w:lang w:val="fr-FR"/>
              </w:rPr>
            </w:pPr>
          </w:p>
          <w:p w:rsidR="003C73F4" w:rsidRDefault="003C73F4" w:rsidP="003C57FB">
            <w:pPr>
              <w:spacing w:after="100" w:line="240" w:lineRule="auto"/>
              <w:jc w:val="center"/>
              <w:rPr>
                <w:b/>
                <w:sz w:val="26"/>
                <w:szCs w:val="26"/>
                <w:lang w:val="fr-FR"/>
              </w:rPr>
            </w:pPr>
          </w:p>
          <w:p w:rsidR="003C73F4" w:rsidRDefault="003C73F4" w:rsidP="003C57FB">
            <w:pPr>
              <w:spacing w:after="100" w:line="240" w:lineRule="auto"/>
              <w:jc w:val="center"/>
              <w:rPr>
                <w:b/>
                <w:sz w:val="26"/>
                <w:szCs w:val="26"/>
                <w:lang w:val="fr-FR"/>
              </w:rPr>
            </w:pPr>
          </w:p>
          <w:p w:rsidR="003C73F4" w:rsidRDefault="003C73F4" w:rsidP="003C57FB">
            <w:pPr>
              <w:spacing w:after="100" w:line="240" w:lineRule="auto"/>
              <w:jc w:val="center"/>
              <w:rPr>
                <w:b/>
                <w:sz w:val="26"/>
                <w:szCs w:val="26"/>
                <w:lang w:val="fr-FR"/>
              </w:rPr>
            </w:pPr>
          </w:p>
          <w:p w:rsidR="003C73F4" w:rsidRDefault="003C73F4" w:rsidP="003C57FB">
            <w:pPr>
              <w:spacing w:after="100" w:line="240" w:lineRule="auto"/>
              <w:jc w:val="center"/>
              <w:rPr>
                <w:b/>
                <w:sz w:val="26"/>
                <w:szCs w:val="26"/>
                <w:lang w:val="fr-FR"/>
              </w:rPr>
            </w:pPr>
            <w:r>
              <w:rPr>
                <w:b/>
                <w:sz w:val="26"/>
                <w:szCs w:val="26"/>
                <w:lang w:val="fr-FR"/>
              </w:rPr>
              <w:t>Câu 1</w:t>
            </w:r>
          </w:p>
          <w:p w:rsidR="003C73F4" w:rsidRPr="00D97853" w:rsidRDefault="003C73F4" w:rsidP="003C57FB">
            <w:pPr>
              <w:spacing w:after="100" w:line="240" w:lineRule="auto"/>
              <w:jc w:val="center"/>
              <w:rPr>
                <w:b/>
                <w:sz w:val="26"/>
                <w:szCs w:val="26"/>
                <w:lang w:val="fr-FR"/>
              </w:rPr>
            </w:pPr>
            <w:r>
              <w:rPr>
                <w:b/>
                <w:sz w:val="26"/>
                <w:szCs w:val="26"/>
                <w:lang w:val="fr-FR"/>
              </w:rPr>
              <w:t xml:space="preserve">( 4 điểm) </w:t>
            </w:r>
          </w:p>
        </w:tc>
        <w:tc>
          <w:tcPr>
            <w:tcW w:w="3523" w:type="pct"/>
            <w:tcBorders>
              <w:top w:val="single" w:sz="4" w:space="0" w:color="auto"/>
              <w:left w:val="single" w:sz="4" w:space="0" w:color="auto"/>
              <w:bottom w:val="single" w:sz="4" w:space="0" w:color="auto"/>
              <w:right w:val="single" w:sz="4" w:space="0" w:color="auto"/>
            </w:tcBorders>
          </w:tcPr>
          <w:p w:rsidR="003C73F4" w:rsidRDefault="003C73F4" w:rsidP="00575B2F">
            <w:pPr>
              <w:spacing w:after="100" w:line="240" w:lineRule="auto"/>
              <w:rPr>
                <w:sz w:val="26"/>
                <w:szCs w:val="26"/>
                <w:lang w:val="it-IT"/>
              </w:rPr>
            </w:pPr>
            <w:r>
              <w:rPr>
                <w:sz w:val="26"/>
                <w:szCs w:val="26"/>
                <w:lang w:val="it-IT"/>
              </w:rPr>
              <w:t xml:space="preserve">- Đảm bảo thể thức đoạn văn </w:t>
            </w:r>
          </w:p>
          <w:p w:rsidR="003C73F4" w:rsidRDefault="003C73F4" w:rsidP="00575B2F">
            <w:pPr>
              <w:spacing w:after="100" w:line="240" w:lineRule="auto"/>
              <w:rPr>
                <w:sz w:val="26"/>
                <w:szCs w:val="26"/>
                <w:lang w:val="it-IT"/>
              </w:rPr>
            </w:pPr>
            <w:r>
              <w:rPr>
                <w:sz w:val="26"/>
                <w:szCs w:val="26"/>
                <w:lang w:val="it-IT"/>
              </w:rPr>
              <w:t xml:space="preserve">- Xác định đúng vắn đề </w:t>
            </w:r>
          </w:p>
          <w:p w:rsidR="003C73F4" w:rsidRDefault="003C73F4" w:rsidP="00575B2F">
            <w:pPr>
              <w:spacing w:after="100" w:line="240" w:lineRule="auto"/>
              <w:rPr>
                <w:sz w:val="26"/>
                <w:szCs w:val="26"/>
                <w:lang w:val="it-IT"/>
              </w:rPr>
            </w:pPr>
            <w:r>
              <w:rPr>
                <w:sz w:val="26"/>
                <w:szCs w:val="26"/>
                <w:lang w:val="it-IT"/>
              </w:rPr>
              <w:t>- Đảm bảo chuẩn xác chính tả, dùng từ, đặt câu, ngữ pháp</w:t>
            </w:r>
          </w:p>
          <w:p w:rsidR="003C73F4" w:rsidRDefault="003C73F4" w:rsidP="00575B2F">
            <w:pPr>
              <w:spacing w:after="100" w:line="240" w:lineRule="auto"/>
              <w:rPr>
                <w:sz w:val="26"/>
                <w:szCs w:val="26"/>
                <w:lang w:val="it-IT"/>
              </w:rPr>
            </w:pPr>
            <w:r>
              <w:rPr>
                <w:sz w:val="26"/>
                <w:szCs w:val="26"/>
                <w:lang w:val="it-IT"/>
              </w:rPr>
              <w:t xml:space="preserve">- Cách diễn đạt độc đáo, có suy nghĩ riêng mới mẻ, phù hợp . </w:t>
            </w:r>
          </w:p>
          <w:p w:rsidR="003C73F4" w:rsidRDefault="003C73F4" w:rsidP="00575B2F">
            <w:pPr>
              <w:spacing w:after="100" w:line="240" w:lineRule="auto"/>
              <w:rPr>
                <w:sz w:val="26"/>
                <w:szCs w:val="26"/>
                <w:lang w:val="it-IT"/>
              </w:rPr>
            </w:pPr>
            <w:r>
              <w:rPr>
                <w:sz w:val="26"/>
                <w:szCs w:val="26"/>
                <w:lang w:val="it-IT"/>
              </w:rPr>
              <w:t xml:space="preserve">- Triển khai hợp lí nội dung đoạn văn </w:t>
            </w:r>
          </w:p>
          <w:p w:rsidR="003C73F4" w:rsidRDefault="003C73F4" w:rsidP="003C57FB">
            <w:pPr>
              <w:spacing w:after="100" w:line="240" w:lineRule="auto"/>
              <w:jc w:val="center"/>
              <w:rPr>
                <w:sz w:val="26"/>
                <w:szCs w:val="26"/>
                <w:lang w:val="it-IT"/>
              </w:rPr>
            </w:pPr>
            <w:r w:rsidRPr="00575B2F">
              <w:rPr>
                <w:sz w:val="26"/>
                <w:szCs w:val="26"/>
                <w:lang w:val="it-IT"/>
              </w:rPr>
              <w:t xml:space="preserve">Học sinh có thể viết đoạn văn theo định hướng sau: </w:t>
            </w:r>
          </w:p>
          <w:p w:rsidR="003C73F4" w:rsidRDefault="003C73F4" w:rsidP="005012AF">
            <w:pPr>
              <w:spacing w:after="100" w:line="240" w:lineRule="auto"/>
              <w:rPr>
                <w:sz w:val="26"/>
                <w:szCs w:val="26"/>
                <w:lang w:val="it-IT"/>
              </w:rPr>
            </w:pPr>
            <w:r w:rsidRPr="004935AC">
              <w:rPr>
                <w:b/>
                <w:sz w:val="26"/>
                <w:szCs w:val="26"/>
                <w:lang w:val="it-IT"/>
              </w:rPr>
              <w:t>+ Dẫn dắt vấnđề</w:t>
            </w:r>
            <w:r>
              <w:rPr>
                <w:sz w:val="26"/>
                <w:szCs w:val="26"/>
                <w:lang w:val="it-IT"/>
              </w:rPr>
              <w:t xml:space="preserve">: Đâylà một tình cảm thiêng liêng cao quý giữa mẹ và con </w:t>
            </w:r>
          </w:p>
          <w:p w:rsidR="003C73F4" w:rsidRDefault="003C73F4" w:rsidP="005012AF">
            <w:pPr>
              <w:spacing w:after="100" w:line="240" w:lineRule="auto"/>
              <w:rPr>
                <w:b/>
                <w:sz w:val="26"/>
                <w:szCs w:val="26"/>
                <w:lang w:val="it-IT"/>
              </w:rPr>
            </w:pPr>
            <w:r w:rsidRPr="007237D8">
              <w:rPr>
                <w:b/>
                <w:sz w:val="26"/>
                <w:szCs w:val="26"/>
                <w:lang w:val="it-IT"/>
              </w:rPr>
              <w:t>+ Tình mẫu tử là tình cảm thiêng liêng và có vai trò đặc biệt với mỗi con ngườ</w:t>
            </w:r>
            <w:r>
              <w:rPr>
                <w:b/>
                <w:sz w:val="26"/>
                <w:szCs w:val="26"/>
                <w:lang w:val="it-IT"/>
              </w:rPr>
              <w:t>i:</w:t>
            </w:r>
          </w:p>
          <w:p w:rsidR="003C73F4" w:rsidRPr="00C0392F" w:rsidRDefault="003C73F4" w:rsidP="005012AF">
            <w:pPr>
              <w:spacing w:after="100" w:line="240" w:lineRule="auto"/>
              <w:rPr>
                <w:sz w:val="26"/>
                <w:szCs w:val="26"/>
                <w:lang w:val="it-IT"/>
              </w:rPr>
            </w:pPr>
            <w:r w:rsidRPr="00C0392F">
              <w:rPr>
                <w:sz w:val="26"/>
                <w:szCs w:val="26"/>
                <w:lang w:val="it-IT"/>
              </w:rPr>
              <w:t>- Từ khi con người sinh ra đã có mẹ ỏe bên, có sự yêu thương che chở của mẹ: mẹ mang thai, sinh ra chúng ta, chăm sóc nuôi nấng chúng ta...</w:t>
            </w:r>
          </w:p>
          <w:p w:rsidR="003C73F4" w:rsidRPr="00C0392F" w:rsidRDefault="003C73F4" w:rsidP="005012AF">
            <w:pPr>
              <w:spacing w:after="100" w:line="240" w:lineRule="auto"/>
              <w:rPr>
                <w:sz w:val="26"/>
                <w:szCs w:val="26"/>
                <w:lang w:val="it-IT"/>
              </w:rPr>
            </w:pPr>
            <w:r w:rsidRPr="00C0392F">
              <w:rPr>
                <w:sz w:val="26"/>
                <w:szCs w:val="26"/>
                <w:lang w:val="it-IT"/>
              </w:rPr>
              <w:lastRenderedPageBreak/>
              <w:t>- Mẹ là người có tấm lòng cao cả, bao dung độ lượng, thương yêu convoo điều kiện...</w:t>
            </w:r>
          </w:p>
          <w:p w:rsidR="003C73F4" w:rsidRPr="00C0392F" w:rsidRDefault="003C73F4" w:rsidP="005012AF">
            <w:pPr>
              <w:spacing w:after="100" w:line="240" w:lineRule="auto"/>
              <w:rPr>
                <w:sz w:val="26"/>
                <w:szCs w:val="26"/>
                <w:lang w:val="it-IT"/>
              </w:rPr>
            </w:pPr>
            <w:r w:rsidRPr="00C0392F">
              <w:rPr>
                <w:sz w:val="26"/>
                <w:szCs w:val="26"/>
                <w:lang w:val="it-IT"/>
              </w:rPr>
              <w:t xml:space="preserve">- Tình mẫu tử cũng là truyền thống đạo lý của dân tộc ta từ ngàn xưa </w:t>
            </w:r>
          </w:p>
          <w:p w:rsidR="003C73F4" w:rsidRPr="00C0392F" w:rsidRDefault="003C73F4" w:rsidP="005012AF">
            <w:pPr>
              <w:spacing w:after="100" w:line="240" w:lineRule="auto"/>
              <w:rPr>
                <w:sz w:val="26"/>
                <w:szCs w:val="26"/>
                <w:lang w:val="it-IT"/>
              </w:rPr>
            </w:pPr>
            <w:r w:rsidRPr="00C0392F">
              <w:rPr>
                <w:sz w:val="26"/>
                <w:szCs w:val="26"/>
                <w:lang w:val="it-IT"/>
              </w:rPr>
              <w:t>- Tình mẫu tử là ngọn lửa sưởi ấm, soi sáng cho con trên mọi nẻo đườ</w:t>
            </w:r>
            <w:r>
              <w:rPr>
                <w:sz w:val="26"/>
                <w:szCs w:val="26"/>
                <w:lang w:val="it-IT"/>
              </w:rPr>
              <w:t xml:space="preserve">ng cho chúng ta đi. </w:t>
            </w:r>
            <w:r w:rsidRPr="00C0392F">
              <w:rPr>
                <w:sz w:val="26"/>
                <w:szCs w:val="26"/>
                <w:lang w:val="it-IT"/>
              </w:rPr>
              <w:t xml:space="preserve">Tình mẫu tử giúp chúng ta thức tỉnh và là chỗ dựa vững chắc, là bến đỗ an toàn khi chẳng may bị vấp ngã trong cuộc sống. </w:t>
            </w:r>
          </w:p>
          <w:p w:rsidR="003C73F4" w:rsidRDefault="003C73F4" w:rsidP="005012AF">
            <w:pPr>
              <w:spacing w:after="100" w:line="240" w:lineRule="auto"/>
              <w:rPr>
                <w:b/>
                <w:sz w:val="26"/>
                <w:szCs w:val="26"/>
                <w:lang w:val="it-IT"/>
              </w:rPr>
            </w:pPr>
            <w:r>
              <w:rPr>
                <w:b/>
                <w:sz w:val="26"/>
                <w:szCs w:val="26"/>
                <w:lang w:val="it-IT"/>
              </w:rPr>
              <w:t xml:space="preserve">+ Trách nhiệm của chúng ta trước tình mẫu tử: </w:t>
            </w:r>
          </w:p>
          <w:p w:rsidR="003C73F4" w:rsidRPr="00C0392F" w:rsidRDefault="003C73F4" w:rsidP="005012AF">
            <w:pPr>
              <w:spacing w:after="100" w:line="240" w:lineRule="auto"/>
              <w:rPr>
                <w:sz w:val="26"/>
                <w:szCs w:val="26"/>
                <w:lang w:val="it-IT"/>
              </w:rPr>
            </w:pPr>
            <w:r w:rsidRPr="00C0392F">
              <w:rPr>
                <w:sz w:val="26"/>
                <w:szCs w:val="26"/>
                <w:lang w:val="it-IT"/>
              </w:rPr>
              <w:t xml:space="preserve">- Chúng ta cần giữ gìn và tôn kính tình cảm thiêng liêng này. </w:t>
            </w:r>
          </w:p>
          <w:p w:rsidR="003C73F4" w:rsidRPr="007237D8" w:rsidRDefault="003C73F4" w:rsidP="005012AF">
            <w:pPr>
              <w:spacing w:after="100" w:line="240" w:lineRule="auto"/>
              <w:rPr>
                <w:b/>
                <w:sz w:val="26"/>
                <w:szCs w:val="26"/>
                <w:lang w:val="it-IT"/>
              </w:rPr>
            </w:pPr>
            <w:r w:rsidRPr="00C0392F">
              <w:rPr>
                <w:sz w:val="26"/>
                <w:szCs w:val="26"/>
                <w:lang w:val="it-IT"/>
              </w:rPr>
              <w:t>- Không ngừng học tập và báo đáp công ơn của cha mẹ.</w:t>
            </w:r>
            <w:r>
              <w:rPr>
                <w:b/>
                <w:sz w:val="26"/>
                <w:szCs w:val="26"/>
                <w:lang w:val="it-IT"/>
              </w:rPr>
              <w:t xml:space="preserve"> </w:t>
            </w:r>
          </w:p>
        </w:tc>
        <w:tc>
          <w:tcPr>
            <w:tcW w:w="746" w:type="pct"/>
            <w:tcBorders>
              <w:top w:val="single" w:sz="4" w:space="0" w:color="auto"/>
              <w:left w:val="single" w:sz="4" w:space="0" w:color="auto"/>
              <w:bottom w:val="single" w:sz="4" w:space="0" w:color="auto"/>
              <w:right w:val="single" w:sz="4" w:space="0" w:color="auto"/>
            </w:tcBorders>
          </w:tcPr>
          <w:p w:rsidR="003C73F4" w:rsidRDefault="003C73F4" w:rsidP="003C57FB">
            <w:pPr>
              <w:spacing w:after="100" w:line="240" w:lineRule="auto"/>
              <w:jc w:val="center"/>
              <w:rPr>
                <w:b/>
                <w:sz w:val="26"/>
                <w:szCs w:val="26"/>
                <w:lang w:val="it-IT"/>
              </w:rPr>
            </w:pPr>
            <w:r>
              <w:rPr>
                <w:b/>
                <w:sz w:val="26"/>
                <w:szCs w:val="26"/>
                <w:lang w:val="it-IT"/>
              </w:rPr>
              <w:lastRenderedPageBreak/>
              <w:t>0,25 điểm</w:t>
            </w:r>
          </w:p>
          <w:p w:rsidR="003C73F4" w:rsidRDefault="003C73F4" w:rsidP="003C57FB">
            <w:pPr>
              <w:spacing w:after="100" w:line="240" w:lineRule="auto"/>
              <w:jc w:val="center"/>
              <w:rPr>
                <w:b/>
                <w:sz w:val="26"/>
                <w:szCs w:val="26"/>
                <w:lang w:val="it-IT"/>
              </w:rPr>
            </w:pPr>
            <w:r>
              <w:rPr>
                <w:b/>
                <w:sz w:val="26"/>
                <w:szCs w:val="26"/>
                <w:lang w:val="it-IT"/>
              </w:rPr>
              <w:t>0,25 điểm</w:t>
            </w:r>
          </w:p>
          <w:p w:rsidR="003C73F4" w:rsidRDefault="003C73F4" w:rsidP="003C57FB">
            <w:pPr>
              <w:spacing w:after="100" w:line="240" w:lineRule="auto"/>
              <w:jc w:val="center"/>
              <w:rPr>
                <w:b/>
                <w:sz w:val="26"/>
                <w:szCs w:val="26"/>
                <w:lang w:val="it-IT"/>
              </w:rPr>
            </w:pPr>
            <w:r>
              <w:rPr>
                <w:b/>
                <w:sz w:val="26"/>
                <w:szCs w:val="26"/>
                <w:lang w:val="it-IT"/>
              </w:rPr>
              <w:t xml:space="preserve">0,25 điểm </w:t>
            </w:r>
          </w:p>
          <w:p w:rsidR="003C73F4" w:rsidRDefault="003C73F4" w:rsidP="003C57FB">
            <w:pPr>
              <w:spacing w:after="100" w:line="240" w:lineRule="auto"/>
              <w:jc w:val="center"/>
              <w:rPr>
                <w:b/>
                <w:sz w:val="26"/>
                <w:szCs w:val="26"/>
                <w:lang w:val="it-IT"/>
              </w:rPr>
            </w:pPr>
            <w:r>
              <w:rPr>
                <w:b/>
                <w:sz w:val="26"/>
                <w:szCs w:val="26"/>
                <w:lang w:val="it-IT"/>
              </w:rPr>
              <w:t xml:space="preserve">0,25 điểm </w:t>
            </w:r>
          </w:p>
          <w:p w:rsidR="003C73F4" w:rsidRDefault="003C73F4" w:rsidP="003C57FB">
            <w:pPr>
              <w:spacing w:after="100" w:line="240" w:lineRule="auto"/>
              <w:jc w:val="center"/>
              <w:rPr>
                <w:b/>
                <w:sz w:val="26"/>
                <w:szCs w:val="26"/>
                <w:lang w:val="it-IT"/>
              </w:rPr>
            </w:pPr>
          </w:p>
          <w:p w:rsidR="003C73F4" w:rsidRDefault="003C73F4" w:rsidP="003C57FB">
            <w:pPr>
              <w:spacing w:after="100" w:line="240" w:lineRule="auto"/>
              <w:jc w:val="center"/>
              <w:rPr>
                <w:b/>
                <w:sz w:val="26"/>
                <w:szCs w:val="26"/>
                <w:lang w:val="it-IT"/>
              </w:rPr>
            </w:pPr>
          </w:p>
          <w:p w:rsidR="003C73F4" w:rsidRDefault="003C73F4" w:rsidP="003C57FB">
            <w:pPr>
              <w:spacing w:after="100" w:line="240" w:lineRule="auto"/>
              <w:jc w:val="center"/>
              <w:rPr>
                <w:b/>
                <w:sz w:val="26"/>
                <w:szCs w:val="26"/>
                <w:lang w:val="it-IT"/>
              </w:rPr>
            </w:pPr>
            <w:r>
              <w:rPr>
                <w:b/>
                <w:sz w:val="26"/>
                <w:szCs w:val="26"/>
                <w:lang w:val="it-IT"/>
              </w:rPr>
              <w:t xml:space="preserve">0,5 điểm </w:t>
            </w:r>
          </w:p>
          <w:p w:rsidR="003C73F4" w:rsidRDefault="003C73F4" w:rsidP="003C57FB">
            <w:pPr>
              <w:spacing w:after="100" w:line="240" w:lineRule="auto"/>
              <w:jc w:val="center"/>
              <w:rPr>
                <w:b/>
                <w:sz w:val="26"/>
                <w:szCs w:val="26"/>
                <w:lang w:val="it-IT"/>
              </w:rPr>
            </w:pPr>
          </w:p>
          <w:p w:rsidR="003C73F4" w:rsidRDefault="003C73F4" w:rsidP="003C57FB">
            <w:pPr>
              <w:spacing w:after="100" w:line="240" w:lineRule="auto"/>
              <w:jc w:val="center"/>
              <w:rPr>
                <w:b/>
                <w:sz w:val="26"/>
                <w:szCs w:val="26"/>
                <w:lang w:val="it-IT"/>
              </w:rPr>
            </w:pPr>
          </w:p>
          <w:p w:rsidR="003C73F4" w:rsidRDefault="003C73F4" w:rsidP="003C57FB">
            <w:pPr>
              <w:spacing w:after="100" w:line="240" w:lineRule="auto"/>
              <w:jc w:val="center"/>
              <w:rPr>
                <w:b/>
                <w:sz w:val="26"/>
                <w:szCs w:val="26"/>
                <w:lang w:val="it-IT"/>
              </w:rPr>
            </w:pPr>
          </w:p>
          <w:p w:rsidR="003C73F4" w:rsidRDefault="003C73F4" w:rsidP="003C57FB">
            <w:pPr>
              <w:spacing w:after="100" w:line="240" w:lineRule="auto"/>
              <w:jc w:val="center"/>
              <w:rPr>
                <w:b/>
                <w:sz w:val="26"/>
                <w:szCs w:val="26"/>
                <w:lang w:val="it-IT"/>
              </w:rPr>
            </w:pPr>
            <w:r>
              <w:rPr>
                <w:b/>
                <w:sz w:val="26"/>
                <w:szCs w:val="26"/>
                <w:lang w:val="it-IT"/>
              </w:rPr>
              <w:t xml:space="preserve">0, 5 điểm </w:t>
            </w:r>
          </w:p>
          <w:p w:rsidR="003C73F4" w:rsidRDefault="003C73F4" w:rsidP="003C57FB">
            <w:pPr>
              <w:spacing w:after="100" w:line="240" w:lineRule="auto"/>
              <w:jc w:val="center"/>
              <w:rPr>
                <w:b/>
                <w:sz w:val="26"/>
                <w:szCs w:val="26"/>
                <w:lang w:val="it-IT"/>
              </w:rPr>
            </w:pPr>
          </w:p>
          <w:p w:rsidR="003C73F4" w:rsidRDefault="003C73F4" w:rsidP="003C57FB">
            <w:pPr>
              <w:spacing w:after="100" w:line="240" w:lineRule="auto"/>
              <w:jc w:val="center"/>
              <w:rPr>
                <w:b/>
                <w:sz w:val="26"/>
                <w:szCs w:val="26"/>
                <w:lang w:val="it-IT"/>
              </w:rPr>
            </w:pPr>
            <w:r>
              <w:rPr>
                <w:b/>
                <w:sz w:val="26"/>
                <w:szCs w:val="26"/>
                <w:lang w:val="it-IT"/>
              </w:rPr>
              <w:lastRenderedPageBreak/>
              <w:t xml:space="preserve">0,5 điểm </w:t>
            </w:r>
          </w:p>
          <w:p w:rsidR="003C73F4" w:rsidRDefault="003C73F4" w:rsidP="003C57FB">
            <w:pPr>
              <w:spacing w:after="100" w:line="240" w:lineRule="auto"/>
              <w:jc w:val="center"/>
              <w:rPr>
                <w:b/>
                <w:sz w:val="26"/>
                <w:szCs w:val="26"/>
                <w:lang w:val="it-IT"/>
              </w:rPr>
            </w:pPr>
          </w:p>
          <w:p w:rsidR="003C73F4" w:rsidRDefault="003C73F4" w:rsidP="003C57FB">
            <w:pPr>
              <w:spacing w:after="100" w:line="240" w:lineRule="auto"/>
              <w:jc w:val="center"/>
              <w:rPr>
                <w:b/>
                <w:sz w:val="26"/>
                <w:szCs w:val="26"/>
                <w:lang w:val="it-IT"/>
              </w:rPr>
            </w:pPr>
            <w:r>
              <w:rPr>
                <w:b/>
                <w:sz w:val="26"/>
                <w:szCs w:val="26"/>
                <w:lang w:val="it-IT"/>
              </w:rPr>
              <w:t xml:space="preserve">0,5 điểm </w:t>
            </w:r>
          </w:p>
          <w:p w:rsidR="003C73F4" w:rsidRDefault="003C73F4" w:rsidP="003C57FB">
            <w:pPr>
              <w:spacing w:after="100" w:line="240" w:lineRule="auto"/>
              <w:jc w:val="center"/>
              <w:rPr>
                <w:b/>
                <w:sz w:val="26"/>
                <w:szCs w:val="26"/>
                <w:lang w:val="it-IT"/>
              </w:rPr>
            </w:pPr>
          </w:p>
          <w:p w:rsidR="003C73F4" w:rsidRDefault="003C73F4" w:rsidP="003C57FB">
            <w:pPr>
              <w:spacing w:after="100" w:line="240" w:lineRule="auto"/>
              <w:jc w:val="center"/>
              <w:rPr>
                <w:b/>
                <w:sz w:val="26"/>
                <w:szCs w:val="26"/>
                <w:lang w:val="it-IT"/>
              </w:rPr>
            </w:pPr>
            <w:r>
              <w:rPr>
                <w:b/>
                <w:sz w:val="26"/>
                <w:szCs w:val="26"/>
                <w:lang w:val="it-IT"/>
              </w:rPr>
              <w:t xml:space="preserve">0,5 điểm </w:t>
            </w:r>
          </w:p>
          <w:p w:rsidR="003C73F4" w:rsidRDefault="003C73F4" w:rsidP="003C57FB">
            <w:pPr>
              <w:spacing w:after="100" w:line="240" w:lineRule="auto"/>
              <w:jc w:val="center"/>
              <w:rPr>
                <w:b/>
                <w:sz w:val="26"/>
                <w:szCs w:val="26"/>
                <w:lang w:val="it-IT"/>
              </w:rPr>
            </w:pPr>
          </w:p>
          <w:p w:rsidR="003C73F4" w:rsidRDefault="003C73F4" w:rsidP="003C57FB">
            <w:pPr>
              <w:spacing w:after="100" w:line="240" w:lineRule="auto"/>
              <w:jc w:val="center"/>
              <w:rPr>
                <w:b/>
                <w:sz w:val="26"/>
                <w:szCs w:val="26"/>
                <w:lang w:val="it-IT"/>
              </w:rPr>
            </w:pPr>
          </w:p>
          <w:p w:rsidR="003C73F4" w:rsidRPr="00D97853" w:rsidRDefault="003C73F4" w:rsidP="003C57FB">
            <w:pPr>
              <w:spacing w:after="100" w:line="240" w:lineRule="auto"/>
              <w:jc w:val="center"/>
              <w:rPr>
                <w:b/>
                <w:sz w:val="26"/>
                <w:szCs w:val="26"/>
                <w:lang w:val="it-IT"/>
              </w:rPr>
            </w:pPr>
            <w:r>
              <w:rPr>
                <w:b/>
                <w:sz w:val="26"/>
                <w:szCs w:val="26"/>
                <w:lang w:val="it-IT"/>
              </w:rPr>
              <w:t xml:space="preserve">0,5 điểm   </w:t>
            </w:r>
          </w:p>
        </w:tc>
      </w:tr>
      <w:tr w:rsidR="003C73F4" w:rsidRPr="00D97853" w:rsidTr="00D97853">
        <w:trPr>
          <w:trHeight w:val="359"/>
        </w:trPr>
        <w:tc>
          <w:tcPr>
            <w:tcW w:w="731" w:type="pct"/>
            <w:tcBorders>
              <w:top w:val="single" w:sz="4" w:space="0" w:color="auto"/>
              <w:left w:val="single" w:sz="4" w:space="0" w:color="auto"/>
              <w:bottom w:val="single" w:sz="4" w:space="0" w:color="auto"/>
              <w:right w:val="single" w:sz="4" w:space="0" w:color="auto"/>
            </w:tcBorders>
          </w:tcPr>
          <w:p w:rsidR="003C73F4" w:rsidRPr="00D97853" w:rsidRDefault="003C73F4" w:rsidP="003C57FB">
            <w:pPr>
              <w:spacing w:after="100" w:line="240" w:lineRule="auto"/>
              <w:jc w:val="center"/>
              <w:rPr>
                <w:b/>
                <w:sz w:val="26"/>
                <w:szCs w:val="26"/>
              </w:rPr>
            </w:pPr>
          </w:p>
          <w:p w:rsidR="003C73F4" w:rsidRPr="00D97853" w:rsidRDefault="003C73F4" w:rsidP="003C57FB">
            <w:pPr>
              <w:spacing w:after="100" w:line="240" w:lineRule="auto"/>
              <w:jc w:val="center"/>
              <w:rPr>
                <w:b/>
                <w:sz w:val="26"/>
                <w:szCs w:val="26"/>
              </w:rPr>
            </w:pPr>
          </w:p>
          <w:p w:rsidR="003C73F4" w:rsidRPr="00D97853" w:rsidRDefault="003C73F4" w:rsidP="003C57FB">
            <w:pPr>
              <w:spacing w:after="100" w:line="240" w:lineRule="auto"/>
              <w:jc w:val="center"/>
              <w:rPr>
                <w:b/>
                <w:sz w:val="26"/>
                <w:szCs w:val="26"/>
              </w:rPr>
            </w:pPr>
          </w:p>
          <w:p w:rsidR="003C73F4" w:rsidRPr="00D97853" w:rsidRDefault="003C73F4" w:rsidP="003C57FB">
            <w:pPr>
              <w:spacing w:after="100" w:line="240" w:lineRule="auto"/>
              <w:jc w:val="center"/>
              <w:rPr>
                <w:b/>
                <w:sz w:val="26"/>
                <w:szCs w:val="26"/>
              </w:rPr>
            </w:pPr>
          </w:p>
          <w:p w:rsidR="003C73F4" w:rsidRPr="00D97853" w:rsidRDefault="003C73F4" w:rsidP="003C57FB">
            <w:pPr>
              <w:spacing w:after="100" w:line="240" w:lineRule="auto"/>
              <w:jc w:val="center"/>
              <w:rPr>
                <w:b/>
                <w:sz w:val="26"/>
                <w:szCs w:val="26"/>
              </w:rPr>
            </w:pPr>
          </w:p>
          <w:p w:rsidR="003C73F4" w:rsidRPr="00D97853" w:rsidRDefault="003C73F4" w:rsidP="003C57FB">
            <w:pPr>
              <w:spacing w:after="100" w:line="240" w:lineRule="auto"/>
              <w:jc w:val="center"/>
              <w:rPr>
                <w:b/>
                <w:sz w:val="26"/>
                <w:szCs w:val="26"/>
              </w:rPr>
            </w:pPr>
          </w:p>
          <w:p w:rsidR="003C73F4" w:rsidRDefault="003C73F4" w:rsidP="003C57FB">
            <w:pPr>
              <w:spacing w:after="100" w:line="240" w:lineRule="auto"/>
              <w:jc w:val="center"/>
              <w:rPr>
                <w:b/>
                <w:sz w:val="26"/>
                <w:szCs w:val="26"/>
              </w:rPr>
            </w:pPr>
          </w:p>
          <w:p w:rsidR="003C73F4" w:rsidRDefault="003C73F4" w:rsidP="003C57FB">
            <w:pPr>
              <w:spacing w:after="100" w:line="240" w:lineRule="auto"/>
              <w:jc w:val="center"/>
              <w:rPr>
                <w:b/>
                <w:sz w:val="26"/>
                <w:szCs w:val="26"/>
              </w:rPr>
            </w:pPr>
          </w:p>
          <w:p w:rsidR="003C73F4" w:rsidRDefault="003C73F4" w:rsidP="003C57FB">
            <w:pPr>
              <w:spacing w:after="100" w:line="240" w:lineRule="auto"/>
              <w:jc w:val="center"/>
              <w:rPr>
                <w:b/>
                <w:sz w:val="26"/>
                <w:szCs w:val="26"/>
              </w:rPr>
            </w:pPr>
          </w:p>
          <w:p w:rsidR="003C73F4" w:rsidRDefault="003C73F4" w:rsidP="003C57FB">
            <w:pPr>
              <w:spacing w:after="100" w:line="240" w:lineRule="auto"/>
              <w:jc w:val="center"/>
              <w:rPr>
                <w:b/>
                <w:sz w:val="26"/>
                <w:szCs w:val="26"/>
              </w:rPr>
            </w:pPr>
          </w:p>
          <w:p w:rsidR="003C73F4" w:rsidRDefault="003C73F4" w:rsidP="003C57FB">
            <w:pPr>
              <w:spacing w:after="100" w:line="240" w:lineRule="auto"/>
              <w:jc w:val="center"/>
              <w:rPr>
                <w:b/>
                <w:sz w:val="26"/>
                <w:szCs w:val="26"/>
              </w:rPr>
            </w:pPr>
            <w:r>
              <w:rPr>
                <w:b/>
                <w:sz w:val="26"/>
                <w:szCs w:val="26"/>
              </w:rPr>
              <w:t>Câu 2</w:t>
            </w:r>
          </w:p>
          <w:p w:rsidR="003C73F4" w:rsidRPr="00D97853" w:rsidRDefault="003C73F4" w:rsidP="003C57FB">
            <w:pPr>
              <w:spacing w:after="100" w:line="240" w:lineRule="auto"/>
              <w:jc w:val="center"/>
              <w:rPr>
                <w:b/>
                <w:sz w:val="26"/>
                <w:szCs w:val="26"/>
              </w:rPr>
            </w:pPr>
            <w:r>
              <w:rPr>
                <w:b/>
                <w:sz w:val="26"/>
                <w:szCs w:val="26"/>
              </w:rPr>
              <w:t xml:space="preserve">( 10 điểm) </w:t>
            </w:r>
          </w:p>
          <w:p w:rsidR="003C73F4" w:rsidRPr="00D97853" w:rsidRDefault="003C73F4" w:rsidP="003C57FB">
            <w:pPr>
              <w:spacing w:after="100" w:line="240" w:lineRule="auto"/>
              <w:jc w:val="center"/>
              <w:rPr>
                <w:sz w:val="26"/>
                <w:szCs w:val="26"/>
              </w:rPr>
            </w:pPr>
          </w:p>
        </w:tc>
        <w:tc>
          <w:tcPr>
            <w:tcW w:w="3523" w:type="pct"/>
            <w:tcBorders>
              <w:top w:val="single" w:sz="4" w:space="0" w:color="auto"/>
              <w:left w:val="single" w:sz="4" w:space="0" w:color="auto"/>
              <w:bottom w:val="single" w:sz="4" w:space="0" w:color="auto"/>
              <w:right w:val="single" w:sz="4" w:space="0" w:color="auto"/>
            </w:tcBorders>
            <w:hideMark/>
          </w:tcPr>
          <w:p w:rsidR="003C73F4" w:rsidRPr="00D97853" w:rsidRDefault="003C73F4" w:rsidP="003C73F4">
            <w:pPr>
              <w:numPr>
                <w:ilvl w:val="0"/>
                <w:numId w:val="5"/>
              </w:numPr>
              <w:spacing w:after="100" w:line="240" w:lineRule="auto"/>
              <w:jc w:val="both"/>
              <w:outlineLvl w:val="0"/>
              <w:rPr>
                <w:b/>
                <w:sz w:val="26"/>
                <w:szCs w:val="26"/>
              </w:rPr>
            </w:pPr>
            <w:r w:rsidRPr="00D97853">
              <w:rPr>
                <w:b/>
                <w:sz w:val="26"/>
                <w:szCs w:val="26"/>
              </w:rPr>
              <w:t xml:space="preserve">Yêu cầu về hình thức diễn đạt: </w:t>
            </w:r>
          </w:p>
          <w:p w:rsidR="003C73F4" w:rsidRDefault="003C73F4" w:rsidP="003C57FB">
            <w:pPr>
              <w:spacing w:after="100" w:line="240" w:lineRule="auto"/>
              <w:jc w:val="both"/>
              <w:outlineLvl w:val="0"/>
              <w:rPr>
                <w:sz w:val="26"/>
                <w:szCs w:val="26"/>
              </w:rPr>
            </w:pPr>
            <w:r w:rsidRPr="00D97853">
              <w:rPr>
                <w:sz w:val="26"/>
                <w:szCs w:val="26"/>
              </w:rPr>
              <w:t>- Nên kể theo ngôi thứ 3.</w:t>
            </w:r>
          </w:p>
          <w:p w:rsidR="003C73F4" w:rsidRDefault="003C73F4" w:rsidP="003C57FB">
            <w:pPr>
              <w:spacing w:after="100" w:line="240" w:lineRule="auto"/>
              <w:jc w:val="both"/>
              <w:outlineLvl w:val="0"/>
              <w:rPr>
                <w:sz w:val="26"/>
                <w:szCs w:val="26"/>
              </w:rPr>
            </w:pPr>
            <w:r>
              <w:rPr>
                <w:sz w:val="26"/>
                <w:szCs w:val="26"/>
              </w:rPr>
              <w:t xml:space="preserve">- Biết cách làm một bài văn kể chuyện sáng tạo </w:t>
            </w:r>
          </w:p>
          <w:p w:rsidR="003C73F4" w:rsidRDefault="003C73F4" w:rsidP="00CC1CDA">
            <w:pPr>
              <w:spacing w:after="100" w:line="240" w:lineRule="auto"/>
              <w:rPr>
                <w:sz w:val="26"/>
                <w:szCs w:val="26"/>
                <w:lang w:val="it-IT"/>
              </w:rPr>
            </w:pPr>
            <w:r>
              <w:rPr>
                <w:sz w:val="26"/>
                <w:szCs w:val="26"/>
              </w:rPr>
              <w:t xml:space="preserve">- </w:t>
            </w:r>
            <w:r>
              <w:rPr>
                <w:sz w:val="26"/>
                <w:szCs w:val="26"/>
                <w:lang w:val="it-IT"/>
              </w:rPr>
              <w:t xml:space="preserve"> Đảm bảo chuẩn xác chính tả, dùng từ, đặt câu, ngữ pháp</w:t>
            </w:r>
          </w:p>
          <w:p w:rsidR="003C73F4" w:rsidRDefault="003C73F4" w:rsidP="003C57FB">
            <w:pPr>
              <w:spacing w:after="100" w:line="240" w:lineRule="auto"/>
              <w:jc w:val="both"/>
              <w:outlineLvl w:val="0"/>
              <w:rPr>
                <w:sz w:val="26"/>
                <w:szCs w:val="26"/>
              </w:rPr>
            </w:pPr>
            <w:r>
              <w:rPr>
                <w:sz w:val="26"/>
                <w:szCs w:val="26"/>
              </w:rPr>
              <w:t xml:space="preserve">- </w:t>
            </w:r>
            <w:r w:rsidRPr="00D97853">
              <w:rPr>
                <w:sz w:val="26"/>
                <w:szCs w:val="26"/>
              </w:rPr>
              <w:t>Để làm nổi bật cuộc chia tay và tính cách các nhân vật, có thể đan xen giữa những mẩu đối thoại là những đoạn văn miêu tả thật đặc sắc ( tả hình ảnh Thánh gióng đang cưỡi trên lưng ngựa sắt , tả hình ảnh người mẹ già nua, nhỏ bé , tả không khí chia tay…), lời thoại cũng cần phải lựa chọn.</w:t>
            </w:r>
          </w:p>
          <w:p w:rsidR="003C73F4" w:rsidRPr="00D97853" w:rsidRDefault="003C73F4" w:rsidP="003C57FB">
            <w:pPr>
              <w:spacing w:after="100" w:line="240" w:lineRule="auto"/>
              <w:jc w:val="both"/>
              <w:outlineLvl w:val="0"/>
              <w:rPr>
                <w:sz w:val="26"/>
                <w:szCs w:val="26"/>
              </w:rPr>
            </w:pPr>
            <w:r>
              <w:rPr>
                <w:sz w:val="26"/>
                <w:szCs w:val="26"/>
              </w:rPr>
              <w:t xml:space="preserve">- </w:t>
            </w:r>
            <w:r w:rsidRPr="00D97853">
              <w:rPr>
                <w:sz w:val="26"/>
                <w:szCs w:val="26"/>
              </w:rPr>
              <w:t xml:space="preserve">Nên dùng cách nói của người xưa (cách dùng từ ngữ, hình ảnh, cách biểu lộ tình cảm… )  </w:t>
            </w:r>
          </w:p>
          <w:p w:rsidR="003C73F4" w:rsidRPr="00D97853" w:rsidRDefault="003C73F4" w:rsidP="003C73F4">
            <w:pPr>
              <w:numPr>
                <w:ilvl w:val="0"/>
                <w:numId w:val="5"/>
              </w:numPr>
              <w:spacing w:after="100" w:line="240" w:lineRule="auto"/>
              <w:jc w:val="both"/>
              <w:rPr>
                <w:b/>
                <w:sz w:val="26"/>
                <w:szCs w:val="26"/>
              </w:rPr>
            </w:pPr>
            <w:r w:rsidRPr="00D97853">
              <w:rPr>
                <w:b/>
                <w:sz w:val="26"/>
                <w:szCs w:val="26"/>
              </w:rPr>
              <w:t>Yêu cầu về nội dung:</w:t>
            </w:r>
          </w:p>
          <w:p w:rsidR="003C73F4" w:rsidRPr="00D97853" w:rsidRDefault="003C73F4" w:rsidP="003C57FB">
            <w:pPr>
              <w:spacing w:after="100" w:line="240" w:lineRule="auto"/>
              <w:jc w:val="both"/>
              <w:rPr>
                <w:sz w:val="26"/>
                <w:szCs w:val="26"/>
              </w:rPr>
            </w:pPr>
            <w:r w:rsidRPr="00D97853">
              <w:rPr>
                <w:sz w:val="26"/>
                <w:szCs w:val="26"/>
              </w:rPr>
              <w:t xml:space="preserve">H/S có những cách tưởng tượng khâc nhau song bài viết có thể có những ý sau: </w:t>
            </w:r>
          </w:p>
          <w:p w:rsidR="003C73F4" w:rsidRPr="00D97853" w:rsidRDefault="003C73F4" w:rsidP="003C57FB">
            <w:pPr>
              <w:spacing w:after="100" w:line="240" w:lineRule="auto"/>
              <w:jc w:val="both"/>
              <w:rPr>
                <w:sz w:val="26"/>
                <w:szCs w:val="26"/>
              </w:rPr>
            </w:pPr>
            <w:r>
              <w:rPr>
                <w:sz w:val="26"/>
                <w:szCs w:val="26"/>
              </w:rPr>
              <w:t xml:space="preserve">  </w:t>
            </w:r>
            <w:r w:rsidRPr="00D97853">
              <w:rPr>
                <w:sz w:val="26"/>
                <w:szCs w:val="26"/>
              </w:rPr>
              <w:t>1.Mở bài</w:t>
            </w:r>
          </w:p>
          <w:p w:rsidR="003C73F4" w:rsidRDefault="003C73F4" w:rsidP="003C57FB">
            <w:pPr>
              <w:spacing w:after="100" w:line="240" w:lineRule="auto"/>
              <w:jc w:val="both"/>
              <w:rPr>
                <w:sz w:val="26"/>
                <w:szCs w:val="26"/>
              </w:rPr>
            </w:pPr>
            <w:r w:rsidRPr="00D97853">
              <w:rPr>
                <w:sz w:val="26"/>
                <w:szCs w:val="26"/>
              </w:rPr>
              <w:t xml:space="preserve">- Giới thiệu thời gian, hoàn cảnh, nhân vật, nội dung cơ bản của cuộc trò chuyện. </w:t>
            </w:r>
          </w:p>
          <w:p w:rsidR="003C73F4" w:rsidRDefault="003C73F4" w:rsidP="003C57FB">
            <w:pPr>
              <w:spacing w:after="100" w:line="240" w:lineRule="auto"/>
              <w:jc w:val="both"/>
              <w:rPr>
                <w:sz w:val="26"/>
                <w:szCs w:val="26"/>
              </w:rPr>
            </w:pPr>
            <w:r w:rsidRPr="00D97853">
              <w:rPr>
                <w:sz w:val="26"/>
                <w:szCs w:val="26"/>
              </w:rPr>
              <w:t xml:space="preserve">  2.Thân bài:</w:t>
            </w:r>
          </w:p>
          <w:p w:rsidR="003C73F4" w:rsidRPr="00D97853" w:rsidRDefault="003C73F4" w:rsidP="003C57FB">
            <w:pPr>
              <w:spacing w:after="100" w:line="240" w:lineRule="auto"/>
              <w:jc w:val="both"/>
              <w:rPr>
                <w:sz w:val="26"/>
                <w:szCs w:val="26"/>
              </w:rPr>
            </w:pPr>
            <w:r w:rsidRPr="00D97853">
              <w:rPr>
                <w:sz w:val="26"/>
                <w:szCs w:val="26"/>
              </w:rPr>
              <w:t xml:space="preserve"> Cần làm nổi bật nội dung cuộc trò chuyện: </w:t>
            </w:r>
          </w:p>
          <w:p w:rsidR="003C73F4" w:rsidRDefault="003C73F4" w:rsidP="003C57FB">
            <w:pPr>
              <w:spacing w:after="100" w:line="240" w:lineRule="auto"/>
              <w:jc w:val="both"/>
              <w:rPr>
                <w:sz w:val="26"/>
                <w:szCs w:val="26"/>
              </w:rPr>
            </w:pPr>
            <w:r w:rsidRPr="00D97853">
              <w:rPr>
                <w:sz w:val="26"/>
                <w:szCs w:val="26"/>
              </w:rPr>
              <w:t>- Câu chuyện kể phải ghi lại được cảnh chia tay xúc động giữa người mẹ và Thánh Gióng.</w:t>
            </w:r>
          </w:p>
          <w:p w:rsidR="003C73F4" w:rsidRDefault="003C73F4" w:rsidP="003C57FB">
            <w:pPr>
              <w:spacing w:after="100" w:line="240" w:lineRule="auto"/>
              <w:jc w:val="both"/>
              <w:rPr>
                <w:sz w:val="26"/>
                <w:szCs w:val="26"/>
              </w:rPr>
            </w:pPr>
            <w:r>
              <w:rPr>
                <w:sz w:val="26"/>
                <w:szCs w:val="26"/>
              </w:rPr>
              <w:t xml:space="preserve">- </w:t>
            </w:r>
            <w:r w:rsidRPr="00D97853">
              <w:rPr>
                <w:sz w:val="26"/>
                <w:szCs w:val="26"/>
              </w:rPr>
              <w:t xml:space="preserve"> Qua câu chuyện người kể phải làm toát lên được tấm lòng của một người mẹ Việt Nam (thương con, lo lắng cho sự an nguy của con, nhưng lại dũng cảm gạt tình riêng để hướng tới trách nhiệm đối với cộng đồ</w:t>
            </w:r>
            <w:r>
              <w:rPr>
                <w:sz w:val="26"/>
                <w:szCs w:val="26"/>
              </w:rPr>
              <w:t xml:space="preserve">ng, </w:t>
            </w:r>
            <w:r w:rsidRPr="00D97853">
              <w:rPr>
                <w:sz w:val="26"/>
                <w:szCs w:val="26"/>
              </w:rPr>
              <w:t>nhắc nhở con làm tròn sứ mệnh mà nhân dân, đất nướ</w:t>
            </w:r>
            <w:r>
              <w:rPr>
                <w:sz w:val="26"/>
                <w:szCs w:val="26"/>
              </w:rPr>
              <w:t xml:space="preserve">c đã giao cho) </w:t>
            </w:r>
          </w:p>
          <w:p w:rsidR="003C73F4" w:rsidRPr="00D97853" w:rsidRDefault="003C73F4" w:rsidP="003C57FB">
            <w:pPr>
              <w:spacing w:after="100" w:line="240" w:lineRule="auto"/>
              <w:jc w:val="both"/>
              <w:rPr>
                <w:sz w:val="26"/>
                <w:szCs w:val="26"/>
              </w:rPr>
            </w:pPr>
            <w:r>
              <w:rPr>
                <w:sz w:val="26"/>
                <w:szCs w:val="26"/>
              </w:rPr>
              <w:t xml:space="preserve">- </w:t>
            </w:r>
            <w:r w:rsidRPr="00D97853">
              <w:rPr>
                <w:sz w:val="26"/>
                <w:szCs w:val="26"/>
              </w:rPr>
              <w:t>Đồng thời qua câu chuyện cũng làm toát lên được vẻ đẹp hình tượng Thánh Gióng</w:t>
            </w:r>
            <w:r>
              <w:rPr>
                <w:sz w:val="26"/>
                <w:szCs w:val="26"/>
              </w:rPr>
              <w:t xml:space="preserve"> (</w:t>
            </w:r>
            <w:r w:rsidRPr="00D97853">
              <w:rPr>
                <w:sz w:val="26"/>
                <w:szCs w:val="26"/>
              </w:rPr>
              <w:t>thương mẹ, yêu nước, sẵn sàng chiến đấu để bảo vệ đất nước).</w:t>
            </w:r>
          </w:p>
          <w:p w:rsidR="003C73F4" w:rsidRPr="00D97853" w:rsidRDefault="003C73F4" w:rsidP="003C57FB">
            <w:pPr>
              <w:spacing w:after="100" w:line="240" w:lineRule="auto"/>
              <w:jc w:val="both"/>
              <w:rPr>
                <w:sz w:val="26"/>
                <w:szCs w:val="26"/>
              </w:rPr>
            </w:pPr>
            <w:r w:rsidRPr="00D97853">
              <w:rPr>
                <w:sz w:val="26"/>
                <w:szCs w:val="26"/>
              </w:rPr>
              <w:t xml:space="preserve">    3. Kết bài </w:t>
            </w:r>
          </w:p>
          <w:p w:rsidR="003C73F4" w:rsidRPr="00D97853" w:rsidRDefault="003C73F4" w:rsidP="003C57FB">
            <w:pPr>
              <w:spacing w:after="100" w:line="240" w:lineRule="auto"/>
              <w:jc w:val="both"/>
              <w:rPr>
                <w:sz w:val="26"/>
                <w:szCs w:val="26"/>
              </w:rPr>
            </w:pPr>
            <w:r w:rsidRPr="00D97853">
              <w:rPr>
                <w:sz w:val="26"/>
                <w:szCs w:val="26"/>
              </w:rPr>
              <w:lastRenderedPageBreak/>
              <w:t xml:space="preserve">      Kết thúc cuộc trò chuyện:</w:t>
            </w:r>
            <w:r>
              <w:rPr>
                <w:sz w:val="26"/>
                <w:szCs w:val="26"/>
              </w:rPr>
              <w:t xml:space="preserve"> </w:t>
            </w:r>
            <w:r w:rsidRPr="00D97853">
              <w:rPr>
                <w:sz w:val="26"/>
                <w:szCs w:val="26"/>
              </w:rPr>
              <w:t xml:space="preserve">Cuộc chia tay thể hiện sự lưu luyến, bịn rịn nhưng lại toát lên không khí anh hùng ca. </w:t>
            </w:r>
          </w:p>
          <w:p w:rsidR="003C73F4" w:rsidRPr="00D97853" w:rsidRDefault="003C73F4" w:rsidP="003C57FB">
            <w:pPr>
              <w:spacing w:after="100" w:line="240" w:lineRule="auto"/>
              <w:jc w:val="both"/>
              <w:outlineLvl w:val="0"/>
              <w:rPr>
                <w:sz w:val="26"/>
                <w:szCs w:val="26"/>
              </w:rPr>
            </w:pPr>
            <w:r w:rsidRPr="00D97853">
              <w:rPr>
                <w:b/>
                <w:sz w:val="26"/>
                <w:szCs w:val="26"/>
              </w:rPr>
              <w:t>Cách cho điểm :</w:t>
            </w:r>
          </w:p>
          <w:p w:rsidR="003C73F4" w:rsidRPr="00D97853" w:rsidRDefault="003C73F4" w:rsidP="003C57FB">
            <w:pPr>
              <w:spacing w:after="100" w:line="240" w:lineRule="auto"/>
              <w:ind w:firstLine="720"/>
              <w:jc w:val="both"/>
              <w:rPr>
                <w:sz w:val="26"/>
                <w:szCs w:val="26"/>
              </w:rPr>
            </w:pPr>
            <w:r w:rsidRPr="00D97853">
              <w:rPr>
                <w:sz w:val="26"/>
                <w:szCs w:val="26"/>
              </w:rPr>
              <w:t>- Điểm</w:t>
            </w:r>
            <w:r>
              <w:rPr>
                <w:sz w:val="26"/>
                <w:szCs w:val="26"/>
              </w:rPr>
              <w:t xml:space="preserve"> </w:t>
            </w:r>
            <w:r w:rsidRPr="00D97853">
              <w:rPr>
                <w:sz w:val="26"/>
                <w:szCs w:val="26"/>
              </w:rPr>
              <w:t xml:space="preserve">11-12: Bài đạt xuất sắc các yêu cầu trên, có nhiều sáng tạo trong khi kể. Chuyện kể tưởng tượng hợp lý, logic, lôi cuốn hấp dẫn và có ý nghĩa </w:t>
            </w:r>
          </w:p>
          <w:p w:rsidR="003C73F4" w:rsidRPr="00D97853" w:rsidRDefault="003C73F4" w:rsidP="003C57FB">
            <w:pPr>
              <w:spacing w:after="100" w:line="240" w:lineRule="auto"/>
              <w:ind w:firstLine="720"/>
              <w:jc w:val="both"/>
              <w:rPr>
                <w:sz w:val="26"/>
                <w:szCs w:val="26"/>
              </w:rPr>
            </w:pPr>
            <w:r w:rsidRPr="00D97853">
              <w:rPr>
                <w:sz w:val="26"/>
                <w:szCs w:val="26"/>
              </w:rPr>
              <w:t xml:space="preserve">- Điểm 9-10: Bài làm đạt các yêu cầu trên.Văn viết tương đối lưu loát. </w:t>
            </w:r>
          </w:p>
          <w:p w:rsidR="003C73F4" w:rsidRPr="00D97853" w:rsidRDefault="003C73F4" w:rsidP="003C57FB">
            <w:pPr>
              <w:spacing w:after="100" w:line="240" w:lineRule="auto"/>
              <w:ind w:firstLine="720"/>
              <w:jc w:val="both"/>
              <w:rPr>
                <w:sz w:val="26"/>
                <w:szCs w:val="26"/>
              </w:rPr>
            </w:pPr>
            <w:r w:rsidRPr="00D97853">
              <w:rPr>
                <w:sz w:val="26"/>
                <w:szCs w:val="26"/>
              </w:rPr>
              <w:t xml:space="preserve">- Điểm 7 - 8: Bài có đủ nội dung, </w:t>
            </w:r>
            <w:r>
              <w:rPr>
                <w:sz w:val="26"/>
                <w:szCs w:val="26"/>
              </w:rPr>
              <w:t xml:space="preserve">còn </w:t>
            </w:r>
            <w:r w:rsidRPr="00D97853">
              <w:rPr>
                <w:sz w:val="26"/>
                <w:szCs w:val="26"/>
              </w:rPr>
              <w:t>có một số lỗi nhỏ về hình thức.</w:t>
            </w:r>
          </w:p>
          <w:p w:rsidR="003C73F4" w:rsidRPr="00D97853" w:rsidRDefault="003C73F4" w:rsidP="003C57FB">
            <w:pPr>
              <w:spacing w:after="100" w:line="240" w:lineRule="auto"/>
              <w:ind w:firstLine="720"/>
              <w:jc w:val="both"/>
              <w:rPr>
                <w:sz w:val="26"/>
                <w:szCs w:val="26"/>
              </w:rPr>
            </w:pPr>
            <w:r w:rsidRPr="00D97853">
              <w:rPr>
                <w:sz w:val="26"/>
                <w:szCs w:val="26"/>
              </w:rPr>
              <w:t>- Điểm 5 - 6: Bài có đủ nội dung nhưng sơ sài, còn một số lỗi hình thức diễn đạt…</w:t>
            </w:r>
          </w:p>
          <w:p w:rsidR="003C73F4" w:rsidRPr="00D97853" w:rsidRDefault="003C73F4" w:rsidP="003C57FB">
            <w:pPr>
              <w:spacing w:after="100" w:line="240" w:lineRule="auto"/>
              <w:ind w:firstLine="720"/>
              <w:jc w:val="both"/>
              <w:rPr>
                <w:sz w:val="26"/>
                <w:szCs w:val="26"/>
              </w:rPr>
            </w:pPr>
            <w:r w:rsidRPr="00D97853">
              <w:rPr>
                <w:sz w:val="26"/>
                <w:szCs w:val="26"/>
              </w:rPr>
              <w:t>- Điểm 3 - 4: Bài đạt khoảng 1/3 nội dung, còn mắc nhiều lỗi về hình thức.</w:t>
            </w:r>
          </w:p>
          <w:p w:rsidR="003C73F4" w:rsidRPr="00D97853" w:rsidRDefault="003C73F4" w:rsidP="003C57FB">
            <w:pPr>
              <w:spacing w:after="100" w:line="240" w:lineRule="auto"/>
              <w:ind w:firstLine="720"/>
              <w:jc w:val="both"/>
              <w:rPr>
                <w:sz w:val="26"/>
                <w:szCs w:val="26"/>
              </w:rPr>
            </w:pPr>
            <w:r w:rsidRPr="00D97853">
              <w:rPr>
                <w:sz w:val="26"/>
                <w:szCs w:val="26"/>
              </w:rPr>
              <w:t>- Điể</w:t>
            </w:r>
            <w:r>
              <w:rPr>
                <w:sz w:val="26"/>
                <w:szCs w:val="26"/>
              </w:rPr>
              <w:t xml:space="preserve">m 2- 1: </w:t>
            </w:r>
            <w:r w:rsidRPr="00D97853">
              <w:rPr>
                <w:sz w:val="26"/>
                <w:szCs w:val="26"/>
              </w:rPr>
              <w:t>Bài có nội dung mờ nhạt, mắc nhiều lỗi hình thức</w:t>
            </w:r>
          </w:p>
          <w:p w:rsidR="003C73F4" w:rsidRPr="00D97853" w:rsidRDefault="003C73F4" w:rsidP="003C57FB">
            <w:pPr>
              <w:spacing w:after="100" w:line="240" w:lineRule="auto"/>
              <w:jc w:val="both"/>
              <w:rPr>
                <w:i/>
                <w:sz w:val="26"/>
                <w:szCs w:val="26"/>
              </w:rPr>
            </w:pPr>
            <w:r>
              <w:rPr>
                <w:i/>
                <w:sz w:val="26"/>
                <w:szCs w:val="26"/>
              </w:rPr>
              <w:t>Lưu ý:</w:t>
            </w:r>
            <w:r w:rsidRPr="00D97853">
              <w:rPr>
                <w:i/>
                <w:sz w:val="26"/>
                <w:szCs w:val="26"/>
              </w:rPr>
              <w:t xml:space="preserve"> Học sinh có thể có những cách tưởng tượng khác nhau, những cách kể chuyện khác nhau…nhưng hợp lý thì vẫn cho điểm tối đa</w:t>
            </w:r>
            <w:r>
              <w:rPr>
                <w:i/>
                <w:sz w:val="26"/>
                <w:szCs w:val="26"/>
              </w:rPr>
              <w:t>.</w:t>
            </w:r>
          </w:p>
        </w:tc>
        <w:tc>
          <w:tcPr>
            <w:tcW w:w="746" w:type="pct"/>
            <w:tcBorders>
              <w:top w:val="single" w:sz="4" w:space="0" w:color="auto"/>
              <w:left w:val="single" w:sz="4" w:space="0" w:color="auto"/>
              <w:bottom w:val="single" w:sz="4" w:space="0" w:color="auto"/>
              <w:right w:val="single" w:sz="4" w:space="0" w:color="auto"/>
            </w:tcBorders>
          </w:tcPr>
          <w:p w:rsidR="003C73F4" w:rsidRPr="00D97853" w:rsidRDefault="003C73F4" w:rsidP="003C57FB">
            <w:pPr>
              <w:spacing w:after="100" w:line="240" w:lineRule="auto"/>
              <w:jc w:val="both"/>
              <w:rPr>
                <w:b/>
                <w:bCs/>
                <w:sz w:val="26"/>
                <w:szCs w:val="26"/>
              </w:rPr>
            </w:pPr>
            <w:r>
              <w:rPr>
                <w:b/>
                <w:bCs/>
                <w:sz w:val="26"/>
                <w:szCs w:val="26"/>
              </w:rPr>
              <w:lastRenderedPageBreak/>
              <w:t xml:space="preserve">1 điểm </w:t>
            </w:r>
          </w:p>
          <w:p w:rsidR="003C73F4" w:rsidRPr="00D97853" w:rsidRDefault="003C73F4" w:rsidP="003C57FB">
            <w:pPr>
              <w:spacing w:after="100" w:line="240" w:lineRule="auto"/>
              <w:jc w:val="both"/>
              <w:rPr>
                <w:b/>
                <w:bCs/>
                <w:sz w:val="26"/>
                <w:szCs w:val="26"/>
              </w:rPr>
            </w:pPr>
          </w:p>
          <w:p w:rsidR="003C73F4" w:rsidRPr="00D97853" w:rsidRDefault="003C73F4" w:rsidP="003C57FB">
            <w:pPr>
              <w:spacing w:after="100" w:line="240" w:lineRule="auto"/>
              <w:jc w:val="both"/>
              <w:rPr>
                <w:b/>
                <w:bCs/>
                <w:sz w:val="26"/>
                <w:szCs w:val="26"/>
              </w:rPr>
            </w:pPr>
          </w:p>
          <w:p w:rsidR="003C73F4" w:rsidRPr="00D97853" w:rsidRDefault="003C73F4" w:rsidP="003C57FB">
            <w:pPr>
              <w:spacing w:after="100" w:line="240" w:lineRule="auto"/>
              <w:jc w:val="both"/>
              <w:rPr>
                <w:b/>
                <w:bCs/>
                <w:sz w:val="26"/>
                <w:szCs w:val="26"/>
              </w:rPr>
            </w:pPr>
          </w:p>
          <w:p w:rsidR="003C73F4" w:rsidRPr="00D97853" w:rsidRDefault="003C73F4" w:rsidP="003C57FB">
            <w:pPr>
              <w:spacing w:after="100" w:line="240" w:lineRule="auto"/>
              <w:jc w:val="both"/>
              <w:rPr>
                <w:b/>
                <w:bCs/>
                <w:sz w:val="26"/>
                <w:szCs w:val="26"/>
              </w:rPr>
            </w:pPr>
          </w:p>
          <w:p w:rsidR="003C73F4" w:rsidRPr="00D97853" w:rsidRDefault="003C73F4" w:rsidP="003C57FB">
            <w:pPr>
              <w:spacing w:after="100" w:line="240" w:lineRule="auto"/>
              <w:jc w:val="both"/>
              <w:rPr>
                <w:b/>
                <w:bCs/>
                <w:sz w:val="26"/>
                <w:szCs w:val="26"/>
              </w:rPr>
            </w:pPr>
          </w:p>
          <w:p w:rsidR="003C73F4" w:rsidRPr="00D97853" w:rsidRDefault="003C73F4" w:rsidP="003C57FB">
            <w:pPr>
              <w:spacing w:after="100" w:line="240" w:lineRule="auto"/>
              <w:jc w:val="both"/>
              <w:rPr>
                <w:b/>
                <w:bCs/>
                <w:sz w:val="26"/>
                <w:szCs w:val="26"/>
              </w:rPr>
            </w:pPr>
          </w:p>
          <w:p w:rsidR="003C73F4" w:rsidRPr="00D97853" w:rsidRDefault="003C73F4" w:rsidP="003C57FB">
            <w:pPr>
              <w:spacing w:after="100" w:line="240" w:lineRule="auto"/>
              <w:jc w:val="both"/>
              <w:rPr>
                <w:b/>
                <w:bCs/>
                <w:sz w:val="26"/>
                <w:szCs w:val="26"/>
              </w:rPr>
            </w:pPr>
          </w:p>
          <w:p w:rsidR="003C73F4" w:rsidRPr="00D97853" w:rsidRDefault="003C73F4" w:rsidP="003C57FB">
            <w:pPr>
              <w:spacing w:after="100" w:line="240" w:lineRule="auto"/>
              <w:jc w:val="both"/>
              <w:rPr>
                <w:b/>
                <w:bCs/>
                <w:sz w:val="26"/>
                <w:szCs w:val="26"/>
              </w:rPr>
            </w:pPr>
          </w:p>
          <w:p w:rsidR="003C73F4" w:rsidRDefault="003C73F4" w:rsidP="003C57FB">
            <w:pPr>
              <w:spacing w:after="100" w:line="240" w:lineRule="auto"/>
              <w:jc w:val="both"/>
              <w:rPr>
                <w:b/>
                <w:bCs/>
                <w:sz w:val="26"/>
                <w:szCs w:val="26"/>
              </w:rPr>
            </w:pPr>
            <w:r>
              <w:rPr>
                <w:b/>
                <w:bCs/>
                <w:sz w:val="26"/>
                <w:szCs w:val="26"/>
              </w:rPr>
              <w:t xml:space="preserve">9 điểm </w:t>
            </w:r>
          </w:p>
          <w:p w:rsidR="003C73F4" w:rsidRDefault="003C73F4" w:rsidP="003C57FB">
            <w:pPr>
              <w:spacing w:after="100" w:line="240" w:lineRule="auto"/>
              <w:jc w:val="both"/>
              <w:rPr>
                <w:b/>
                <w:bCs/>
                <w:sz w:val="26"/>
                <w:szCs w:val="26"/>
              </w:rPr>
            </w:pPr>
          </w:p>
          <w:p w:rsidR="003C73F4" w:rsidRDefault="003C73F4" w:rsidP="003C57FB">
            <w:pPr>
              <w:spacing w:after="100" w:line="240" w:lineRule="auto"/>
              <w:jc w:val="both"/>
              <w:rPr>
                <w:b/>
                <w:bCs/>
                <w:sz w:val="26"/>
                <w:szCs w:val="26"/>
              </w:rPr>
            </w:pPr>
          </w:p>
          <w:p w:rsidR="003C73F4" w:rsidRPr="00E50862" w:rsidRDefault="003C73F4" w:rsidP="003C57FB">
            <w:pPr>
              <w:spacing w:after="100" w:line="240" w:lineRule="auto"/>
              <w:jc w:val="both"/>
              <w:rPr>
                <w:b/>
                <w:bCs/>
                <w:sz w:val="26"/>
                <w:szCs w:val="26"/>
              </w:rPr>
            </w:pPr>
            <w:r>
              <w:rPr>
                <w:b/>
                <w:bCs/>
                <w:sz w:val="26"/>
                <w:szCs w:val="26"/>
              </w:rPr>
              <w:t>0,5</w:t>
            </w:r>
            <w:r w:rsidRPr="00E50862">
              <w:rPr>
                <w:b/>
                <w:bCs/>
                <w:sz w:val="26"/>
                <w:szCs w:val="26"/>
              </w:rPr>
              <w:t xml:space="preserve"> điểm </w:t>
            </w:r>
          </w:p>
          <w:p w:rsidR="003C73F4" w:rsidRPr="00E50862" w:rsidRDefault="003C73F4" w:rsidP="003C57FB">
            <w:pPr>
              <w:spacing w:after="100" w:line="240" w:lineRule="auto"/>
              <w:jc w:val="both"/>
              <w:rPr>
                <w:b/>
                <w:bCs/>
                <w:sz w:val="26"/>
                <w:szCs w:val="26"/>
              </w:rPr>
            </w:pPr>
          </w:p>
          <w:p w:rsidR="003C73F4" w:rsidRPr="00E50862" w:rsidRDefault="003C73F4" w:rsidP="003C57FB">
            <w:pPr>
              <w:spacing w:after="100" w:line="240" w:lineRule="auto"/>
              <w:rPr>
                <w:b/>
                <w:sz w:val="26"/>
                <w:szCs w:val="26"/>
              </w:rPr>
            </w:pPr>
          </w:p>
          <w:p w:rsidR="003C73F4" w:rsidRDefault="003C73F4" w:rsidP="003C57FB">
            <w:pPr>
              <w:spacing w:after="100" w:line="240" w:lineRule="auto"/>
              <w:rPr>
                <w:b/>
                <w:sz w:val="26"/>
                <w:szCs w:val="26"/>
              </w:rPr>
            </w:pPr>
          </w:p>
          <w:p w:rsidR="003C73F4" w:rsidRDefault="003C73F4" w:rsidP="003C57FB">
            <w:pPr>
              <w:spacing w:after="100" w:line="240" w:lineRule="auto"/>
              <w:rPr>
                <w:b/>
                <w:sz w:val="26"/>
                <w:szCs w:val="26"/>
              </w:rPr>
            </w:pPr>
            <w:r>
              <w:rPr>
                <w:b/>
                <w:sz w:val="26"/>
                <w:szCs w:val="26"/>
              </w:rPr>
              <w:t>1,0</w:t>
            </w:r>
            <w:r w:rsidRPr="00E50862">
              <w:rPr>
                <w:b/>
                <w:sz w:val="26"/>
                <w:szCs w:val="26"/>
              </w:rPr>
              <w:t xml:space="preserve"> điểm</w:t>
            </w:r>
          </w:p>
          <w:p w:rsidR="003C73F4" w:rsidRDefault="003C73F4" w:rsidP="003C57FB">
            <w:pPr>
              <w:spacing w:after="100" w:line="240" w:lineRule="auto"/>
              <w:rPr>
                <w:b/>
                <w:sz w:val="26"/>
                <w:szCs w:val="26"/>
              </w:rPr>
            </w:pPr>
          </w:p>
          <w:p w:rsidR="003C73F4" w:rsidRDefault="003C73F4" w:rsidP="003C57FB">
            <w:pPr>
              <w:spacing w:after="100" w:line="240" w:lineRule="auto"/>
              <w:rPr>
                <w:b/>
                <w:sz w:val="26"/>
                <w:szCs w:val="26"/>
              </w:rPr>
            </w:pPr>
          </w:p>
          <w:p w:rsidR="003C73F4" w:rsidRPr="00E50862" w:rsidRDefault="003C73F4" w:rsidP="003C57FB">
            <w:pPr>
              <w:spacing w:after="100" w:line="240" w:lineRule="auto"/>
              <w:rPr>
                <w:b/>
                <w:sz w:val="26"/>
                <w:szCs w:val="26"/>
              </w:rPr>
            </w:pPr>
            <w:r>
              <w:rPr>
                <w:b/>
                <w:sz w:val="26"/>
                <w:szCs w:val="26"/>
              </w:rPr>
              <w:t xml:space="preserve">3,5 điểm </w:t>
            </w:r>
          </w:p>
          <w:p w:rsidR="003C73F4" w:rsidRPr="00D97853" w:rsidRDefault="003C73F4" w:rsidP="003C57FB">
            <w:pPr>
              <w:spacing w:after="100" w:line="240" w:lineRule="auto"/>
              <w:rPr>
                <w:b/>
                <w:bCs/>
                <w:sz w:val="26"/>
                <w:szCs w:val="26"/>
              </w:rPr>
            </w:pPr>
          </w:p>
          <w:p w:rsidR="003C73F4" w:rsidRPr="00D97853" w:rsidRDefault="003C73F4" w:rsidP="003C57FB">
            <w:pPr>
              <w:spacing w:after="100" w:line="240" w:lineRule="auto"/>
              <w:rPr>
                <w:b/>
                <w:bCs/>
                <w:sz w:val="26"/>
                <w:szCs w:val="26"/>
              </w:rPr>
            </w:pPr>
          </w:p>
          <w:p w:rsidR="003C73F4" w:rsidRPr="00D97853" w:rsidRDefault="003C73F4" w:rsidP="003C57FB">
            <w:pPr>
              <w:spacing w:after="100" w:line="240" w:lineRule="auto"/>
              <w:rPr>
                <w:b/>
                <w:bCs/>
                <w:sz w:val="26"/>
                <w:szCs w:val="26"/>
              </w:rPr>
            </w:pPr>
          </w:p>
          <w:p w:rsidR="003C73F4" w:rsidRPr="00BE4888" w:rsidRDefault="003C73F4" w:rsidP="003C57FB">
            <w:pPr>
              <w:spacing w:after="100" w:line="240" w:lineRule="auto"/>
              <w:rPr>
                <w:b/>
                <w:sz w:val="26"/>
                <w:szCs w:val="26"/>
              </w:rPr>
            </w:pPr>
            <w:r>
              <w:rPr>
                <w:b/>
                <w:sz w:val="26"/>
                <w:szCs w:val="26"/>
              </w:rPr>
              <w:t>3,5</w:t>
            </w:r>
            <w:r w:rsidRPr="00BE4888">
              <w:rPr>
                <w:b/>
                <w:sz w:val="26"/>
                <w:szCs w:val="26"/>
              </w:rPr>
              <w:t xml:space="preserve"> điểm </w:t>
            </w:r>
          </w:p>
          <w:p w:rsidR="003C73F4" w:rsidRPr="00D97853" w:rsidRDefault="003C73F4" w:rsidP="003C57FB">
            <w:pPr>
              <w:spacing w:after="100" w:line="240" w:lineRule="auto"/>
              <w:rPr>
                <w:sz w:val="26"/>
                <w:szCs w:val="26"/>
              </w:rPr>
            </w:pPr>
          </w:p>
          <w:p w:rsidR="003C73F4" w:rsidRDefault="003C73F4" w:rsidP="003C57FB">
            <w:pPr>
              <w:spacing w:after="100" w:line="240" w:lineRule="auto"/>
              <w:rPr>
                <w:b/>
                <w:sz w:val="26"/>
                <w:szCs w:val="26"/>
              </w:rPr>
            </w:pPr>
          </w:p>
          <w:p w:rsidR="003C73F4" w:rsidRPr="00E50862" w:rsidRDefault="003C73F4" w:rsidP="003C57FB">
            <w:pPr>
              <w:spacing w:after="100" w:line="240" w:lineRule="auto"/>
              <w:rPr>
                <w:b/>
                <w:sz w:val="26"/>
                <w:szCs w:val="26"/>
              </w:rPr>
            </w:pPr>
            <w:r>
              <w:rPr>
                <w:b/>
                <w:sz w:val="26"/>
                <w:szCs w:val="26"/>
              </w:rPr>
              <w:lastRenderedPageBreak/>
              <w:t>0,5</w:t>
            </w:r>
            <w:r w:rsidRPr="00E50862">
              <w:rPr>
                <w:b/>
                <w:sz w:val="26"/>
                <w:szCs w:val="26"/>
              </w:rPr>
              <w:t xml:space="preserve"> điểm </w:t>
            </w: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tc>
      </w:tr>
    </w:tbl>
    <w:p w:rsidR="003C73F4" w:rsidRPr="00702F93" w:rsidRDefault="003C73F4" w:rsidP="00782CD2">
      <w:pPr>
        <w:widowControl w:val="0"/>
        <w:tabs>
          <w:tab w:val="left" w:pos="3195"/>
          <w:tab w:val="center" w:pos="5075"/>
        </w:tabs>
        <w:jc w:val="center"/>
        <w:rPr>
          <w:b/>
          <w:sz w:val="26"/>
          <w:szCs w:val="26"/>
        </w:rPr>
      </w:pPr>
      <w:r w:rsidRPr="00702F93">
        <w:rPr>
          <w:b/>
          <w:sz w:val="26"/>
          <w:szCs w:val="26"/>
        </w:rPr>
        <w:lastRenderedPageBreak/>
        <w:t>PHẦN KÝ XÁC NHẬ</w:t>
      </w:r>
      <w:r>
        <w:rPr>
          <w:b/>
          <w:sz w:val="26"/>
          <w:szCs w:val="26"/>
        </w:rPr>
        <w:t>N</w:t>
      </w:r>
    </w:p>
    <w:tbl>
      <w:tblPr>
        <w:tblW w:w="5000" w:type="pct"/>
        <w:tblLook w:val="01E0" w:firstRow="1" w:lastRow="1" w:firstColumn="1" w:lastColumn="1" w:noHBand="0" w:noVBand="0"/>
      </w:tblPr>
      <w:tblGrid>
        <w:gridCol w:w="3227"/>
        <w:gridCol w:w="6344"/>
      </w:tblGrid>
      <w:tr w:rsidR="003C73F4" w:rsidRPr="00D97853" w:rsidTr="00327788">
        <w:trPr>
          <w:trHeight w:val="1681"/>
        </w:trPr>
        <w:tc>
          <w:tcPr>
            <w:tcW w:w="1686" w:type="pct"/>
          </w:tcPr>
          <w:p w:rsidR="003C73F4" w:rsidRPr="00BD7D33" w:rsidRDefault="003C73F4" w:rsidP="00BA1604">
            <w:pPr>
              <w:widowControl w:val="0"/>
              <w:spacing w:after="100"/>
              <w:jc w:val="center"/>
              <w:rPr>
                <w:b/>
                <w:sz w:val="26"/>
                <w:szCs w:val="26"/>
              </w:rPr>
            </w:pPr>
            <w:r w:rsidRPr="00BD7D33">
              <w:rPr>
                <w:b/>
                <w:sz w:val="26"/>
                <w:szCs w:val="26"/>
              </w:rPr>
              <w:t xml:space="preserve">MÃ KÍ HIỆU </w:t>
            </w:r>
          </w:p>
        </w:tc>
        <w:tc>
          <w:tcPr>
            <w:tcW w:w="3314" w:type="pct"/>
            <w:hideMark/>
          </w:tcPr>
          <w:p w:rsidR="003C73F4" w:rsidRPr="00D97853" w:rsidRDefault="003C73F4" w:rsidP="00CA0005">
            <w:pPr>
              <w:widowControl w:val="0"/>
              <w:spacing w:after="100"/>
              <w:jc w:val="center"/>
              <w:rPr>
                <w:b/>
                <w:sz w:val="26"/>
                <w:szCs w:val="26"/>
              </w:rPr>
            </w:pPr>
            <w:r w:rsidRPr="00D97853">
              <w:rPr>
                <w:b/>
                <w:sz w:val="26"/>
                <w:szCs w:val="26"/>
              </w:rPr>
              <w:t>ĐỀ THI</w:t>
            </w:r>
            <w:r>
              <w:rPr>
                <w:b/>
                <w:sz w:val="26"/>
                <w:szCs w:val="26"/>
              </w:rPr>
              <w:t xml:space="preserve"> CHỌN</w:t>
            </w:r>
            <w:r w:rsidRPr="00D97853">
              <w:rPr>
                <w:b/>
                <w:sz w:val="26"/>
                <w:szCs w:val="26"/>
              </w:rPr>
              <w:t xml:space="preserve"> HỌC SINH GIỎI </w:t>
            </w:r>
            <w:r>
              <w:rPr>
                <w:b/>
                <w:sz w:val="26"/>
                <w:szCs w:val="26"/>
              </w:rPr>
              <w:t>LỚP 6</w:t>
            </w:r>
          </w:p>
          <w:p w:rsidR="003C73F4" w:rsidRDefault="003C73F4" w:rsidP="00E50862">
            <w:pPr>
              <w:widowControl w:val="0"/>
              <w:spacing w:after="100"/>
              <w:jc w:val="center"/>
              <w:rPr>
                <w:b/>
                <w:sz w:val="26"/>
                <w:szCs w:val="26"/>
              </w:rPr>
            </w:pPr>
            <w:r w:rsidRPr="00D97853">
              <w:rPr>
                <w:b/>
                <w:sz w:val="26"/>
                <w:szCs w:val="26"/>
              </w:rPr>
              <w:t>MÔN: NGỮ</w:t>
            </w:r>
            <w:r>
              <w:rPr>
                <w:b/>
                <w:sz w:val="26"/>
                <w:szCs w:val="26"/>
              </w:rPr>
              <w:t xml:space="preserve"> VĂN </w:t>
            </w:r>
          </w:p>
          <w:p w:rsidR="003C73F4" w:rsidRPr="00D97853" w:rsidRDefault="003C73F4" w:rsidP="00E50862">
            <w:pPr>
              <w:widowControl w:val="0"/>
              <w:spacing w:after="100"/>
              <w:jc w:val="center"/>
              <w:rPr>
                <w:b/>
                <w:sz w:val="26"/>
                <w:szCs w:val="26"/>
              </w:rPr>
            </w:pPr>
            <w:r w:rsidRPr="00D97853">
              <w:rPr>
                <w:b/>
                <w:sz w:val="26"/>
                <w:szCs w:val="26"/>
              </w:rPr>
              <w:t>NĂM HỌC 2021 – 2022</w:t>
            </w:r>
          </w:p>
          <w:p w:rsidR="003C73F4" w:rsidRPr="00D97853" w:rsidRDefault="003C73F4" w:rsidP="00E50862">
            <w:pPr>
              <w:widowControl w:val="0"/>
              <w:spacing w:after="100"/>
              <w:jc w:val="center"/>
              <w:rPr>
                <w:sz w:val="26"/>
                <w:szCs w:val="26"/>
              </w:rPr>
            </w:pPr>
            <w:r w:rsidRPr="00D97853">
              <w:rPr>
                <w:sz w:val="26"/>
                <w:szCs w:val="26"/>
              </w:rPr>
              <w:t>Thời gian làm bài: 150 phút</w:t>
            </w:r>
            <w:r>
              <w:rPr>
                <w:sz w:val="26"/>
                <w:szCs w:val="26"/>
              </w:rPr>
              <w:t xml:space="preserve"> ( không kể thời gian giao đề) </w:t>
            </w:r>
          </w:p>
          <w:p w:rsidR="003C73F4" w:rsidRPr="00D97853" w:rsidRDefault="003C73F4" w:rsidP="00CA0005">
            <w:pPr>
              <w:widowControl w:val="0"/>
              <w:spacing w:after="100"/>
              <w:jc w:val="center"/>
              <w:rPr>
                <w:sz w:val="26"/>
                <w:szCs w:val="26"/>
              </w:rPr>
            </w:pPr>
            <w:r w:rsidRPr="00D97853">
              <w:rPr>
                <w:i/>
                <w:sz w:val="26"/>
                <w:szCs w:val="26"/>
              </w:rPr>
              <w:t>(Đề thi gồ</w:t>
            </w:r>
            <w:r>
              <w:rPr>
                <w:i/>
                <w:sz w:val="26"/>
                <w:szCs w:val="26"/>
              </w:rPr>
              <w:t>m 06</w:t>
            </w:r>
            <w:r w:rsidRPr="00D97853">
              <w:rPr>
                <w:i/>
                <w:sz w:val="26"/>
                <w:szCs w:val="26"/>
              </w:rPr>
              <w:t xml:space="preserve"> câu, 01 trang)</w:t>
            </w:r>
          </w:p>
        </w:tc>
      </w:tr>
    </w:tbl>
    <w:p w:rsidR="003C73F4" w:rsidRPr="00D97853" w:rsidRDefault="003C73F4" w:rsidP="00CA0005">
      <w:pPr>
        <w:spacing w:after="100"/>
        <w:rPr>
          <w:sz w:val="26"/>
          <w:szCs w:val="26"/>
        </w:rPr>
      </w:pPr>
    </w:p>
    <w:p w:rsidR="003C73F4" w:rsidRPr="00D97853" w:rsidRDefault="003C73F4" w:rsidP="00CA0005">
      <w:pPr>
        <w:spacing w:after="100"/>
        <w:rPr>
          <w:b/>
          <w:sz w:val="26"/>
          <w:szCs w:val="26"/>
        </w:rPr>
      </w:pPr>
      <w:r w:rsidRPr="00D97853">
        <w:rPr>
          <w:b/>
          <w:sz w:val="26"/>
          <w:szCs w:val="26"/>
        </w:rPr>
        <w:t>Phần I: Đọc – hiểu văn bản</w:t>
      </w:r>
      <w:r>
        <w:rPr>
          <w:b/>
          <w:sz w:val="26"/>
          <w:szCs w:val="26"/>
        </w:rPr>
        <w:t xml:space="preserve"> (6 điểm) </w:t>
      </w:r>
    </w:p>
    <w:p w:rsidR="003C73F4" w:rsidRPr="00F572A4" w:rsidRDefault="003C73F4" w:rsidP="00CA0005">
      <w:pPr>
        <w:spacing w:after="100"/>
        <w:rPr>
          <w:b/>
          <w:sz w:val="26"/>
          <w:szCs w:val="26"/>
        </w:rPr>
      </w:pPr>
      <w:r w:rsidRPr="00F572A4">
        <w:rPr>
          <w:b/>
          <w:sz w:val="26"/>
          <w:szCs w:val="26"/>
        </w:rPr>
        <w:t xml:space="preserve">    Đọc đoạn thơ sau và trả lời các câu hỏi: </w:t>
      </w:r>
    </w:p>
    <w:p w:rsidR="003C73F4" w:rsidRPr="00D97853" w:rsidRDefault="003C73F4" w:rsidP="00CA0005">
      <w:pPr>
        <w:spacing w:after="100" w:line="360" w:lineRule="atLeast"/>
        <w:ind w:left="48" w:right="48"/>
        <w:rPr>
          <w:b/>
          <w:bCs/>
          <w:sz w:val="26"/>
          <w:szCs w:val="26"/>
        </w:rPr>
      </w:pPr>
      <w:r w:rsidRPr="00D97853">
        <w:rPr>
          <w:sz w:val="26"/>
          <w:szCs w:val="26"/>
        </w:rPr>
        <w:t xml:space="preserve">             “...</w:t>
      </w:r>
      <w:r w:rsidRPr="00D97853">
        <w:rPr>
          <w:sz w:val="26"/>
          <w:szCs w:val="26"/>
          <w:shd w:val="clear" w:color="auto" w:fill="FFFFFF"/>
        </w:rPr>
        <w:t>Nhưng con biết trò chơi khác hay hơn.</w:t>
      </w:r>
      <w:r w:rsidRPr="00D97853">
        <w:rPr>
          <w:sz w:val="26"/>
          <w:szCs w:val="26"/>
        </w:rPr>
        <w:br/>
      </w:r>
      <w:r w:rsidRPr="00D97853">
        <w:rPr>
          <w:sz w:val="26"/>
          <w:szCs w:val="26"/>
          <w:shd w:val="clear" w:color="auto" w:fill="FFFFFF"/>
        </w:rPr>
        <w:t xml:space="preserve">             Con là sóng và  mẹ sẽ là  bến bờ kì lạ,</w:t>
      </w:r>
      <w:r w:rsidRPr="00D97853">
        <w:rPr>
          <w:sz w:val="26"/>
          <w:szCs w:val="26"/>
        </w:rPr>
        <w:br/>
      </w:r>
      <w:r w:rsidRPr="00D97853">
        <w:rPr>
          <w:sz w:val="26"/>
          <w:szCs w:val="26"/>
          <w:shd w:val="clear" w:color="auto" w:fill="FFFFFF"/>
        </w:rPr>
        <w:t xml:space="preserve">             Con lăn, lăn, lăn mãi rồi sẽ cười vang vỡ tan vào lòng mẹ.</w:t>
      </w:r>
      <w:r w:rsidRPr="00D97853">
        <w:rPr>
          <w:sz w:val="26"/>
          <w:szCs w:val="26"/>
        </w:rPr>
        <w:br/>
      </w:r>
      <w:r w:rsidRPr="00D97853">
        <w:rPr>
          <w:sz w:val="26"/>
          <w:szCs w:val="26"/>
          <w:shd w:val="clear" w:color="auto" w:fill="FFFFFF"/>
        </w:rPr>
        <w:t xml:space="preserve">             Và không  ai trên thế gian này biết mẹ con ta đang ở chốn nào”.</w:t>
      </w:r>
    </w:p>
    <w:p w:rsidR="003C73F4" w:rsidRPr="00D97853" w:rsidRDefault="003C73F4" w:rsidP="00CA0005">
      <w:pPr>
        <w:spacing w:after="100"/>
        <w:rPr>
          <w:i/>
          <w:sz w:val="26"/>
          <w:szCs w:val="26"/>
        </w:rPr>
      </w:pPr>
      <w:r w:rsidRPr="00D97853">
        <w:rPr>
          <w:sz w:val="26"/>
          <w:szCs w:val="26"/>
        </w:rPr>
        <w:t xml:space="preserve">                                                                        </w:t>
      </w:r>
      <w:r w:rsidRPr="00D97853">
        <w:rPr>
          <w:i/>
          <w:sz w:val="26"/>
          <w:szCs w:val="26"/>
        </w:rPr>
        <w:t>(Trích “Mây và sóng”-  Ta- go)</w:t>
      </w:r>
    </w:p>
    <w:p w:rsidR="003C73F4" w:rsidRPr="00D97853" w:rsidRDefault="003C73F4" w:rsidP="00CA0005">
      <w:pPr>
        <w:spacing w:after="100"/>
        <w:rPr>
          <w:sz w:val="26"/>
          <w:szCs w:val="26"/>
        </w:rPr>
      </w:pPr>
      <w:r w:rsidRPr="00D97853">
        <w:rPr>
          <w:b/>
          <w:sz w:val="26"/>
          <w:szCs w:val="26"/>
        </w:rPr>
        <w:t>Câu 1</w:t>
      </w:r>
      <w:r>
        <w:rPr>
          <w:b/>
          <w:sz w:val="26"/>
          <w:szCs w:val="26"/>
        </w:rPr>
        <w:t xml:space="preserve"> (1,0 điểm)</w:t>
      </w:r>
      <w:r w:rsidRPr="00D97853">
        <w:rPr>
          <w:b/>
          <w:sz w:val="26"/>
          <w:szCs w:val="26"/>
        </w:rPr>
        <w:t>:</w:t>
      </w:r>
      <w:r w:rsidRPr="00D97853">
        <w:rPr>
          <w:i/>
          <w:sz w:val="26"/>
          <w:szCs w:val="26"/>
        </w:rPr>
        <w:t xml:space="preserve"> </w:t>
      </w:r>
      <w:r w:rsidRPr="00D97853">
        <w:rPr>
          <w:sz w:val="26"/>
          <w:szCs w:val="26"/>
        </w:rPr>
        <w:t>Đoạn thơ trên là lời của ai nói với ai, nói về điều gì?</w:t>
      </w:r>
    </w:p>
    <w:p w:rsidR="003C73F4" w:rsidRPr="00D97853" w:rsidRDefault="003C73F4" w:rsidP="00CA0005">
      <w:pPr>
        <w:spacing w:after="100"/>
        <w:rPr>
          <w:sz w:val="26"/>
          <w:szCs w:val="26"/>
        </w:rPr>
      </w:pPr>
      <w:r w:rsidRPr="00D97853">
        <w:rPr>
          <w:b/>
          <w:sz w:val="26"/>
          <w:szCs w:val="26"/>
        </w:rPr>
        <w:t>Câu 2</w:t>
      </w:r>
      <w:r>
        <w:rPr>
          <w:b/>
          <w:sz w:val="26"/>
          <w:szCs w:val="26"/>
        </w:rPr>
        <w:t xml:space="preserve"> (2 điểm)</w:t>
      </w:r>
      <w:r w:rsidRPr="00D97853">
        <w:rPr>
          <w:b/>
          <w:sz w:val="26"/>
          <w:szCs w:val="26"/>
        </w:rPr>
        <w:t>:</w:t>
      </w:r>
      <w:r w:rsidRPr="00D97853">
        <w:rPr>
          <w:sz w:val="26"/>
          <w:szCs w:val="26"/>
        </w:rPr>
        <w:t xml:space="preserve"> Chỉ ra phép tu từ so sánh và tác dụng của phép so sánh trong đoạn thơ trên?</w:t>
      </w:r>
    </w:p>
    <w:p w:rsidR="003C73F4" w:rsidRPr="00D97853" w:rsidRDefault="003C73F4" w:rsidP="00CA0005">
      <w:pPr>
        <w:spacing w:after="100"/>
        <w:rPr>
          <w:sz w:val="26"/>
          <w:szCs w:val="26"/>
          <w:shd w:val="clear" w:color="auto" w:fill="FFFFFF"/>
        </w:rPr>
      </w:pPr>
      <w:r w:rsidRPr="00D97853">
        <w:rPr>
          <w:b/>
          <w:sz w:val="26"/>
          <w:szCs w:val="26"/>
        </w:rPr>
        <w:t>Câu 3</w:t>
      </w:r>
      <w:r>
        <w:rPr>
          <w:b/>
          <w:sz w:val="26"/>
          <w:szCs w:val="26"/>
        </w:rPr>
        <w:t xml:space="preserve"> (2 điểm): </w:t>
      </w:r>
      <w:r w:rsidRPr="00D97853">
        <w:rPr>
          <w:sz w:val="26"/>
          <w:szCs w:val="26"/>
        </w:rPr>
        <w:t xml:space="preserve"> Em hiểu câu thơ </w:t>
      </w:r>
      <w:r w:rsidRPr="00D97853">
        <w:rPr>
          <w:i/>
          <w:sz w:val="26"/>
          <w:szCs w:val="26"/>
        </w:rPr>
        <w:t>“</w:t>
      </w:r>
      <w:r w:rsidRPr="00D97853">
        <w:rPr>
          <w:i/>
          <w:sz w:val="26"/>
          <w:szCs w:val="26"/>
          <w:shd w:val="clear" w:color="auto" w:fill="FFFFFF"/>
        </w:rPr>
        <w:t>Và không  ai trên thế gian này biết mẹ con ta đang ở chốn nào”</w:t>
      </w:r>
      <w:r w:rsidRPr="00D97853">
        <w:rPr>
          <w:sz w:val="26"/>
          <w:szCs w:val="26"/>
          <w:shd w:val="clear" w:color="auto" w:fill="FFFFFF"/>
        </w:rPr>
        <w:t xml:space="preserve"> như thế nào?</w:t>
      </w:r>
    </w:p>
    <w:p w:rsidR="003C73F4" w:rsidRPr="00D97853" w:rsidRDefault="003C73F4" w:rsidP="00CA0005">
      <w:pPr>
        <w:spacing w:after="100"/>
        <w:rPr>
          <w:sz w:val="26"/>
          <w:szCs w:val="26"/>
        </w:rPr>
      </w:pPr>
      <w:r w:rsidRPr="00D97853">
        <w:rPr>
          <w:b/>
          <w:sz w:val="26"/>
          <w:szCs w:val="26"/>
        </w:rPr>
        <w:lastRenderedPageBreak/>
        <w:t>Câu 4</w:t>
      </w:r>
      <w:r>
        <w:rPr>
          <w:b/>
          <w:sz w:val="26"/>
          <w:szCs w:val="26"/>
        </w:rPr>
        <w:t xml:space="preserve"> (1 điểm): </w:t>
      </w:r>
      <w:r w:rsidRPr="00D97853">
        <w:rPr>
          <w:sz w:val="26"/>
          <w:szCs w:val="26"/>
        </w:rPr>
        <w:t>Đọc đoạn thơ, em rút ra cho mình những thông điệp nào?</w:t>
      </w:r>
    </w:p>
    <w:p w:rsidR="003C73F4" w:rsidRDefault="003C73F4" w:rsidP="00CA0005">
      <w:pPr>
        <w:spacing w:after="100"/>
        <w:rPr>
          <w:b/>
          <w:sz w:val="26"/>
          <w:szCs w:val="26"/>
        </w:rPr>
      </w:pPr>
      <w:r w:rsidRPr="00D97853">
        <w:rPr>
          <w:b/>
          <w:sz w:val="26"/>
          <w:szCs w:val="26"/>
        </w:rPr>
        <w:t xml:space="preserve">Phần II: Tạo lập văn bản </w:t>
      </w:r>
      <w:r>
        <w:rPr>
          <w:b/>
          <w:sz w:val="26"/>
          <w:szCs w:val="26"/>
        </w:rPr>
        <w:t xml:space="preserve">(14 điểm) </w:t>
      </w:r>
    </w:p>
    <w:p w:rsidR="003C73F4" w:rsidRPr="007E7701" w:rsidRDefault="003C73F4" w:rsidP="00CA0005">
      <w:pPr>
        <w:spacing w:after="100"/>
        <w:rPr>
          <w:sz w:val="26"/>
          <w:szCs w:val="26"/>
        </w:rPr>
      </w:pPr>
      <w:r>
        <w:rPr>
          <w:b/>
          <w:sz w:val="26"/>
          <w:szCs w:val="26"/>
        </w:rPr>
        <w:t xml:space="preserve">Câu 1 (4 điểm): </w:t>
      </w:r>
      <w:r w:rsidRPr="007E7701">
        <w:rPr>
          <w:sz w:val="26"/>
          <w:szCs w:val="26"/>
        </w:rPr>
        <w:t xml:space="preserve">Từ nội dung </w:t>
      </w:r>
      <w:r>
        <w:rPr>
          <w:sz w:val="26"/>
          <w:szCs w:val="26"/>
        </w:rPr>
        <w:t xml:space="preserve">đoạn thơ </w:t>
      </w:r>
      <w:r w:rsidRPr="007E7701">
        <w:rPr>
          <w:sz w:val="26"/>
          <w:szCs w:val="26"/>
        </w:rPr>
        <w:t>ở  phần đọc hiểu, em hãy viết một đoạn văn khoảng 150 chữ nêu lên cảm nhận của em về tình mẫu tử.</w:t>
      </w:r>
    </w:p>
    <w:p w:rsidR="003C73F4" w:rsidRPr="00D97853" w:rsidRDefault="003C73F4" w:rsidP="00CA0005">
      <w:pPr>
        <w:spacing w:after="100"/>
        <w:rPr>
          <w:sz w:val="26"/>
          <w:szCs w:val="26"/>
        </w:rPr>
      </w:pPr>
      <w:r>
        <w:rPr>
          <w:b/>
          <w:sz w:val="26"/>
          <w:szCs w:val="26"/>
        </w:rPr>
        <w:t>Câu 2 (</w:t>
      </w:r>
      <w:r w:rsidRPr="007E7701">
        <w:rPr>
          <w:b/>
          <w:sz w:val="26"/>
          <w:szCs w:val="26"/>
        </w:rPr>
        <w:t>10 điểm):</w:t>
      </w:r>
      <w:r>
        <w:rPr>
          <w:sz w:val="26"/>
          <w:szCs w:val="26"/>
        </w:rPr>
        <w:t xml:space="preserve"> </w:t>
      </w:r>
      <w:r w:rsidRPr="00D97853">
        <w:rPr>
          <w:sz w:val="26"/>
          <w:szCs w:val="26"/>
        </w:rPr>
        <w:t xml:space="preserve">Khi Thánh Gióng ra trận, người mẹ đã đến bên ngựa sắt để tiễn đưa chàng. Hãy viết một bài văn kể lại cuộc chia tay xúc động ấy </w:t>
      </w:r>
    </w:p>
    <w:p w:rsidR="003C73F4" w:rsidRPr="00D97853" w:rsidRDefault="003C73F4" w:rsidP="00CA0005">
      <w:pPr>
        <w:spacing w:after="100"/>
        <w:jc w:val="center"/>
        <w:rPr>
          <w:sz w:val="26"/>
          <w:szCs w:val="26"/>
        </w:rPr>
      </w:pPr>
      <w:r w:rsidRPr="00D97853">
        <w:rPr>
          <w:sz w:val="26"/>
          <w:szCs w:val="26"/>
        </w:rPr>
        <w:t>Hết</w:t>
      </w:r>
    </w:p>
    <w:p w:rsidR="003C73F4" w:rsidRPr="00D97853" w:rsidRDefault="003C73F4" w:rsidP="00CA0005">
      <w:pPr>
        <w:spacing w:after="100"/>
        <w:jc w:val="center"/>
        <w:rPr>
          <w:b/>
          <w:color w:val="000000"/>
          <w:sz w:val="26"/>
          <w:szCs w:val="26"/>
        </w:rPr>
      </w:pPr>
    </w:p>
    <w:p w:rsidR="003C73F4" w:rsidRPr="00D97853" w:rsidRDefault="003C73F4" w:rsidP="00CA0005">
      <w:pPr>
        <w:spacing w:after="100"/>
        <w:jc w:val="center"/>
        <w:rPr>
          <w:b/>
          <w:color w:val="000000"/>
          <w:sz w:val="26"/>
          <w:szCs w:val="26"/>
        </w:rPr>
      </w:pPr>
    </w:p>
    <w:p w:rsidR="003C73F4" w:rsidRPr="00D97853" w:rsidRDefault="003C73F4" w:rsidP="00CA0005">
      <w:pPr>
        <w:spacing w:after="100"/>
        <w:jc w:val="center"/>
        <w:rPr>
          <w:b/>
          <w:color w:val="000000"/>
          <w:sz w:val="26"/>
          <w:szCs w:val="26"/>
        </w:rPr>
      </w:pPr>
    </w:p>
    <w:p w:rsidR="003C73F4" w:rsidRPr="00D97853" w:rsidRDefault="003C73F4" w:rsidP="00CA0005">
      <w:pPr>
        <w:spacing w:after="100"/>
        <w:jc w:val="center"/>
        <w:rPr>
          <w:b/>
          <w:color w:val="000000"/>
          <w:sz w:val="26"/>
          <w:szCs w:val="26"/>
        </w:rPr>
      </w:pPr>
    </w:p>
    <w:p w:rsidR="003C73F4" w:rsidRDefault="003C73F4" w:rsidP="00CA0005">
      <w:pPr>
        <w:spacing w:after="100"/>
        <w:jc w:val="center"/>
        <w:rPr>
          <w:b/>
          <w:color w:val="000000"/>
          <w:sz w:val="26"/>
          <w:szCs w:val="26"/>
        </w:rPr>
      </w:pPr>
    </w:p>
    <w:p w:rsidR="003C73F4" w:rsidRDefault="003C73F4" w:rsidP="00CA0005">
      <w:pPr>
        <w:spacing w:after="100"/>
        <w:jc w:val="center"/>
        <w:rPr>
          <w:b/>
          <w:color w:val="000000"/>
          <w:sz w:val="26"/>
          <w:szCs w:val="26"/>
        </w:rPr>
      </w:pPr>
    </w:p>
    <w:p w:rsidR="003C73F4" w:rsidRDefault="003C73F4" w:rsidP="00CA0005">
      <w:pPr>
        <w:spacing w:after="100"/>
        <w:jc w:val="center"/>
        <w:rPr>
          <w:b/>
          <w:color w:val="000000"/>
          <w:sz w:val="26"/>
          <w:szCs w:val="26"/>
        </w:rPr>
      </w:pPr>
    </w:p>
    <w:p w:rsidR="003C73F4" w:rsidRDefault="003C73F4" w:rsidP="00CA0005">
      <w:pPr>
        <w:spacing w:after="100"/>
        <w:jc w:val="center"/>
        <w:rPr>
          <w:b/>
          <w:color w:val="000000"/>
          <w:sz w:val="26"/>
          <w:szCs w:val="26"/>
        </w:rPr>
      </w:pPr>
    </w:p>
    <w:p w:rsidR="003C73F4" w:rsidRPr="00D97853" w:rsidRDefault="003C73F4" w:rsidP="00CA0005">
      <w:pPr>
        <w:spacing w:after="100"/>
        <w:jc w:val="center"/>
        <w:rPr>
          <w:b/>
          <w:color w:val="000000"/>
          <w:sz w:val="26"/>
          <w:szCs w:val="26"/>
        </w:rPr>
      </w:pPr>
    </w:p>
    <w:tbl>
      <w:tblPr>
        <w:tblW w:w="5000" w:type="pct"/>
        <w:tblLook w:val="01E0" w:firstRow="1" w:lastRow="1" w:firstColumn="1" w:lastColumn="1" w:noHBand="0" w:noVBand="0"/>
      </w:tblPr>
      <w:tblGrid>
        <w:gridCol w:w="3547"/>
        <w:gridCol w:w="6024"/>
      </w:tblGrid>
      <w:tr w:rsidR="003C73F4" w:rsidRPr="00D97853" w:rsidTr="00D97853">
        <w:trPr>
          <w:trHeight w:val="1681"/>
        </w:trPr>
        <w:tc>
          <w:tcPr>
            <w:tcW w:w="1853" w:type="pct"/>
          </w:tcPr>
          <w:p w:rsidR="003C73F4" w:rsidRPr="00D97853" w:rsidRDefault="003C73F4" w:rsidP="00CA0005">
            <w:pPr>
              <w:widowControl w:val="0"/>
              <w:spacing w:after="100"/>
              <w:jc w:val="center"/>
              <w:rPr>
                <w:sz w:val="26"/>
                <w:szCs w:val="26"/>
              </w:rPr>
            </w:pPr>
            <w:r w:rsidRPr="00BD7D33">
              <w:rPr>
                <w:b/>
                <w:sz w:val="26"/>
                <w:szCs w:val="26"/>
              </w:rPr>
              <w:t>MÃ KÍ HIỆU</w:t>
            </w:r>
          </w:p>
        </w:tc>
        <w:tc>
          <w:tcPr>
            <w:tcW w:w="3147" w:type="pct"/>
            <w:hideMark/>
          </w:tcPr>
          <w:p w:rsidR="003C73F4" w:rsidRPr="00D97853" w:rsidRDefault="003C73F4" w:rsidP="00CA0005">
            <w:pPr>
              <w:widowControl w:val="0"/>
              <w:spacing w:after="100"/>
              <w:jc w:val="center"/>
              <w:rPr>
                <w:b/>
                <w:sz w:val="26"/>
                <w:szCs w:val="26"/>
              </w:rPr>
            </w:pPr>
            <w:r w:rsidRPr="00D97853">
              <w:rPr>
                <w:b/>
                <w:sz w:val="26"/>
                <w:szCs w:val="26"/>
              </w:rPr>
              <w:t>HƯỚNG DẪN CHẤM</w:t>
            </w:r>
          </w:p>
          <w:p w:rsidR="003C73F4" w:rsidRPr="00D97853" w:rsidRDefault="003C73F4" w:rsidP="00CA0005">
            <w:pPr>
              <w:widowControl w:val="0"/>
              <w:spacing w:after="100"/>
              <w:jc w:val="center"/>
              <w:rPr>
                <w:b/>
                <w:sz w:val="26"/>
                <w:szCs w:val="26"/>
              </w:rPr>
            </w:pPr>
            <w:r w:rsidRPr="00D97853">
              <w:rPr>
                <w:b/>
                <w:sz w:val="26"/>
                <w:szCs w:val="26"/>
              </w:rPr>
              <w:t xml:space="preserve">ĐỀ THI CHỌN HỌC SINH GIỎI LỚP 6 </w:t>
            </w:r>
          </w:p>
          <w:p w:rsidR="003C73F4" w:rsidRPr="00D97853" w:rsidRDefault="003C73F4" w:rsidP="00CA0005">
            <w:pPr>
              <w:widowControl w:val="0"/>
              <w:spacing w:after="100"/>
              <w:jc w:val="center"/>
              <w:rPr>
                <w:b/>
                <w:sz w:val="26"/>
                <w:szCs w:val="26"/>
              </w:rPr>
            </w:pPr>
            <w:r w:rsidRPr="00D97853">
              <w:rPr>
                <w:b/>
                <w:sz w:val="26"/>
                <w:szCs w:val="26"/>
              </w:rPr>
              <w:t xml:space="preserve">MÔN NGỮ VĂN </w:t>
            </w:r>
          </w:p>
          <w:p w:rsidR="003C73F4" w:rsidRPr="00D97853" w:rsidRDefault="003C73F4" w:rsidP="00CA0005">
            <w:pPr>
              <w:widowControl w:val="0"/>
              <w:spacing w:after="100"/>
              <w:jc w:val="center"/>
              <w:rPr>
                <w:b/>
                <w:sz w:val="26"/>
                <w:szCs w:val="26"/>
              </w:rPr>
            </w:pPr>
            <w:r w:rsidRPr="00D97853">
              <w:rPr>
                <w:b/>
                <w:sz w:val="26"/>
                <w:szCs w:val="26"/>
              </w:rPr>
              <w:t>NĂM HỌC 2021 – 2022</w:t>
            </w:r>
          </w:p>
          <w:p w:rsidR="003C73F4" w:rsidRPr="00D97853" w:rsidRDefault="003C73F4" w:rsidP="00CA0005">
            <w:pPr>
              <w:widowControl w:val="0"/>
              <w:spacing w:after="100"/>
              <w:jc w:val="center"/>
              <w:rPr>
                <w:sz w:val="26"/>
                <w:szCs w:val="26"/>
              </w:rPr>
            </w:pPr>
            <w:r w:rsidRPr="00D97853">
              <w:rPr>
                <w:sz w:val="26"/>
                <w:szCs w:val="26"/>
              </w:rPr>
              <w:t>( Hướng dẫn chấm gồm</w:t>
            </w:r>
            <w:r>
              <w:rPr>
                <w:sz w:val="26"/>
                <w:szCs w:val="26"/>
              </w:rPr>
              <w:t xml:space="preserve"> 6 câu 3</w:t>
            </w:r>
            <w:r w:rsidRPr="00D97853">
              <w:rPr>
                <w:sz w:val="26"/>
                <w:szCs w:val="26"/>
              </w:rPr>
              <w:t xml:space="preserve"> trang ) </w:t>
            </w:r>
          </w:p>
        </w:tc>
      </w:tr>
    </w:tbl>
    <w:p w:rsidR="003C73F4" w:rsidRPr="00D97853" w:rsidRDefault="003C73F4" w:rsidP="00CA0005">
      <w:pPr>
        <w:spacing w:after="100"/>
        <w:rPr>
          <w:b/>
          <w:sz w:val="26"/>
          <w:szCs w:val="26"/>
        </w:rPr>
      </w:pPr>
      <w:r w:rsidRPr="00D97853">
        <w:rPr>
          <w:b/>
          <w:sz w:val="26"/>
          <w:szCs w:val="26"/>
        </w:rPr>
        <w:t>I. PHẦN ĐỌC-HIỂ</w:t>
      </w:r>
      <w:r>
        <w:rPr>
          <w:b/>
          <w:sz w:val="26"/>
          <w:szCs w:val="26"/>
        </w:rPr>
        <w:t>U (6</w:t>
      </w:r>
      <w:r w:rsidRPr="00D97853">
        <w:rPr>
          <w:b/>
          <w:sz w:val="26"/>
          <w:szCs w:val="26"/>
        </w:rPr>
        <w:t>,0 điểm):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6744"/>
        <w:gridCol w:w="1428"/>
      </w:tblGrid>
      <w:tr w:rsidR="003C73F4" w:rsidRPr="00D97853" w:rsidTr="00D97853">
        <w:tc>
          <w:tcPr>
            <w:tcW w:w="731" w:type="pct"/>
            <w:tcBorders>
              <w:top w:val="single" w:sz="4" w:space="0" w:color="auto"/>
              <w:left w:val="single" w:sz="4" w:space="0" w:color="auto"/>
              <w:bottom w:val="single" w:sz="4" w:space="0" w:color="auto"/>
              <w:right w:val="single" w:sz="4" w:space="0" w:color="auto"/>
            </w:tcBorders>
            <w:hideMark/>
          </w:tcPr>
          <w:p w:rsidR="003C73F4" w:rsidRPr="00D97853" w:rsidRDefault="003C73F4" w:rsidP="00CA0005">
            <w:pPr>
              <w:spacing w:after="100"/>
              <w:jc w:val="center"/>
              <w:rPr>
                <w:b/>
                <w:sz w:val="26"/>
                <w:szCs w:val="26"/>
                <w:lang w:val="fr-FR"/>
              </w:rPr>
            </w:pPr>
            <w:r w:rsidRPr="00D97853">
              <w:rPr>
                <w:b/>
                <w:sz w:val="26"/>
                <w:szCs w:val="26"/>
                <w:lang w:val="fr-FR"/>
              </w:rPr>
              <w:t>Câu</w:t>
            </w:r>
          </w:p>
        </w:tc>
        <w:tc>
          <w:tcPr>
            <w:tcW w:w="3523" w:type="pct"/>
            <w:tcBorders>
              <w:top w:val="single" w:sz="4" w:space="0" w:color="auto"/>
              <w:left w:val="single" w:sz="4" w:space="0" w:color="auto"/>
              <w:bottom w:val="single" w:sz="4" w:space="0" w:color="auto"/>
              <w:right w:val="single" w:sz="4" w:space="0" w:color="auto"/>
            </w:tcBorders>
            <w:hideMark/>
          </w:tcPr>
          <w:p w:rsidR="003C73F4" w:rsidRPr="00D97853" w:rsidRDefault="003C73F4" w:rsidP="00CA0005">
            <w:pPr>
              <w:spacing w:after="100"/>
              <w:jc w:val="center"/>
              <w:rPr>
                <w:b/>
                <w:sz w:val="26"/>
                <w:szCs w:val="26"/>
                <w:lang w:val="it-IT"/>
              </w:rPr>
            </w:pPr>
            <w:r w:rsidRPr="00D97853">
              <w:rPr>
                <w:b/>
                <w:sz w:val="26"/>
                <w:szCs w:val="26"/>
                <w:lang w:val="it-IT"/>
              </w:rPr>
              <w:t>Đáp án</w:t>
            </w:r>
          </w:p>
        </w:tc>
        <w:tc>
          <w:tcPr>
            <w:tcW w:w="746" w:type="pct"/>
            <w:tcBorders>
              <w:top w:val="single" w:sz="4" w:space="0" w:color="auto"/>
              <w:left w:val="single" w:sz="4" w:space="0" w:color="auto"/>
              <w:bottom w:val="single" w:sz="4" w:space="0" w:color="auto"/>
              <w:right w:val="single" w:sz="4" w:space="0" w:color="auto"/>
            </w:tcBorders>
            <w:hideMark/>
          </w:tcPr>
          <w:p w:rsidR="003C73F4" w:rsidRPr="00D97853" w:rsidRDefault="003C73F4" w:rsidP="00CA0005">
            <w:pPr>
              <w:spacing w:after="100"/>
              <w:jc w:val="center"/>
              <w:rPr>
                <w:b/>
                <w:sz w:val="26"/>
                <w:szCs w:val="26"/>
                <w:lang w:val="it-IT"/>
              </w:rPr>
            </w:pPr>
            <w:r w:rsidRPr="00D97853">
              <w:rPr>
                <w:b/>
                <w:sz w:val="26"/>
                <w:szCs w:val="26"/>
                <w:lang w:val="it-IT"/>
              </w:rPr>
              <w:t>Điểm</w:t>
            </w:r>
          </w:p>
        </w:tc>
      </w:tr>
      <w:tr w:rsidR="003C73F4" w:rsidRPr="00D97853" w:rsidTr="00D97853">
        <w:trPr>
          <w:trHeight w:val="404"/>
        </w:trPr>
        <w:tc>
          <w:tcPr>
            <w:tcW w:w="731" w:type="pct"/>
            <w:tcBorders>
              <w:top w:val="single" w:sz="4" w:space="0" w:color="auto"/>
              <w:left w:val="single" w:sz="4" w:space="0" w:color="auto"/>
              <w:bottom w:val="single" w:sz="4" w:space="0" w:color="auto"/>
              <w:right w:val="single" w:sz="4" w:space="0" w:color="auto"/>
            </w:tcBorders>
            <w:hideMark/>
          </w:tcPr>
          <w:p w:rsidR="003C73F4" w:rsidRPr="00D97853" w:rsidRDefault="003C73F4" w:rsidP="00CA0005">
            <w:pPr>
              <w:spacing w:after="100"/>
              <w:jc w:val="center"/>
              <w:rPr>
                <w:b/>
                <w:sz w:val="26"/>
                <w:szCs w:val="26"/>
              </w:rPr>
            </w:pPr>
            <w:r w:rsidRPr="00D97853">
              <w:rPr>
                <w:b/>
                <w:sz w:val="26"/>
                <w:szCs w:val="26"/>
              </w:rPr>
              <w:t>Câu 1</w:t>
            </w:r>
          </w:p>
          <w:p w:rsidR="003C73F4" w:rsidRPr="00D97853" w:rsidRDefault="003C73F4" w:rsidP="00CA0005">
            <w:pPr>
              <w:spacing w:after="100"/>
              <w:jc w:val="center"/>
              <w:rPr>
                <w:b/>
                <w:sz w:val="26"/>
                <w:szCs w:val="26"/>
              </w:rPr>
            </w:pPr>
            <w:r w:rsidRPr="00D97853">
              <w:rPr>
                <w:b/>
                <w:sz w:val="26"/>
                <w:szCs w:val="26"/>
              </w:rPr>
              <w:t>(1,0 điểm)</w:t>
            </w:r>
          </w:p>
        </w:tc>
        <w:tc>
          <w:tcPr>
            <w:tcW w:w="3523" w:type="pct"/>
            <w:tcBorders>
              <w:top w:val="single" w:sz="4" w:space="0" w:color="auto"/>
              <w:left w:val="single" w:sz="4" w:space="0" w:color="auto"/>
              <w:bottom w:val="single" w:sz="4" w:space="0" w:color="auto"/>
              <w:right w:val="single" w:sz="4" w:space="0" w:color="auto"/>
            </w:tcBorders>
            <w:hideMark/>
          </w:tcPr>
          <w:p w:rsidR="003C73F4" w:rsidRPr="00D97853" w:rsidRDefault="003C73F4" w:rsidP="00CA0005">
            <w:pPr>
              <w:spacing w:after="100"/>
              <w:rPr>
                <w:sz w:val="26"/>
                <w:szCs w:val="26"/>
              </w:rPr>
            </w:pPr>
            <w:r w:rsidRPr="00D97853">
              <w:rPr>
                <w:sz w:val="26"/>
                <w:szCs w:val="26"/>
              </w:rPr>
              <w:t>Đoạ</w:t>
            </w:r>
            <w:r>
              <w:rPr>
                <w:sz w:val="26"/>
                <w:szCs w:val="26"/>
              </w:rPr>
              <w:t>n thơ</w:t>
            </w:r>
            <w:r w:rsidRPr="00D97853">
              <w:rPr>
                <w:sz w:val="26"/>
                <w:szCs w:val="26"/>
              </w:rPr>
              <w:t xml:space="preserve"> trên là lời em bé (người con) nói với mẹ về những trò chơi do em bé sáng tạo ra.</w:t>
            </w:r>
          </w:p>
        </w:tc>
        <w:tc>
          <w:tcPr>
            <w:tcW w:w="746" w:type="pct"/>
            <w:tcBorders>
              <w:top w:val="single" w:sz="4" w:space="0" w:color="auto"/>
              <w:left w:val="single" w:sz="4" w:space="0" w:color="auto"/>
              <w:bottom w:val="single" w:sz="4" w:space="0" w:color="auto"/>
              <w:right w:val="single" w:sz="4" w:space="0" w:color="auto"/>
            </w:tcBorders>
            <w:hideMark/>
          </w:tcPr>
          <w:p w:rsidR="003C73F4" w:rsidRPr="00D97853" w:rsidRDefault="003C73F4" w:rsidP="00CA0005">
            <w:pPr>
              <w:spacing w:after="100"/>
              <w:jc w:val="both"/>
              <w:rPr>
                <w:bCs/>
                <w:sz w:val="26"/>
                <w:szCs w:val="26"/>
              </w:rPr>
            </w:pPr>
            <w:r w:rsidRPr="00D97853">
              <w:rPr>
                <w:b/>
                <w:bCs/>
                <w:sz w:val="26"/>
                <w:szCs w:val="26"/>
              </w:rPr>
              <w:t xml:space="preserve">1,0 điểm </w:t>
            </w:r>
          </w:p>
        </w:tc>
      </w:tr>
      <w:tr w:rsidR="003C73F4" w:rsidRPr="00D97853" w:rsidTr="00D97853">
        <w:trPr>
          <w:trHeight w:val="669"/>
        </w:trPr>
        <w:tc>
          <w:tcPr>
            <w:tcW w:w="731" w:type="pct"/>
            <w:tcBorders>
              <w:top w:val="single" w:sz="4" w:space="0" w:color="auto"/>
              <w:left w:val="single" w:sz="4" w:space="0" w:color="auto"/>
              <w:bottom w:val="single" w:sz="4" w:space="0" w:color="auto"/>
              <w:right w:val="single" w:sz="4" w:space="0" w:color="auto"/>
            </w:tcBorders>
            <w:hideMark/>
          </w:tcPr>
          <w:p w:rsidR="003C73F4" w:rsidRDefault="003C73F4" w:rsidP="00CA0005">
            <w:pPr>
              <w:spacing w:after="100"/>
              <w:jc w:val="center"/>
              <w:rPr>
                <w:b/>
                <w:sz w:val="26"/>
                <w:szCs w:val="26"/>
              </w:rPr>
            </w:pPr>
          </w:p>
          <w:p w:rsidR="003C73F4" w:rsidRDefault="003C73F4" w:rsidP="00CA0005">
            <w:pPr>
              <w:spacing w:after="100"/>
              <w:jc w:val="center"/>
              <w:rPr>
                <w:b/>
                <w:sz w:val="26"/>
                <w:szCs w:val="26"/>
              </w:rPr>
            </w:pPr>
          </w:p>
          <w:p w:rsidR="003C73F4" w:rsidRDefault="003C73F4" w:rsidP="00CA0005">
            <w:pPr>
              <w:spacing w:after="100"/>
              <w:jc w:val="center"/>
              <w:rPr>
                <w:b/>
                <w:sz w:val="26"/>
                <w:szCs w:val="26"/>
              </w:rPr>
            </w:pPr>
          </w:p>
          <w:p w:rsidR="003C73F4" w:rsidRPr="00D97853" w:rsidRDefault="003C73F4" w:rsidP="00CA0005">
            <w:pPr>
              <w:spacing w:after="100"/>
              <w:jc w:val="center"/>
              <w:rPr>
                <w:b/>
                <w:sz w:val="26"/>
                <w:szCs w:val="26"/>
              </w:rPr>
            </w:pPr>
            <w:r w:rsidRPr="00D97853">
              <w:rPr>
                <w:b/>
                <w:sz w:val="26"/>
                <w:szCs w:val="26"/>
              </w:rPr>
              <w:t>Câu 2</w:t>
            </w:r>
          </w:p>
          <w:p w:rsidR="003C73F4" w:rsidRPr="00D97853" w:rsidRDefault="003C73F4" w:rsidP="00CA0005">
            <w:pPr>
              <w:spacing w:after="100"/>
              <w:jc w:val="center"/>
              <w:rPr>
                <w:b/>
                <w:sz w:val="26"/>
                <w:szCs w:val="26"/>
              </w:rPr>
            </w:pPr>
            <w:r>
              <w:rPr>
                <w:b/>
                <w:sz w:val="26"/>
                <w:szCs w:val="26"/>
              </w:rPr>
              <w:t>(2</w:t>
            </w:r>
            <w:r w:rsidRPr="00D97853">
              <w:rPr>
                <w:b/>
                <w:sz w:val="26"/>
                <w:szCs w:val="26"/>
              </w:rPr>
              <w:t>,0 điểm)</w:t>
            </w:r>
          </w:p>
        </w:tc>
        <w:tc>
          <w:tcPr>
            <w:tcW w:w="3523" w:type="pct"/>
            <w:tcBorders>
              <w:top w:val="single" w:sz="4" w:space="0" w:color="auto"/>
              <w:left w:val="single" w:sz="4" w:space="0" w:color="auto"/>
              <w:bottom w:val="single" w:sz="4" w:space="0" w:color="auto"/>
              <w:right w:val="single" w:sz="4" w:space="0" w:color="auto"/>
            </w:tcBorders>
            <w:hideMark/>
          </w:tcPr>
          <w:p w:rsidR="003C73F4" w:rsidRPr="00D97853" w:rsidRDefault="003C73F4" w:rsidP="00CA0005">
            <w:pPr>
              <w:spacing w:after="100"/>
              <w:rPr>
                <w:sz w:val="26"/>
                <w:szCs w:val="26"/>
              </w:rPr>
            </w:pPr>
            <w:r w:rsidRPr="00D97853">
              <w:rPr>
                <w:sz w:val="26"/>
                <w:szCs w:val="26"/>
              </w:rPr>
              <w:t xml:space="preserve">- Phép tu từ so sánh: </w:t>
            </w:r>
            <w:r w:rsidRPr="00D97853">
              <w:rPr>
                <w:i/>
                <w:sz w:val="26"/>
                <w:szCs w:val="26"/>
              </w:rPr>
              <w:t>“Con”</w:t>
            </w:r>
            <w:r w:rsidRPr="00D97853">
              <w:rPr>
                <w:sz w:val="26"/>
                <w:szCs w:val="26"/>
              </w:rPr>
              <w:t xml:space="preserve"> được so sánh với </w:t>
            </w:r>
            <w:r w:rsidRPr="00D97853">
              <w:rPr>
                <w:i/>
                <w:sz w:val="26"/>
                <w:szCs w:val="26"/>
              </w:rPr>
              <w:t>“sóng</w:t>
            </w:r>
            <w:r w:rsidRPr="00D97853">
              <w:rPr>
                <w:sz w:val="26"/>
                <w:szCs w:val="26"/>
              </w:rPr>
              <w:t>”, “</w:t>
            </w:r>
            <w:r w:rsidRPr="00D97853">
              <w:rPr>
                <w:i/>
                <w:sz w:val="26"/>
                <w:szCs w:val="26"/>
              </w:rPr>
              <w:t>mẹ</w:t>
            </w:r>
            <w:r w:rsidRPr="00D97853">
              <w:rPr>
                <w:sz w:val="26"/>
                <w:szCs w:val="26"/>
              </w:rPr>
              <w:t>” được ví như “</w:t>
            </w:r>
            <w:r w:rsidRPr="00D97853">
              <w:rPr>
                <w:i/>
                <w:sz w:val="26"/>
                <w:szCs w:val="26"/>
              </w:rPr>
              <w:t>bến bờ kì lạ”</w:t>
            </w:r>
            <w:r w:rsidRPr="00D97853">
              <w:rPr>
                <w:sz w:val="26"/>
                <w:szCs w:val="26"/>
              </w:rPr>
              <w:t xml:space="preserve"> ; quan hệ </w:t>
            </w:r>
            <w:r w:rsidRPr="00D97853">
              <w:rPr>
                <w:i/>
                <w:sz w:val="26"/>
                <w:szCs w:val="26"/>
              </w:rPr>
              <w:t>“mẹ và con”</w:t>
            </w:r>
            <w:r w:rsidRPr="00D97853">
              <w:rPr>
                <w:sz w:val="26"/>
                <w:szCs w:val="26"/>
              </w:rPr>
              <w:t xml:space="preserve"> được so sánh với quan hệ giữa </w:t>
            </w:r>
            <w:r w:rsidRPr="00D97853">
              <w:rPr>
                <w:i/>
                <w:sz w:val="26"/>
                <w:szCs w:val="26"/>
              </w:rPr>
              <w:t>“sóng và bến bờ”</w:t>
            </w:r>
          </w:p>
          <w:p w:rsidR="003C73F4" w:rsidRPr="00D97853" w:rsidRDefault="003C73F4" w:rsidP="00CA0005">
            <w:pPr>
              <w:spacing w:after="100"/>
              <w:rPr>
                <w:sz w:val="26"/>
                <w:szCs w:val="26"/>
              </w:rPr>
            </w:pPr>
            <w:r w:rsidRPr="00D97853">
              <w:rPr>
                <w:sz w:val="26"/>
                <w:szCs w:val="26"/>
              </w:rPr>
              <w:t xml:space="preserve">- Tác dụng: </w:t>
            </w:r>
          </w:p>
          <w:p w:rsidR="003C73F4" w:rsidRPr="00D97853" w:rsidRDefault="003C73F4" w:rsidP="00CA0005">
            <w:pPr>
              <w:spacing w:after="100"/>
              <w:rPr>
                <w:sz w:val="26"/>
                <w:szCs w:val="26"/>
              </w:rPr>
            </w:pPr>
            <w:r w:rsidRPr="00D97853">
              <w:rPr>
                <w:sz w:val="26"/>
                <w:szCs w:val="26"/>
              </w:rPr>
              <w:t>+ Làm cho câu thơ thêm sinh động, gợi hình, gợi cảm.</w:t>
            </w:r>
          </w:p>
          <w:p w:rsidR="003C73F4" w:rsidRPr="00D97853" w:rsidRDefault="003C73F4" w:rsidP="00CA0005">
            <w:pPr>
              <w:spacing w:after="100"/>
              <w:rPr>
                <w:sz w:val="26"/>
                <w:szCs w:val="26"/>
              </w:rPr>
            </w:pPr>
            <w:r w:rsidRPr="00D97853">
              <w:rPr>
                <w:sz w:val="26"/>
                <w:szCs w:val="26"/>
              </w:rPr>
              <w:t>+ Ca ngợi tình mẫu tử thiêng liêng, bất diệt. Hình ảnh người mẹ hiện lên trở thành nguồn vui ấ</w:t>
            </w:r>
            <w:r>
              <w:rPr>
                <w:sz w:val="26"/>
                <w:szCs w:val="26"/>
              </w:rPr>
              <w:t>m áp, th</w:t>
            </w:r>
            <w:r w:rsidRPr="00D97853">
              <w:rPr>
                <w:sz w:val="26"/>
                <w:szCs w:val="26"/>
              </w:rPr>
              <w:t>iêng liêng vô cùng đối vớ</w:t>
            </w:r>
            <w:r>
              <w:rPr>
                <w:sz w:val="26"/>
                <w:szCs w:val="26"/>
              </w:rPr>
              <w:t>i con.</w:t>
            </w:r>
            <w:r w:rsidRPr="00D97853">
              <w:rPr>
                <w:sz w:val="26"/>
                <w:szCs w:val="26"/>
              </w:rPr>
              <w:t xml:space="preserve"> Cách so sánh “mẹ là bến bờ kì lạ” để ca ngợi tình yêu thương bao la,tấm lòng bao dung, rộng mở của mẹ, mẹ là vành nôi ấm áp chở che cho con.</w:t>
            </w:r>
          </w:p>
          <w:p w:rsidR="003C73F4" w:rsidRPr="00D97853" w:rsidRDefault="003C73F4" w:rsidP="00CA0005">
            <w:pPr>
              <w:spacing w:after="100"/>
              <w:rPr>
                <w:sz w:val="26"/>
                <w:szCs w:val="26"/>
              </w:rPr>
            </w:pPr>
            <w:r w:rsidRPr="00D97853">
              <w:rPr>
                <w:sz w:val="26"/>
                <w:szCs w:val="26"/>
              </w:rPr>
              <w:t xml:space="preserve">+ Quan hệ  “mẹ-con” được nâng lên giống như quan hệ giữa </w:t>
            </w:r>
            <w:r w:rsidRPr="00D97853">
              <w:rPr>
                <w:sz w:val="26"/>
                <w:szCs w:val="26"/>
              </w:rPr>
              <w:lastRenderedPageBreak/>
              <w:t>“sóng- bến bờ” khẳng định, ngợi ca tình mẹ con là tình cảm tự nhiên, trường tồ</w:t>
            </w:r>
            <w:r>
              <w:rPr>
                <w:sz w:val="26"/>
                <w:szCs w:val="26"/>
              </w:rPr>
              <w:t>n, vĩnh cửu.</w:t>
            </w:r>
          </w:p>
        </w:tc>
        <w:tc>
          <w:tcPr>
            <w:tcW w:w="746" w:type="pct"/>
            <w:tcBorders>
              <w:top w:val="single" w:sz="4" w:space="0" w:color="auto"/>
              <w:left w:val="single" w:sz="4" w:space="0" w:color="auto"/>
              <w:bottom w:val="single" w:sz="4" w:space="0" w:color="auto"/>
              <w:right w:val="single" w:sz="4" w:space="0" w:color="auto"/>
            </w:tcBorders>
            <w:hideMark/>
          </w:tcPr>
          <w:p w:rsidR="003C73F4" w:rsidRPr="00D97853" w:rsidRDefault="003C73F4" w:rsidP="00CA0005">
            <w:pPr>
              <w:spacing w:after="100"/>
              <w:jc w:val="both"/>
              <w:rPr>
                <w:b/>
                <w:bCs/>
                <w:sz w:val="26"/>
                <w:szCs w:val="26"/>
              </w:rPr>
            </w:pPr>
            <w:r w:rsidRPr="00D97853">
              <w:rPr>
                <w:b/>
                <w:bCs/>
                <w:sz w:val="26"/>
                <w:szCs w:val="26"/>
              </w:rPr>
              <w:lastRenderedPageBreak/>
              <w:t>0</w:t>
            </w:r>
            <w:r>
              <w:rPr>
                <w:b/>
                <w:bCs/>
                <w:sz w:val="26"/>
                <w:szCs w:val="26"/>
              </w:rPr>
              <w:t xml:space="preserve">,5 </w:t>
            </w:r>
            <w:r w:rsidRPr="00D97853">
              <w:rPr>
                <w:b/>
                <w:bCs/>
                <w:sz w:val="26"/>
                <w:szCs w:val="26"/>
              </w:rPr>
              <w:t xml:space="preserve">điểm </w:t>
            </w:r>
          </w:p>
          <w:p w:rsidR="003C73F4" w:rsidRPr="00D97853" w:rsidRDefault="003C73F4" w:rsidP="00CA0005">
            <w:pPr>
              <w:spacing w:after="100"/>
              <w:jc w:val="both"/>
              <w:rPr>
                <w:b/>
                <w:bCs/>
                <w:sz w:val="26"/>
                <w:szCs w:val="26"/>
              </w:rPr>
            </w:pPr>
          </w:p>
          <w:p w:rsidR="003C73F4" w:rsidRPr="00D97853" w:rsidRDefault="003C73F4" w:rsidP="00CA0005">
            <w:pPr>
              <w:spacing w:after="100"/>
              <w:jc w:val="both"/>
              <w:rPr>
                <w:b/>
                <w:bCs/>
                <w:sz w:val="26"/>
                <w:szCs w:val="26"/>
              </w:rPr>
            </w:pPr>
          </w:p>
          <w:p w:rsidR="003C73F4" w:rsidRPr="00D97853" w:rsidRDefault="003C73F4" w:rsidP="00CA0005">
            <w:pPr>
              <w:spacing w:after="100"/>
              <w:jc w:val="both"/>
              <w:rPr>
                <w:b/>
                <w:bCs/>
                <w:sz w:val="26"/>
                <w:szCs w:val="26"/>
              </w:rPr>
            </w:pPr>
            <w:r w:rsidRPr="00D97853">
              <w:rPr>
                <w:b/>
                <w:bCs/>
                <w:sz w:val="26"/>
                <w:szCs w:val="26"/>
              </w:rPr>
              <w:t>0,</w:t>
            </w:r>
            <w:r>
              <w:rPr>
                <w:b/>
                <w:bCs/>
                <w:sz w:val="26"/>
                <w:szCs w:val="26"/>
              </w:rPr>
              <w:t>2</w:t>
            </w:r>
            <w:r w:rsidRPr="00D97853">
              <w:rPr>
                <w:b/>
                <w:bCs/>
                <w:sz w:val="26"/>
                <w:szCs w:val="26"/>
              </w:rPr>
              <w:t xml:space="preserve">5 điểm </w:t>
            </w:r>
          </w:p>
          <w:p w:rsidR="003C73F4" w:rsidRPr="00D97853" w:rsidRDefault="003C73F4" w:rsidP="00CA0005">
            <w:pPr>
              <w:spacing w:after="100"/>
              <w:jc w:val="both"/>
              <w:rPr>
                <w:b/>
                <w:bCs/>
                <w:sz w:val="26"/>
                <w:szCs w:val="26"/>
              </w:rPr>
            </w:pPr>
          </w:p>
          <w:p w:rsidR="003C73F4" w:rsidRPr="00D97853" w:rsidRDefault="003C73F4" w:rsidP="00CA0005">
            <w:pPr>
              <w:spacing w:after="100"/>
              <w:jc w:val="both"/>
              <w:rPr>
                <w:b/>
                <w:bCs/>
                <w:sz w:val="26"/>
                <w:szCs w:val="26"/>
              </w:rPr>
            </w:pPr>
            <w:r>
              <w:rPr>
                <w:b/>
                <w:bCs/>
                <w:sz w:val="26"/>
                <w:szCs w:val="26"/>
              </w:rPr>
              <w:t>0,75</w:t>
            </w:r>
            <w:r w:rsidRPr="00D97853">
              <w:rPr>
                <w:b/>
                <w:bCs/>
                <w:sz w:val="26"/>
                <w:szCs w:val="26"/>
              </w:rPr>
              <w:t xml:space="preserve"> điểm </w:t>
            </w:r>
          </w:p>
          <w:p w:rsidR="003C73F4" w:rsidRPr="00D97853" w:rsidRDefault="003C73F4" w:rsidP="00CA0005">
            <w:pPr>
              <w:spacing w:after="100"/>
              <w:jc w:val="both"/>
              <w:rPr>
                <w:b/>
                <w:bCs/>
                <w:sz w:val="26"/>
                <w:szCs w:val="26"/>
              </w:rPr>
            </w:pPr>
          </w:p>
          <w:p w:rsidR="003C73F4" w:rsidRPr="00D97853" w:rsidRDefault="003C73F4" w:rsidP="00CA0005">
            <w:pPr>
              <w:spacing w:after="100"/>
              <w:jc w:val="both"/>
              <w:rPr>
                <w:b/>
                <w:bCs/>
                <w:sz w:val="26"/>
                <w:szCs w:val="26"/>
              </w:rPr>
            </w:pPr>
          </w:p>
          <w:p w:rsidR="003C73F4" w:rsidRPr="00D97853" w:rsidRDefault="003C73F4" w:rsidP="00CA0005">
            <w:pPr>
              <w:spacing w:after="100"/>
              <w:jc w:val="both"/>
              <w:rPr>
                <w:b/>
                <w:bCs/>
                <w:sz w:val="26"/>
                <w:szCs w:val="26"/>
              </w:rPr>
            </w:pPr>
          </w:p>
          <w:p w:rsidR="003C73F4" w:rsidRPr="00D97853" w:rsidRDefault="003C73F4" w:rsidP="00CA0005">
            <w:pPr>
              <w:spacing w:after="100"/>
              <w:jc w:val="both"/>
              <w:rPr>
                <w:bCs/>
                <w:sz w:val="26"/>
                <w:szCs w:val="26"/>
              </w:rPr>
            </w:pPr>
            <w:r>
              <w:rPr>
                <w:b/>
                <w:bCs/>
                <w:sz w:val="26"/>
                <w:szCs w:val="26"/>
              </w:rPr>
              <w:lastRenderedPageBreak/>
              <w:t>0,5</w:t>
            </w:r>
            <w:r w:rsidRPr="00D97853">
              <w:rPr>
                <w:b/>
                <w:bCs/>
                <w:sz w:val="26"/>
                <w:szCs w:val="26"/>
              </w:rPr>
              <w:t xml:space="preserve"> điểm </w:t>
            </w:r>
          </w:p>
        </w:tc>
      </w:tr>
      <w:tr w:rsidR="003C73F4" w:rsidRPr="00D97853" w:rsidTr="00D97853">
        <w:tc>
          <w:tcPr>
            <w:tcW w:w="731" w:type="pct"/>
            <w:tcBorders>
              <w:top w:val="single" w:sz="4" w:space="0" w:color="auto"/>
              <w:left w:val="single" w:sz="4" w:space="0" w:color="auto"/>
              <w:bottom w:val="single" w:sz="4" w:space="0" w:color="auto"/>
              <w:right w:val="single" w:sz="4" w:space="0" w:color="auto"/>
            </w:tcBorders>
            <w:vAlign w:val="center"/>
          </w:tcPr>
          <w:p w:rsidR="003C73F4" w:rsidRPr="00D97853" w:rsidRDefault="003C73F4" w:rsidP="00CA0005">
            <w:pPr>
              <w:spacing w:after="100"/>
              <w:jc w:val="center"/>
              <w:rPr>
                <w:b/>
                <w:sz w:val="26"/>
                <w:szCs w:val="26"/>
              </w:rPr>
            </w:pPr>
            <w:r w:rsidRPr="00D97853">
              <w:rPr>
                <w:b/>
                <w:sz w:val="26"/>
                <w:szCs w:val="26"/>
              </w:rPr>
              <w:lastRenderedPageBreak/>
              <w:t>Câu 3</w:t>
            </w:r>
          </w:p>
          <w:p w:rsidR="003C73F4" w:rsidRPr="00D97853" w:rsidRDefault="003C73F4" w:rsidP="00CA0005">
            <w:pPr>
              <w:spacing w:after="100"/>
              <w:jc w:val="center"/>
              <w:rPr>
                <w:b/>
                <w:sz w:val="26"/>
                <w:szCs w:val="26"/>
              </w:rPr>
            </w:pPr>
            <w:r w:rsidRPr="00D97853">
              <w:rPr>
                <w:b/>
                <w:sz w:val="26"/>
                <w:szCs w:val="26"/>
              </w:rPr>
              <w:t>(2,0 điểm)</w:t>
            </w:r>
          </w:p>
          <w:p w:rsidR="003C73F4" w:rsidRPr="00D97853" w:rsidRDefault="003C73F4" w:rsidP="00CA0005">
            <w:pPr>
              <w:spacing w:after="100"/>
              <w:jc w:val="center"/>
              <w:rPr>
                <w:b/>
                <w:sz w:val="26"/>
                <w:szCs w:val="26"/>
              </w:rPr>
            </w:pPr>
          </w:p>
        </w:tc>
        <w:tc>
          <w:tcPr>
            <w:tcW w:w="3523" w:type="pct"/>
            <w:tcBorders>
              <w:top w:val="single" w:sz="4" w:space="0" w:color="auto"/>
              <w:left w:val="single" w:sz="4" w:space="0" w:color="auto"/>
              <w:bottom w:val="single" w:sz="4" w:space="0" w:color="auto"/>
              <w:right w:val="single" w:sz="4" w:space="0" w:color="auto"/>
            </w:tcBorders>
            <w:hideMark/>
          </w:tcPr>
          <w:p w:rsidR="003C73F4" w:rsidRPr="00EF7A27" w:rsidRDefault="003C73F4" w:rsidP="00136908">
            <w:pPr>
              <w:spacing w:after="100"/>
              <w:rPr>
                <w:sz w:val="26"/>
                <w:szCs w:val="26"/>
                <w:shd w:val="clear" w:color="auto" w:fill="FFFFFF"/>
              </w:rPr>
            </w:pPr>
            <w:r>
              <w:rPr>
                <w:sz w:val="26"/>
                <w:szCs w:val="26"/>
              </w:rPr>
              <w:t>C</w:t>
            </w:r>
            <w:r w:rsidRPr="00EF7A27">
              <w:rPr>
                <w:sz w:val="26"/>
                <w:szCs w:val="26"/>
              </w:rPr>
              <w:t xml:space="preserve">âu thơ </w:t>
            </w:r>
            <w:r w:rsidRPr="00EF7A27">
              <w:rPr>
                <w:i/>
                <w:sz w:val="26"/>
                <w:szCs w:val="26"/>
              </w:rPr>
              <w:t>“</w:t>
            </w:r>
            <w:r w:rsidRPr="00EF7A27">
              <w:rPr>
                <w:i/>
                <w:sz w:val="26"/>
                <w:szCs w:val="26"/>
                <w:shd w:val="clear" w:color="auto" w:fill="FFFFFF"/>
              </w:rPr>
              <w:t>Và không  ai trên thế gian này biết mẹ con ta đang ở chốn nào”</w:t>
            </w:r>
            <w:r w:rsidRPr="00EF7A27">
              <w:rPr>
                <w:sz w:val="26"/>
                <w:szCs w:val="26"/>
                <w:shd w:val="clear" w:color="auto" w:fill="FFFFFF"/>
              </w:rPr>
              <w:t xml:space="preserve"> nghĩa là: </w:t>
            </w:r>
          </w:p>
          <w:p w:rsidR="003C73F4" w:rsidRPr="00EF7A27" w:rsidRDefault="003C73F4" w:rsidP="00136908">
            <w:pPr>
              <w:spacing w:after="100"/>
              <w:rPr>
                <w:i/>
                <w:sz w:val="26"/>
                <w:szCs w:val="26"/>
                <w:shd w:val="clear" w:color="auto" w:fill="FFFFFF"/>
              </w:rPr>
            </w:pPr>
            <w:r w:rsidRPr="00EF7A27">
              <w:rPr>
                <w:sz w:val="26"/>
                <w:szCs w:val="26"/>
                <w:shd w:val="clear" w:color="auto" w:fill="FFFFFF"/>
              </w:rPr>
              <w:t>+ Tấm lòng, tình cảm của người mẹ như bến bờ cho con neo đậu, thoát khỏi những cám dỗ ở đời. Tình mẹ con đã hòa quyện, lan tỏa trong mây, trong sóng, thâm nhập khắp vũ trụ mênh mông nên “</w:t>
            </w:r>
            <w:r w:rsidRPr="00EF7A27">
              <w:rPr>
                <w:i/>
                <w:sz w:val="26"/>
                <w:szCs w:val="26"/>
                <w:shd w:val="clear" w:color="auto" w:fill="FFFFFF"/>
              </w:rPr>
              <w:t>không  ai trên thế gian này biết mẹ con ta đang ở chốn nào”</w:t>
            </w:r>
          </w:p>
          <w:p w:rsidR="003C73F4" w:rsidRPr="00781DE9" w:rsidRDefault="003C73F4" w:rsidP="00136908">
            <w:pPr>
              <w:spacing w:after="100"/>
              <w:rPr>
                <w:sz w:val="26"/>
                <w:szCs w:val="26"/>
              </w:rPr>
            </w:pPr>
            <w:r w:rsidRPr="00EF7A27">
              <w:rPr>
                <w:i/>
                <w:sz w:val="26"/>
                <w:szCs w:val="26"/>
                <w:shd w:val="clear" w:color="auto" w:fill="FFFFFF"/>
              </w:rPr>
              <w:t>+ Đặt tình mẫu tử trong mối tương quan với thiên nhiên vũ trụ, nhà thơ đã thể hiện cảm hứng tôn vinh, ca ngợi tình mẫu tử bao la, thiêng liêng và vĩnh cửu</w:t>
            </w:r>
            <w:r w:rsidRPr="00781DE9">
              <w:rPr>
                <w:i/>
                <w:sz w:val="26"/>
                <w:szCs w:val="26"/>
                <w:shd w:val="clear" w:color="auto" w:fill="FFFFFF"/>
              </w:rPr>
              <w:t xml:space="preserve"> </w:t>
            </w:r>
          </w:p>
        </w:tc>
        <w:tc>
          <w:tcPr>
            <w:tcW w:w="746" w:type="pct"/>
            <w:tcBorders>
              <w:top w:val="single" w:sz="4" w:space="0" w:color="auto"/>
              <w:left w:val="single" w:sz="4" w:space="0" w:color="auto"/>
              <w:bottom w:val="single" w:sz="4" w:space="0" w:color="auto"/>
              <w:right w:val="single" w:sz="4" w:space="0" w:color="auto"/>
            </w:tcBorders>
          </w:tcPr>
          <w:p w:rsidR="003C73F4" w:rsidRPr="00D97853" w:rsidRDefault="003C73F4" w:rsidP="00CA0005">
            <w:pPr>
              <w:spacing w:after="100"/>
              <w:rPr>
                <w:b/>
                <w:bCs/>
                <w:sz w:val="26"/>
                <w:szCs w:val="26"/>
              </w:rPr>
            </w:pPr>
          </w:p>
          <w:p w:rsidR="003C73F4" w:rsidRPr="00D97853" w:rsidRDefault="003C73F4" w:rsidP="00CA0005">
            <w:pPr>
              <w:spacing w:after="100"/>
              <w:rPr>
                <w:b/>
                <w:bCs/>
                <w:sz w:val="26"/>
                <w:szCs w:val="26"/>
              </w:rPr>
            </w:pPr>
          </w:p>
          <w:p w:rsidR="003C73F4" w:rsidRDefault="003C73F4" w:rsidP="00CA0005">
            <w:pPr>
              <w:spacing w:after="100"/>
              <w:rPr>
                <w:b/>
                <w:bCs/>
                <w:sz w:val="26"/>
                <w:szCs w:val="26"/>
              </w:rPr>
            </w:pPr>
            <w:r>
              <w:rPr>
                <w:b/>
                <w:bCs/>
                <w:sz w:val="26"/>
                <w:szCs w:val="26"/>
              </w:rPr>
              <w:t>1</w:t>
            </w:r>
            <w:r w:rsidRPr="00D97853">
              <w:rPr>
                <w:b/>
                <w:bCs/>
                <w:sz w:val="26"/>
                <w:szCs w:val="26"/>
              </w:rPr>
              <w:t xml:space="preserve"> điểm  </w:t>
            </w:r>
          </w:p>
          <w:p w:rsidR="003C73F4" w:rsidRDefault="003C73F4" w:rsidP="00CA0005">
            <w:pPr>
              <w:spacing w:after="100"/>
              <w:rPr>
                <w:b/>
                <w:bCs/>
                <w:sz w:val="26"/>
                <w:szCs w:val="26"/>
              </w:rPr>
            </w:pPr>
          </w:p>
          <w:p w:rsidR="003C73F4" w:rsidRDefault="003C73F4" w:rsidP="00CA0005">
            <w:pPr>
              <w:spacing w:after="100"/>
              <w:rPr>
                <w:b/>
                <w:bCs/>
                <w:sz w:val="26"/>
                <w:szCs w:val="26"/>
              </w:rPr>
            </w:pPr>
          </w:p>
          <w:p w:rsidR="003C73F4" w:rsidRDefault="003C73F4" w:rsidP="00CA0005">
            <w:pPr>
              <w:spacing w:after="100"/>
              <w:rPr>
                <w:b/>
                <w:bCs/>
                <w:sz w:val="26"/>
                <w:szCs w:val="26"/>
              </w:rPr>
            </w:pPr>
          </w:p>
          <w:p w:rsidR="003C73F4" w:rsidRPr="00D97853" w:rsidRDefault="003C73F4" w:rsidP="00CA0005">
            <w:pPr>
              <w:spacing w:after="100"/>
              <w:rPr>
                <w:b/>
                <w:bCs/>
                <w:sz w:val="26"/>
                <w:szCs w:val="26"/>
              </w:rPr>
            </w:pPr>
            <w:r>
              <w:rPr>
                <w:b/>
                <w:bCs/>
                <w:sz w:val="26"/>
                <w:szCs w:val="26"/>
              </w:rPr>
              <w:t xml:space="preserve">1 điểm </w:t>
            </w:r>
          </w:p>
        </w:tc>
      </w:tr>
      <w:tr w:rsidR="003C73F4" w:rsidRPr="00D97853" w:rsidTr="00CA0005">
        <w:trPr>
          <w:trHeight w:val="698"/>
        </w:trPr>
        <w:tc>
          <w:tcPr>
            <w:tcW w:w="731" w:type="pct"/>
            <w:tcBorders>
              <w:top w:val="single" w:sz="4" w:space="0" w:color="auto"/>
              <w:left w:val="single" w:sz="4" w:space="0" w:color="auto"/>
              <w:bottom w:val="single" w:sz="4" w:space="0" w:color="auto"/>
              <w:right w:val="single" w:sz="4" w:space="0" w:color="auto"/>
            </w:tcBorders>
            <w:vAlign w:val="center"/>
          </w:tcPr>
          <w:p w:rsidR="003C73F4" w:rsidRPr="00D97853" w:rsidRDefault="003C73F4" w:rsidP="00CA0005">
            <w:pPr>
              <w:spacing w:after="100"/>
              <w:jc w:val="center"/>
              <w:rPr>
                <w:b/>
                <w:sz w:val="26"/>
                <w:szCs w:val="26"/>
              </w:rPr>
            </w:pPr>
          </w:p>
          <w:p w:rsidR="003C73F4" w:rsidRPr="00D97853" w:rsidRDefault="003C73F4" w:rsidP="00CA0005">
            <w:pPr>
              <w:spacing w:after="100"/>
              <w:jc w:val="center"/>
              <w:rPr>
                <w:b/>
                <w:sz w:val="26"/>
                <w:szCs w:val="26"/>
              </w:rPr>
            </w:pPr>
            <w:r w:rsidRPr="00D97853">
              <w:rPr>
                <w:b/>
                <w:sz w:val="26"/>
                <w:szCs w:val="26"/>
              </w:rPr>
              <w:t>Câu 4</w:t>
            </w:r>
          </w:p>
          <w:p w:rsidR="003C73F4" w:rsidRPr="00D97853" w:rsidRDefault="003C73F4" w:rsidP="00CA0005">
            <w:pPr>
              <w:spacing w:after="100"/>
              <w:jc w:val="center"/>
              <w:rPr>
                <w:sz w:val="26"/>
                <w:szCs w:val="26"/>
              </w:rPr>
            </w:pPr>
            <w:r>
              <w:rPr>
                <w:b/>
                <w:sz w:val="26"/>
                <w:szCs w:val="26"/>
              </w:rPr>
              <w:t>(1</w:t>
            </w:r>
            <w:r w:rsidRPr="00D97853">
              <w:rPr>
                <w:b/>
                <w:sz w:val="26"/>
                <w:szCs w:val="26"/>
              </w:rPr>
              <w:t>,0 điểm)</w:t>
            </w:r>
          </w:p>
        </w:tc>
        <w:tc>
          <w:tcPr>
            <w:tcW w:w="3523" w:type="pct"/>
            <w:tcBorders>
              <w:top w:val="single" w:sz="4" w:space="0" w:color="auto"/>
              <w:left w:val="single" w:sz="4" w:space="0" w:color="auto"/>
              <w:bottom w:val="single" w:sz="4" w:space="0" w:color="auto"/>
              <w:right w:val="single" w:sz="4" w:space="0" w:color="auto"/>
            </w:tcBorders>
            <w:hideMark/>
          </w:tcPr>
          <w:p w:rsidR="003C73F4" w:rsidRPr="00D97853" w:rsidRDefault="003C73F4" w:rsidP="00CA0005">
            <w:pPr>
              <w:spacing w:after="100"/>
              <w:rPr>
                <w:sz w:val="26"/>
                <w:szCs w:val="26"/>
              </w:rPr>
            </w:pPr>
            <w:r w:rsidRPr="00D97853">
              <w:rPr>
                <w:sz w:val="26"/>
                <w:szCs w:val="26"/>
              </w:rPr>
              <w:t xml:space="preserve">Hs có thể rút ra cho mình những thông điệp sau: </w:t>
            </w:r>
          </w:p>
          <w:p w:rsidR="003C73F4" w:rsidRPr="00D97853" w:rsidRDefault="003C73F4" w:rsidP="00CA0005">
            <w:pPr>
              <w:spacing w:after="100" w:line="240" w:lineRule="auto"/>
              <w:rPr>
                <w:sz w:val="26"/>
                <w:szCs w:val="26"/>
              </w:rPr>
            </w:pPr>
            <w:r w:rsidRPr="00D97853">
              <w:rPr>
                <w:sz w:val="26"/>
                <w:szCs w:val="26"/>
              </w:rPr>
              <w:t>- Tình mẫu tử là tình cảm thiêng liêng, là cội nguồn sức mạnh giúp con người vượt qua mọi cám dỗ trong cuộc đời.</w:t>
            </w:r>
          </w:p>
          <w:p w:rsidR="003C73F4" w:rsidRPr="00D97853" w:rsidRDefault="003C73F4" w:rsidP="00CA0005">
            <w:pPr>
              <w:spacing w:after="100" w:line="240" w:lineRule="auto"/>
              <w:rPr>
                <w:sz w:val="26"/>
                <w:szCs w:val="26"/>
              </w:rPr>
            </w:pPr>
            <w:r w:rsidRPr="00D97853">
              <w:rPr>
                <w:sz w:val="26"/>
                <w:szCs w:val="26"/>
              </w:rPr>
              <w:t>- Có mẹ là có cả thế giới.</w:t>
            </w:r>
            <w:r>
              <w:rPr>
                <w:sz w:val="26"/>
                <w:szCs w:val="26"/>
              </w:rPr>
              <w:t xml:space="preserve"> </w:t>
            </w:r>
            <w:r w:rsidRPr="00D97853">
              <w:rPr>
                <w:sz w:val="26"/>
                <w:szCs w:val="26"/>
              </w:rPr>
              <w:t>Cần trân trọng, biết ơn, yêu thương mẹ nhiều hơn vì mẹ đã vất vả, hi sinh cuộc đời mình cho con.</w:t>
            </w:r>
          </w:p>
          <w:p w:rsidR="003C73F4" w:rsidRPr="00D97853" w:rsidRDefault="003C73F4" w:rsidP="00CA0005">
            <w:pPr>
              <w:spacing w:after="100" w:line="240" w:lineRule="auto"/>
              <w:rPr>
                <w:sz w:val="26"/>
                <w:szCs w:val="26"/>
              </w:rPr>
            </w:pPr>
            <w:r w:rsidRPr="00D97853">
              <w:rPr>
                <w:sz w:val="26"/>
                <w:szCs w:val="26"/>
              </w:rPr>
              <w:t>-  Sống có trách nhiệm với bản thân và gia đình.</w:t>
            </w:r>
          </w:p>
          <w:p w:rsidR="003C73F4" w:rsidRDefault="003C73F4" w:rsidP="00CA0005">
            <w:pPr>
              <w:spacing w:after="100" w:line="240" w:lineRule="auto"/>
              <w:rPr>
                <w:sz w:val="26"/>
                <w:szCs w:val="26"/>
              </w:rPr>
            </w:pPr>
            <w:r w:rsidRPr="00D97853">
              <w:rPr>
                <w:sz w:val="26"/>
                <w:szCs w:val="26"/>
              </w:rPr>
              <w:t>-  Cuộc đời có bao sự đổi thay nhưng tình yêu thương vô bờ bến của mẹ dành cho con thì không bao giờ thay đổi.</w:t>
            </w:r>
          </w:p>
          <w:p w:rsidR="003C73F4" w:rsidRPr="00D97853" w:rsidRDefault="003C73F4" w:rsidP="00CA0005">
            <w:pPr>
              <w:spacing w:after="100" w:line="240" w:lineRule="auto"/>
              <w:rPr>
                <w:sz w:val="26"/>
                <w:szCs w:val="26"/>
              </w:rPr>
            </w:pPr>
            <w:r>
              <w:rPr>
                <w:sz w:val="26"/>
                <w:szCs w:val="26"/>
              </w:rPr>
              <w:t xml:space="preserve">Chú ý: học sinh có thể có những thông điệp khác. Giáo viên cần căn cứ vào bài làm cụ thể của hs để cho điểm </w:t>
            </w:r>
          </w:p>
        </w:tc>
        <w:tc>
          <w:tcPr>
            <w:tcW w:w="746" w:type="pct"/>
            <w:tcBorders>
              <w:top w:val="single" w:sz="4" w:space="0" w:color="auto"/>
              <w:left w:val="single" w:sz="4" w:space="0" w:color="auto"/>
              <w:bottom w:val="single" w:sz="4" w:space="0" w:color="auto"/>
              <w:right w:val="single" w:sz="4" w:space="0" w:color="auto"/>
            </w:tcBorders>
          </w:tcPr>
          <w:p w:rsidR="003C73F4" w:rsidRPr="00D97853" w:rsidRDefault="003C73F4" w:rsidP="00CA0005">
            <w:pPr>
              <w:spacing w:after="100"/>
              <w:jc w:val="both"/>
              <w:rPr>
                <w:b/>
                <w:bCs/>
                <w:sz w:val="26"/>
                <w:szCs w:val="26"/>
              </w:rPr>
            </w:pPr>
          </w:p>
          <w:p w:rsidR="003C73F4" w:rsidRPr="00D97853" w:rsidRDefault="003C73F4" w:rsidP="00CA0005">
            <w:pPr>
              <w:spacing w:after="100"/>
              <w:jc w:val="both"/>
              <w:rPr>
                <w:b/>
                <w:bCs/>
                <w:sz w:val="26"/>
                <w:szCs w:val="26"/>
              </w:rPr>
            </w:pPr>
            <w:r>
              <w:rPr>
                <w:b/>
                <w:bCs/>
                <w:sz w:val="26"/>
                <w:szCs w:val="26"/>
              </w:rPr>
              <w:t xml:space="preserve">0,25 điểm </w:t>
            </w:r>
          </w:p>
          <w:p w:rsidR="003C73F4" w:rsidRPr="00D97853" w:rsidRDefault="003C73F4" w:rsidP="00CA0005">
            <w:pPr>
              <w:spacing w:after="100"/>
              <w:jc w:val="both"/>
              <w:rPr>
                <w:b/>
                <w:bCs/>
                <w:sz w:val="26"/>
                <w:szCs w:val="26"/>
              </w:rPr>
            </w:pPr>
          </w:p>
          <w:p w:rsidR="003C73F4" w:rsidRDefault="003C73F4" w:rsidP="00CA0005">
            <w:pPr>
              <w:spacing w:after="100"/>
              <w:jc w:val="both"/>
              <w:rPr>
                <w:b/>
                <w:bCs/>
                <w:sz w:val="26"/>
                <w:szCs w:val="26"/>
              </w:rPr>
            </w:pPr>
            <w:r>
              <w:rPr>
                <w:b/>
                <w:bCs/>
                <w:sz w:val="26"/>
                <w:szCs w:val="26"/>
              </w:rPr>
              <w:t>0,25</w:t>
            </w:r>
            <w:r w:rsidRPr="00D97853">
              <w:rPr>
                <w:b/>
                <w:bCs/>
                <w:sz w:val="26"/>
                <w:szCs w:val="26"/>
              </w:rPr>
              <w:t xml:space="preserve"> điểm</w:t>
            </w:r>
          </w:p>
          <w:p w:rsidR="003C73F4" w:rsidRDefault="003C73F4" w:rsidP="00CA0005">
            <w:pPr>
              <w:spacing w:after="100"/>
              <w:jc w:val="both"/>
              <w:rPr>
                <w:b/>
                <w:bCs/>
                <w:sz w:val="26"/>
                <w:szCs w:val="26"/>
              </w:rPr>
            </w:pPr>
          </w:p>
          <w:p w:rsidR="003C73F4" w:rsidRDefault="003C73F4" w:rsidP="00CA0005">
            <w:pPr>
              <w:spacing w:after="100"/>
              <w:jc w:val="both"/>
              <w:rPr>
                <w:b/>
                <w:bCs/>
                <w:sz w:val="26"/>
                <w:szCs w:val="26"/>
              </w:rPr>
            </w:pPr>
            <w:r>
              <w:rPr>
                <w:b/>
                <w:bCs/>
                <w:sz w:val="26"/>
                <w:szCs w:val="26"/>
              </w:rPr>
              <w:t xml:space="preserve">0,25 điểm </w:t>
            </w:r>
          </w:p>
          <w:p w:rsidR="003C73F4" w:rsidRPr="00D97853" w:rsidRDefault="003C73F4" w:rsidP="00CA0005">
            <w:pPr>
              <w:spacing w:after="100"/>
              <w:jc w:val="both"/>
              <w:rPr>
                <w:b/>
                <w:bCs/>
                <w:sz w:val="26"/>
                <w:szCs w:val="26"/>
              </w:rPr>
            </w:pPr>
            <w:r>
              <w:rPr>
                <w:b/>
                <w:bCs/>
                <w:sz w:val="26"/>
                <w:szCs w:val="26"/>
              </w:rPr>
              <w:t xml:space="preserve">0,25 điểm </w:t>
            </w:r>
          </w:p>
        </w:tc>
      </w:tr>
    </w:tbl>
    <w:p w:rsidR="003C73F4" w:rsidRPr="00D97853" w:rsidRDefault="003C73F4" w:rsidP="00CA0005">
      <w:pPr>
        <w:spacing w:after="100"/>
        <w:rPr>
          <w:b/>
          <w:sz w:val="26"/>
          <w:szCs w:val="26"/>
        </w:rPr>
      </w:pPr>
      <w:r w:rsidRPr="00D97853">
        <w:rPr>
          <w:b/>
          <w:sz w:val="26"/>
          <w:szCs w:val="26"/>
        </w:rPr>
        <w:t>II. PHẦN TẠO LẬP VĂN BẢ</w:t>
      </w:r>
      <w:r>
        <w:rPr>
          <w:b/>
          <w:sz w:val="26"/>
          <w:szCs w:val="26"/>
        </w:rPr>
        <w:t>N. (14</w:t>
      </w:r>
      <w:r w:rsidRPr="00D97853">
        <w:rPr>
          <w:b/>
          <w:sz w:val="26"/>
          <w:szCs w:val="26"/>
        </w:rPr>
        <w:t>,0 điểm)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6744"/>
        <w:gridCol w:w="1428"/>
      </w:tblGrid>
      <w:tr w:rsidR="003C73F4" w:rsidRPr="00D97853" w:rsidTr="00D97853">
        <w:tc>
          <w:tcPr>
            <w:tcW w:w="731" w:type="pct"/>
            <w:tcBorders>
              <w:top w:val="single" w:sz="4" w:space="0" w:color="auto"/>
              <w:left w:val="single" w:sz="4" w:space="0" w:color="auto"/>
              <w:bottom w:val="single" w:sz="4" w:space="0" w:color="auto"/>
              <w:right w:val="single" w:sz="4" w:space="0" w:color="auto"/>
            </w:tcBorders>
            <w:hideMark/>
          </w:tcPr>
          <w:p w:rsidR="003C73F4" w:rsidRPr="00D97853" w:rsidRDefault="003C73F4" w:rsidP="003C57FB">
            <w:pPr>
              <w:spacing w:after="100" w:line="240" w:lineRule="auto"/>
              <w:jc w:val="center"/>
              <w:rPr>
                <w:b/>
                <w:sz w:val="26"/>
                <w:szCs w:val="26"/>
                <w:lang w:val="fr-FR"/>
              </w:rPr>
            </w:pPr>
            <w:r w:rsidRPr="00D97853">
              <w:rPr>
                <w:b/>
                <w:sz w:val="26"/>
                <w:szCs w:val="26"/>
                <w:lang w:val="fr-FR"/>
              </w:rPr>
              <w:t>Câu</w:t>
            </w:r>
          </w:p>
        </w:tc>
        <w:tc>
          <w:tcPr>
            <w:tcW w:w="3523" w:type="pct"/>
            <w:tcBorders>
              <w:top w:val="single" w:sz="4" w:space="0" w:color="auto"/>
              <w:left w:val="single" w:sz="4" w:space="0" w:color="auto"/>
              <w:bottom w:val="single" w:sz="4" w:space="0" w:color="auto"/>
              <w:right w:val="single" w:sz="4" w:space="0" w:color="auto"/>
            </w:tcBorders>
            <w:hideMark/>
          </w:tcPr>
          <w:p w:rsidR="003C73F4" w:rsidRPr="00D97853" w:rsidRDefault="003C73F4" w:rsidP="003C57FB">
            <w:pPr>
              <w:spacing w:after="100" w:line="240" w:lineRule="auto"/>
              <w:jc w:val="center"/>
              <w:rPr>
                <w:b/>
                <w:sz w:val="26"/>
                <w:szCs w:val="26"/>
                <w:lang w:val="it-IT"/>
              </w:rPr>
            </w:pPr>
            <w:r w:rsidRPr="00D97853">
              <w:rPr>
                <w:b/>
                <w:sz w:val="26"/>
                <w:szCs w:val="26"/>
                <w:lang w:val="it-IT"/>
              </w:rPr>
              <w:t>Đáp án</w:t>
            </w:r>
          </w:p>
        </w:tc>
        <w:tc>
          <w:tcPr>
            <w:tcW w:w="746" w:type="pct"/>
            <w:tcBorders>
              <w:top w:val="single" w:sz="4" w:space="0" w:color="auto"/>
              <w:left w:val="single" w:sz="4" w:space="0" w:color="auto"/>
              <w:bottom w:val="single" w:sz="4" w:space="0" w:color="auto"/>
              <w:right w:val="single" w:sz="4" w:space="0" w:color="auto"/>
            </w:tcBorders>
            <w:hideMark/>
          </w:tcPr>
          <w:p w:rsidR="003C73F4" w:rsidRPr="00D97853" w:rsidRDefault="003C73F4" w:rsidP="003C57FB">
            <w:pPr>
              <w:spacing w:after="100" w:line="240" w:lineRule="auto"/>
              <w:jc w:val="center"/>
              <w:rPr>
                <w:b/>
                <w:sz w:val="26"/>
                <w:szCs w:val="26"/>
                <w:lang w:val="it-IT"/>
              </w:rPr>
            </w:pPr>
            <w:r w:rsidRPr="00D97853">
              <w:rPr>
                <w:b/>
                <w:sz w:val="26"/>
                <w:szCs w:val="26"/>
                <w:lang w:val="it-IT"/>
              </w:rPr>
              <w:t>Điểm</w:t>
            </w:r>
          </w:p>
        </w:tc>
      </w:tr>
      <w:tr w:rsidR="003C73F4" w:rsidRPr="00D97853" w:rsidTr="00D97853">
        <w:tc>
          <w:tcPr>
            <w:tcW w:w="731" w:type="pct"/>
            <w:tcBorders>
              <w:top w:val="single" w:sz="4" w:space="0" w:color="auto"/>
              <w:left w:val="single" w:sz="4" w:space="0" w:color="auto"/>
              <w:bottom w:val="single" w:sz="4" w:space="0" w:color="auto"/>
              <w:right w:val="single" w:sz="4" w:space="0" w:color="auto"/>
            </w:tcBorders>
          </w:tcPr>
          <w:p w:rsidR="003C73F4" w:rsidRDefault="003C73F4" w:rsidP="003C57FB">
            <w:pPr>
              <w:spacing w:after="100" w:line="240" w:lineRule="auto"/>
              <w:jc w:val="center"/>
              <w:rPr>
                <w:b/>
                <w:sz w:val="26"/>
                <w:szCs w:val="26"/>
                <w:lang w:val="fr-FR"/>
              </w:rPr>
            </w:pPr>
          </w:p>
          <w:p w:rsidR="003C73F4" w:rsidRDefault="003C73F4" w:rsidP="003C57FB">
            <w:pPr>
              <w:spacing w:after="100" w:line="240" w:lineRule="auto"/>
              <w:jc w:val="center"/>
              <w:rPr>
                <w:b/>
                <w:sz w:val="26"/>
                <w:szCs w:val="26"/>
                <w:lang w:val="fr-FR"/>
              </w:rPr>
            </w:pPr>
          </w:p>
          <w:p w:rsidR="003C73F4" w:rsidRDefault="003C73F4" w:rsidP="003C57FB">
            <w:pPr>
              <w:spacing w:after="100" w:line="240" w:lineRule="auto"/>
              <w:jc w:val="center"/>
              <w:rPr>
                <w:b/>
                <w:sz w:val="26"/>
                <w:szCs w:val="26"/>
                <w:lang w:val="fr-FR"/>
              </w:rPr>
            </w:pPr>
          </w:p>
          <w:p w:rsidR="003C73F4" w:rsidRDefault="003C73F4" w:rsidP="003C57FB">
            <w:pPr>
              <w:spacing w:after="100" w:line="240" w:lineRule="auto"/>
              <w:jc w:val="center"/>
              <w:rPr>
                <w:b/>
                <w:sz w:val="26"/>
                <w:szCs w:val="26"/>
                <w:lang w:val="fr-FR"/>
              </w:rPr>
            </w:pPr>
          </w:p>
          <w:p w:rsidR="003C73F4" w:rsidRDefault="003C73F4" w:rsidP="003C57FB">
            <w:pPr>
              <w:spacing w:after="100" w:line="240" w:lineRule="auto"/>
              <w:jc w:val="center"/>
              <w:rPr>
                <w:b/>
                <w:sz w:val="26"/>
                <w:szCs w:val="26"/>
                <w:lang w:val="fr-FR"/>
              </w:rPr>
            </w:pPr>
          </w:p>
          <w:p w:rsidR="003C73F4" w:rsidRDefault="003C73F4" w:rsidP="003C57FB">
            <w:pPr>
              <w:spacing w:after="100" w:line="240" w:lineRule="auto"/>
              <w:jc w:val="center"/>
              <w:rPr>
                <w:b/>
                <w:sz w:val="26"/>
                <w:szCs w:val="26"/>
                <w:lang w:val="fr-FR"/>
              </w:rPr>
            </w:pPr>
          </w:p>
          <w:p w:rsidR="003C73F4" w:rsidRDefault="003C73F4" w:rsidP="003C57FB">
            <w:pPr>
              <w:spacing w:after="100" w:line="240" w:lineRule="auto"/>
              <w:jc w:val="center"/>
              <w:rPr>
                <w:b/>
                <w:sz w:val="26"/>
                <w:szCs w:val="26"/>
                <w:lang w:val="fr-FR"/>
              </w:rPr>
            </w:pPr>
          </w:p>
          <w:p w:rsidR="003C73F4" w:rsidRDefault="003C73F4" w:rsidP="003C57FB">
            <w:pPr>
              <w:spacing w:after="100" w:line="240" w:lineRule="auto"/>
              <w:jc w:val="center"/>
              <w:rPr>
                <w:b/>
                <w:sz w:val="26"/>
                <w:szCs w:val="26"/>
                <w:lang w:val="fr-FR"/>
              </w:rPr>
            </w:pPr>
          </w:p>
          <w:p w:rsidR="003C73F4" w:rsidRDefault="003C73F4" w:rsidP="003C57FB">
            <w:pPr>
              <w:spacing w:after="100" w:line="240" w:lineRule="auto"/>
              <w:jc w:val="center"/>
              <w:rPr>
                <w:b/>
                <w:sz w:val="26"/>
                <w:szCs w:val="26"/>
                <w:lang w:val="fr-FR"/>
              </w:rPr>
            </w:pPr>
            <w:r>
              <w:rPr>
                <w:b/>
                <w:sz w:val="26"/>
                <w:szCs w:val="26"/>
                <w:lang w:val="fr-FR"/>
              </w:rPr>
              <w:t>Câu 1</w:t>
            </w:r>
          </w:p>
          <w:p w:rsidR="003C73F4" w:rsidRPr="00D97853" w:rsidRDefault="003C73F4" w:rsidP="003C57FB">
            <w:pPr>
              <w:spacing w:after="100" w:line="240" w:lineRule="auto"/>
              <w:jc w:val="center"/>
              <w:rPr>
                <w:b/>
                <w:sz w:val="26"/>
                <w:szCs w:val="26"/>
                <w:lang w:val="fr-FR"/>
              </w:rPr>
            </w:pPr>
            <w:r>
              <w:rPr>
                <w:b/>
                <w:sz w:val="26"/>
                <w:szCs w:val="26"/>
                <w:lang w:val="fr-FR"/>
              </w:rPr>
              <w:t xml:space="preserve">( 4 điểm) </w:t>
            </w:r>
          </w:p>
        </w:tc>
        <w:tc>
          <w:tcPr>
            <w:tcW w:w="3523" w:type="pct"/>
            <w:tcBorders>
              <w:top w:val="single" w:sz="4" w:space="0" w:color="auto"/>
              <w:left w:val="single" w:sz="4" w:space="0" w:color="auto"/>
              <w:bottom w:val="single" w:sz="4" w:space="0" w:color="auto"/>
              <w:right w:val="single" w:sz="4" w:space="0" w:color="auto"/>
            </w:tcBorders>
          </w:tcPr>
          <w:p w:rsidR="003C73F4" w:rsidRDefault="003C73F4" w:rsidP="00575B2F">
            <w:pPr>
              <w:spacing w:after="100" w:line="240" w:lineRule="auto"/>
              <w:rPr>
                <w:sz w:val="26"/>
                <w:szCs w:val="26"/>
                <w:lang w:val="it-IT"/>
              </w:rPr>
            </w:pPr>
            <w:r>
              <w:rPr>
                <w:sz w:val="26"/>
                <w:szCs w:val="26"/>
                <w:lang w:val="it-IT"/>
              </w:rPr>
              <w:t xml:space="preserve">- Đảm bảo thể thức đoạn văn </w:t>
            </w:r>
          </w:p>
          <w:p w:rsidR="003C73F4" w:rsidRDefault="003C73F4" w:rsidP="00575B2F">
            <w:pPr>
              <w:spacing w:after="100" w:line="240" w:lineRule="auto"/>
              <w:rPr>
                <w:sz w:val="26"/>
                <w:szCs w:val="26"/>
                <w:lang w:val="it-IT"/>
              </w:rPr>
            </w:pPr>
            <w:r>
              <w:rPr>
                <w:sz w:val="26"/>
                <w:szCs w:val="26"/>
                <w:lang w:val="it-IT"/>
              </w:rPr>
              <w:t xml:space="preserve">- Xác định đúng vắn đề </w:t>
            </w:r>
          </w:p>
          <w:p w:rsidR="003C73F4" w:rsidRDefault="003C73F4" w:rsidP="00575B2F">
            <w:pPr>
              <w:spacing w:after="100" w:line="240" w:lineRule="auto"/>
              <w:rPr>
                <w:sz w:val="26"/>
                <w:szCs w:val="26"/>
                <w:lang w:val="it-IT"/>
              </w:rPr>
            </w:pPr>
            <w:r>
              <w:rPr>
                <w:sz w:val="26"/>
                <w:szCs w:val="26"/>
                <w:lang w:val="it-IT"/>
              </w:rPr>
              <w:t>- Đảm bảo chuẩn xác chính tả, dùng từ, đặt câu, ngữ pháp</w:t>
            </w:r>
          </w:p>
          <w:p w:rsidR="003C73F4" w:rsidRDefault="003C73F4" w:rsidP="00575B2F">
            <w:pPr>
              <w:spacing w:after="100" w:line="240" w:lineRule="auto"/>
              <w:rPr>
                <w:sz w:val="26"/>
                <w:szCs w:val="26"/>
                <w:lang w:val="it-IT"/>
              </w:rPr>
            </w:pPr>
            <w:r>
              <w:rPr>
                <w:sz w:val="26"/>
                <w:szCs w:val="26"/>
                <w:lang w:val="it-IT"/>
              </w:rPr>
              <w:t xml:space="preserve">- Cách diễn đạt độc đáo, có suy nghĩ riêng mới mẻ, phù hợp . </w:t>
            </w:r>
          </w:p>
          <w:p w:rsidR="003C73F4" w:rsidRDefault="003C73F4" w:rsidP="00575B2F">
            <w:pPr>
              <w:spacing w:after="100" w:line="240" w:lineRule="auto"/>
              <w:rPr>
                <w:sz w:val="26"/>
                <w:szCs w:val="26"/>
                <w:lang w:val="it-IT"/>
              </w:rPr>
            </w:pPr>
            <w:r>
              <w:rPr>
                <w:sz w:val="26"/>
                <w:szCs w:val="26"/>
                <w:lang w:val="it-IT"/>
              </w:rPr>
              <w:t xml:space="preserve">- Triển khai hợp lí nội dung đoạn văn </w:t>
            </w:r>
          </w:p>
          <w:p w:rsidR="003C73F4" w:rsidRDefault="003C73F4" w:rsidP="003C57FB">
            <w:pPr>
              <w:spacing w:after="100" w:line="240" w:lineRule="auto"/>
              <w:jc w:val="center"/>
              <w:rPr>
                <w:sz w:val="26"/>
                <w:szCs w:val="26"/>
                <w:lang w:val="it-IT"/>
              </w:rPr>
            </w:pPr>
            <w:r w:rsidRPr="00575B2F">
              <w:rPr>
                <w:sz w:val="26"/>
                <w:szCs w:val="26"/>
                <w:lang w:val="it-IT"/>
              </w:rPr>
              <w:t xml:space="preserve">Học sinh có thể viết đoạn văn theo định hướng sau: </w:t>
            </w:r>
          </w:p>
          <w:p w:rsidR="003C73F4" w:rsidRDefault="003C73F4" w:rsidP="005012AF">
            <w:pPr>
              <w:spacing w:after="100" w:line="240" w:lineRule="auto"/>
              <w:rPr>
                <w:sz w:val="26"/>
                <w:szCs w:val="26"/>
                <w:lang w:val="it-IT"/>
              </w:rPr>
            </w:pPr>
            <w:r w:rsidRPr="004935AC">
              <w:rPr>
                <w:b/>
                <w:sz w:val="26"/>
                <w:szCs w:val="26"/>
                <w:lang w:val="it-IT"/>
              </w:rPr>
              <w:t>+ Dẫn dắt vấnđề</w:t>
            </w:r>
            <w:r>
              <w:rPr>
                <w:sz w:val="26"/>
                <w:szCs w:val="26"/>
                <w:lang w:val="it-IT"/>
              </w:rPr>
              <w:t xml:space="preserve">: Đâylà một tình cảm thiêng liêng cao quý giữa mẹ và con </w:t>
            </w:r>
          </w:p>
          <w:p w:rsidR="003C73F4" w:rsidRDefault="003C73F4" w:rsidP="005012AF">
            <w:pPr>
              <w:spacing w:after="100" w:line="240" w:lineRule="auto"/>
              <w:rPr>
                <w:b/>
                <w:sz w:val="26"/>
                <w:szCs w:val="26"/>
                <w:lang w:val="it-IT"/>
              </w:rPr>
            </w:pPr>
            <w:r w:rsidRPr="007237D8">
              <w:rPr>
                <w:b/>
                <w:sz w:val="26"/>
                <w:szCs w:val="26"/>
                <w:lang w:val="it-IT"/>
              </w:rPr>
              <w:t>+ Tình mẫu tử là tình cảm thiêng liêng và có vai trò đặc biệt với mỗi con ngườ</w:t>
            </w:r>
            <w:r>
              <w:rPr>
                <w:b/>
                <w:sz w:val="26"/>
                <w:szCs w:val="26"/>
                <w:lang w:val="it-IT"/>
              </w:rPr>
              <w:t>i:</w:t>
            </w:r>
          </w:p>
          <w:p w:rsidR="003C73F4" w:rsidRPr="00C0392F" w:rsidRDefault="003C73F4" w:rsidP="005012AF">
            <w:pPr>
              <w:spacing w:after="100" w:line="240" w:lineRule="auto"/>
              <w:rPr>
                <w:sz w:val="26"/>
                <w:szCs w:val="26"/>
                <w:lang w:val="it-IT"/>
              </w:rPr>
            </w:pPr>
            <w:r w:rsidRPr="00C0392F">
              <w:rPr>
                <w:sz w:val="26"/>
                <w:szCs w:val="26"/>
                <w:lang w:val="it-IT"/>
              </w:rPr>
              <w:t>- Từ khi con người sinh ra đã có mẹ ỏe bên, có sự yêu thương che chở của mẹ: mẹ mang thai, sinh ra chúng ta, chăm sóc nuôi nấng chúng ta...</w:t>
            </w:r>
          </w:p>
          <w:p w:rsidR="003C73F4" w:rsidRPr="00C0392F" w:rsidRDefault="003C73F4" w:rsidP="005012AF">
            <w:pPr>
              <w:spacing w:after="100" w:line="240" w:lineRule="auto"/>
              <w:rPr>
                <w:sz w:val="26"/>
                <w:szCs w:val="26"/>
                <w:lang w:val="it-IT"/>
              </w:rPr>
            </w:pPr>
            <w:r w:rsidRPr="00C0392F">
              <w:rPr>
                <w:sz w:val="26"/>
                <w:szCs w:val="26"/>
                <w:lang w:val="it-IT"/>
              </w:rPr>
              <w:t>- Mẹ là người có tấm lòng cao cả, bao dung độ lượng, thương yêu convoo điều kiện...</w:t>
            </w:r>
          </w:p>
          <w:p w:rsidR="003C73F4" w:rsidRPr="00C0392F" w:rsidRDefault="003C73F4" w:rsidP="005012AF">
            <w:pPr>
              <w:spacing w:after="100" w:line="240" w:lineRule="auto"/>
              <w:rPr>
                <w:sz w:val="26"/>
                <w:szCs w:val="26"/>
                <w:lang w:val="it-IT"/>
              </w:rPr>
            </w:pPr>
            <w:r w:rsidRPr="00C0392F">
              <w:rPr>
                <w:sz w:val="26"/>
                <w:szCs w:val="26"/>
                <w:lang w:val="it-IT"/>
              </w:rPr>
              <w:t xml:space="preserve">- Tình mẫu tử cũng là truyền thống đạo lý của dân tộc ta từ </w:t>
            </w:r>
            <w:r w:rsidRPr="00C0392F">
              <w:rPr>
                <w:sz w:val="26"/>
                <w:szCs w:val="26"/>
                <w:lang w:val="it-IT"/>
              </w:rPr>
              <w:lastRenderedPageBreak/>
              <w:t xml:space="preserve">ngàn xưa </w:t>
            </w:r>
          </w:p>
          <w:p w:rsidR="003C73F4" w:rsidRPr="00C0392F" w:rsidRDefault="003C73F4" w:rsidP="005012AF">
            <w:pPr>
              <w:spacing w:after="100" w:line="240" w:lineRule="auto"/>
              <w:rPr>
                <w:sz w:val="26"/>
                <w:szCs w:val="26"/>
                <w:lang w:val="it-IT"/>
              </w:rPr>
            </w:pPr>
            <w:r w:rsidRPr="00C0392F">
              <w:rPr>
                <w:sz w:val="26"/>
                <w:szCs w:val="26"/>
                <w:lang w:val="it-IT"/>
              </w:rPr>
              <w:t>- Tình mẫu tử là ngọn lửa sưởi ấm, soi sáng cho con trên mọi nẻo đườ</w:t>
            </w:r>
            <w:r>
              <w:rPr>
                <w:sz w:val="26"/>
                <w:szCs w:val="26"/>
                <w:lang w:val="it-IT"/>
              </w:rPr>
              <w:t xml:space="preserve">ng cho chúng ta đi. </w:t>
            </w:r>
            <w:r w:rsidRPr="00C0392F">
              <w:rPr>
                <w:sz w:val="26"/>
                <w:szCs w:val="26"/>
                <w:lang w:val="it-IT"/>
              </w:rPr>
              <w:t xml:space="preserve">Tình mẫu tử giúp chúng ta thức tỉnh và là chỗ dựa vững chắc, là bến đỗ an toàn khi chẳng may bị vấp ngã trong cuộc sống. </w:t>
            </w:r>
          </w:p>
          <w:p w:rsidR="003C73F4" w:rsidRDefault="003C73F4" w:rsidP="005012AF">
            <w:pPr>
              <w:spacing w:after="100" w:line="240" w:lineRule="auto"/>
              <w:rPr>
                <w:b/>
                <w:sz w:val="26"/>
                <w:szCs w:val="26"/>
                <w:lang w:val="it-IT"/>
              </w:rPr>
            </w:pPr>
            <w:r>
              <w:rPr>
                <w:b/>
                <w:sz w:val="26"/>
                <w:szCs w:val="26"/>
                <w:lang w:val="it-IT"/>
              </w:rPr>
              <w:t xml:space="preserve">+ Trách nhiệm của chúng ta trước tình mẫu tử: </w:t>
            </w:r>
          </w:p>
          <w:p w:rsidR="003C73F4" w:rsidRPr="00C0392F" w:rsidRDefault="003C73F4" w:rsidP="005012AF">
            <w:pPr>
              <w:spacing w:after="100" w:line="240" w:lineRule="auto"/>
              <w:rPr>
                <w:sz w:val="26"/>
                <w:szCs w:val="26"/>
                <w:lang w:val="it-IT"/>
              </w:rPr>
            </w:pPr>
            <w:r w:rsidRPr="00C0392F">
              <w:rPr>
                <w:sz w:val="26"/>
                <w:szCs w:val="26"/>
                <w:lang w:val="it-IT"/>
              </w:rPr>
              <w:t xml:space="preserve">- Chúng ta cần giữ gìn và tôn kính tình cảm thiêng liêng này. </w:t>
            </w:r>
          </w:p>
          <w:p w:rsidR="003C73F4" w:rsidRPr="007237D8" w:rsidRDefault="003C73F4" w:rsidP="005012AF">
            <w:pPr>
              <w:spacing w:after="100" w:line="240" w:lineRule="auto"/>
              <w:rPr>
                <w:b/>
                <w:sz w:val="26"/>
                <w:szCs w:val="26"/>
                <w:lang w:val="it-IT"/>
              </w:rPr>
            </w:pPr>
            <w:r w:rsidRPr="00C0392F">
              <w:rPr>
                <w:sz w:val="26"/>
                <w:szCs w:val="26"/>
                <w:lang w:val="it-IT"/>
              </w:rPr>
              <w:t>- Không ngừng học tập và báo đáp công ơn của cha mẹ.</w:t>
            </w:r>
            <w:r>
              <w:rPr>
                <w:b/>
                <w:sz w:val="26"/>
                <w:szCs w:val="26"/>
                <w:lang w:val="it-IT"/>
              </w:rPr>
              <w:t xml:space="preserve"> </w:t>
            </w:r>
          </w:p>
        </w:tc>
        <w:tc>
          <w:tcPr>
            <w:tcW w:w="746" w:type="pct"/>
            <w:tcBorders>
              <w:top w:val="single" w:sz="4" w:space="0" w:color="auto"/>
              <w:left w:val="single" w:sz="4" w:space="0" w:color="auto"/>
              <w:bottom w:val="single" w:sz="4" w:space="0" w:color="auto"/>
              <w:right w:val="single" w:sz="4" w:space="0" w:color="auto"/>
            </w:tcBorders>
          </w:tcPr>
          <w:p w:rsidR="003C73F4" w:rsidRDefault="003C73F4" w:rsidP="003C57FB">
            <w:pPr>
              <w:spacing w:after="100" w:line="240" w:lineRule="auto"/>
              <w:jc w:val="center"/>
              <w:rPr>
                <w:b/>
                <w:sz w:val="26"/>
                <w:szCs w:val="26"/>
                <w:lang w:val="it-IT"/>
              </w:rPr>
            </w:pPr>
            <w:r>
              <w:rPr>
                <w:b/>
                <w:sz w:val="26"/>
                <w:szCs w:val="26"/>
                <w:lang w:val="it-IT"/>
              </w:rPr>
              <w:lastRenderedPageBreak/>
              <w:t>0,25 điểm</w:t>
            </w:r>
          </w:p>
          <w:p w:rsidR="003C73F4" w:rsidRDefault="003C73F4" w:rsidP="003C57FB">
            <w:pPr>
              <w:spacing w:after="100" w:line="240" w:lineRule="auto"/>
              <w:jc w:val="center"/>
              <w:rPr>
                <w:b/>
                <w:sz w:val="26"/>
                <w:szCs w:val="26"/>
                <w:lang w:val="it-IT"/>
              </w:rPr>
            </w:pPr>
            <w:r>
              <w:rPr>
                <w:b/>
                <w:sz w:val="26"/>
                <w:szCs w:val="26"/>
                <w:lang w:val="it-IT"/>
              </w:rPr>
              <w:t>0,25 điểm</w:t>
            </w:r>
          </w:p>
          <w:p w:rsidR="003C73F4" w:rsidRDefault="003C73F4" w:rsidP="003C57FB">
            <w:pPr>
              <w:spacing w:after="100" w:line="240" w:lineRule="auto"/>
              <w:jc w:val="center"/>
              <w:rPr>
                <w:b/>
                <w:sz w:val="26"/>
                <w:szCs w:val="26"/>
                <w:lang w:val="it-IT"/>
              </w:rPr>
            </w:pPr>
            <w:r>
              <w:rPr>
                <w:b/>
                <w:sz w:val="26"/>
                <w:szCs w:val="26"/>
                <w:lang w:val="it-IT"/>
              </w:rPr>
              <w:t xml:space="preserve">0,25 điểm </w:t>
            </w:r>
          </w:p>
          <w:p w:rsidR="003C73F4" w:rsidRDefault="003C73F4" w:rsidP="003C57FB">
            <w:pPr>
              <w:spacing w:after="100" w:line="240" w:lineRule="auto"/>
              <w:jc w:val="center"/>
              <w:rPr>
                <w:b/>
                <w:sz w:val="26"/>
                <w:szCs w:val="26"/>
                <w:lang w:val="it-IT"/>
              </w:rPr>
            </w:pPr>
            <w:r>
              <w:rPr>
                <w:b/>
                <w:sz w:val="26"/>
                <w:szCs w:val="26"/>
                <w:lang w:val="it-IT"/>
              </w:rPr>
              <w:t xml:space="preserve">0,25 điểm </w:t>
            </w:r>
          </w:p>
          <w:p w:rsidR="003C73F4" w:rsidRDefault="003C73F4" w:rsidP="003C57FB">
            <w:pPr>
              <w:spacing w:after="100" w:line="240" w:lineRule="auto"/>
              <w:jc w:val="center"/>
              <w:rPr>
                <w:b/>
                <w:sz w:val="26"/>
                <w:szCs w:val="26"/>
                <w:lang w:val="it-IT"/>
              </w:rPr>
            </w:pPr>
          </w:p>
          <w:p w:rsidR="003C73F4" w:rsidRDefault="003C73F4" w:rsidP="003C57FB">
            <w:pPr>
              <w:spacing w:after="100" w:line="240" w:lineRule="auto"/>
              <w:jc w:val="center"/>
              <w:rPr>
                <w:b/>
                <w:sz w:val="26"/>
                <w:szCs w:val="26"/>
                <w:lang w:val="it-IT"/>
              </w:rPr>
            </w:pPr>
          </w:p>
          <w:p w:rsidR="003C73F4" w:rsidRDefault="003C73F4" w:rsidP="003C57FB">
            <w:pPr>
              <w:spacing w:after="100" w:line="240" w:lineRule="auto"/>
              <w:jc w:val="center"/>
              <w:rPr>
                <w:b/>
                <w:sz w:val="26"/>
                <w:szCs w:val="26"/>
                <w:lang w:val="it-IT"/>
              </w:rPr>
            </w:pPr>
            <w:r>
              <w:rPr>
                <w:b/>
                <w:sz w:val="26"/>
                <w:szCs w:val="26"/>
                <w:lang w:val="it-IT"/>
              </w:rPr>
              <w:t xml:space="preserve">0,5 điểm </w:t>
            </w:r>
          </w:p>
          <w:p w:rsidR="003C73F4" w:rsidRDefault="003C73F4" w:rsidP="003C57FB">
            <w:pPr>
              <w:spacing w:after="100" w:line="240" w:lineRule="auto"/>
              <w:jc w:val="center"/>
              <w:rPr>
                <w:b/>
                <w:sz w:val="26"/>
                <w:szCs w:val="26"/>
                <w:lang w:val="it-IT"/>
              </w:rPr>
            </w:pPr>
          </w:p>
          <w:p w:rsidR="003C73F4" w:rsidRDefault="003C73F4" w:rsidP="003C57FB">
            <w:pPr>
              <w:spacing w:after="100" w:line="240" w:lineRule="auto"/>
              <w:jc w:val="center"/>
              <w:rPr>
                <w:b/>
                <w:sz w:val="26"/>
                <w:szCs w:val="26"/>
                <w:lang w:val="it-IT"/>
              </w:rPr>
            </w:pPr>
          </w:p>
          <w:p w:rsidR="003C73F4" w:rsidRDefault="003C73F4" w:rsidP="003C57FB">
            <w:pPr>
              <w:spacing w:after="100" w:line="240" w:lineRule="auto"/>
              <w:jc w:val="center"/>
              <w:rPr>
                <w:b/>
                <w:sz w:val="26"/>
                <w:szCs w:val="26"/>
                <w:lang w:val="it-IT"/>
              </w:rPr>
            </w:pPr>
          </w:p>
          <w:p w:rsidR="003C73F4" w:rsidRDefault="003C73F4" w:rsidP="003C57FB">
            <w:pPr>
              <w:spacing w:after="100" w:line="240" w:lineRule="auto"/>
              <w:jc w:val="center"/>
              <w:rPr>
                <w:b/>
                <w:sz w:val="26"/>
                <w:szCs w:val="26"/>
                <w:lang w:val="it-IT"/>
              </w:rPr>
            </w:pPr>
            <w:r>
              <w:rPr>
                <w:b/>
                <w:sz w:val="26"/>
                <w:szCs w:val="26"/>
                <w:lang w:val="it-IT"/>
              </w:rPr>
              <w:t xml:space="preserve">0, 5 điểm </w:t>
            </w:r>
          </w:p>
          <w:p w:rsidR="003C73F4" w:rsidRDefault="003C73F4" w:rsidP="003C57FB">
            <w:pPr>
              <w:spacing w:after="100" w:line="240" w:lineRule="auto"/>
              <w:jc w:val="center"/>
              <w:rPr>
                <w:b/>
                <w:sz w:val="26"/>
                <w:szCs w:val="26"/>
                <w:lang w:val="it-IT"/>
              </w:rPr>
            </w:pPr>
          </w:p>
          <w:p w:rsidR="003C73F4" w:rsidRDefault="003C73F4" w:rsidP="003C57FB">
            <w:pPr>
              <w:spacing w:after="100" w:line="240" w:lineRule="auto"/>
              <w:jc w:val="center"/>
              <w:rPr>
                <w:b/>
                <w:sz w:val="26"/>
                <w:szCs w:val="26"/>
                <w:lang w:val="it-IT"/>
              </w:rPr>
            </w:pPr>
            <w:r>
              <w:rPr>
                <w:b/>
                <w:sz w:val="26"/>
                <w:szCs w:val="26"/>
                <w:lang w:val="it-IT"/>
              </w:rPr>
              <w:t xml:space="preserve">0,5 điểm </w:t>
            </w:r>
          </w:p>
          <w:p w:rsidR="003C73F4" w:rsidRDefault="003C73F4" w:rsidP="003C57FB">
            <w:pPr>
              <w:spacing w:after="100" w:line="240" w:lineRule="auto"/>
              <w:jc w:val="center"/>
              <w:rPr>
                <w:b/>
                <w:sz w:val="26"/>
                <w:szCs w:val="26"/>
                <w:lang w:val="it-IT"/>
              </w:rPr>
            </w:pPr>
          </w:p>
          <w:p w:rsidR="003C73F4" w:rsidRDefault="003C73F4" w:rsidP="003C57FB">
            <w:pPr>
              <w:spacing w:after="100" w:line="240" w:lineRule="auto"/>
              <w:jc w:val="center"/>
              <w:rPr>
                <w:b/>
                <w:sz w:val="26"/>
                <w:szCs w:val="26"/>
                <w:lang w:val="it-IT"/>
              </w:rPr>
            </w:pPr>
            <w:r>
              <w:rPr>
                <w:b/>
                <w:sz w:val="26"/>
                <w:szCs w:val="26"/>
                <w:lang w:val="it-IT"/>
              </w:rPr>
              <w:lastRenderedPageBreak/>
              <w:t xml:space="preserve">0,5 điểm </w:t>
            </w:r>
          </w:p>
          <w:p w:rsidR="003C73F4" w:rsidRDefault="003C73F4" w:rsidP="003C57FB">
            <w:pPr>
              <w:spacing w:after="100" w:line="240" w:lineRule="auto"/>
              <w:jc w:val="center"/>
              <w:rPr>
                <w:b/>
                <w:sz w:val="26"/>
                <w:szCs w:val="26"/>
                <w:lang w:val="it-IT"/>
              </w:rPr>
            </w:pPr>
          </w:p>
          <w:p w:rsidR="003C73F4" w:rsidRDefault="003C73F4" w:rsidP="003C57FB">
            <w:pPr>
              <w:spacing w:after="100" w:line="240" w:lineRule="auto"/>
              <w:jc w:val="center"/>
              <w:rPr>
                <w:b/>
                <w:sz w:val="26"/>
                <w:szCs w:val="26"/>
                <w:lang w:val="it-IT"/>
              </w:rPr>
            </w:pPr>
            <w:r>
              <w:rPr>
                <w:b/>
                <w:sz w:val="26"/>
                <w:szCs w:val="26"/>
                <w:lang w:val="it-IT"/>
              </w:rPr>
              <w:t xml:space="preserve">0,5 điểm </w:t>
            </w:r>
          </w:p>
          <w:p w:rsidR="003C73F4" w:rsidRDefault="003C73F4" w:rsidP="003C57FB">
            <w:pPr>
              <w:spacing w:after="100" w:line="240" w:lineRule="auto"/>
              <w:jc w:val="center"/>
              <w:rPr>
                <w:b/>
                <w:sz w:val="26"/>
                <w:szCs w:val="26"/>
                <w:lang w:val="it-IT"/>
              </w:rPr>
            </w:pPr>
          </w:p>
          <w:p w:rsidR="003C73F4" w:rsidRDefault="003C73F4" w:rsidP="003C57FB">
            <w:pPr>
              <w:spacing w:after="100" w:line="240" w:lineRule="auto"/>
              <w:jc w:val="center"/>
              <w:rPr>
                <w:b/>
                <w:sz w:val="26"/>
                <w:szCs w:val="26"/>
                <w:lang w:val="it-IT"/>
              </w:rPr>
            </w:pPr>
          </w:p>
          <w:p w:rsidR="003C73F4" w:rsidRPr="00D97853" w:rsidRDefault="003C73F4" w:rsidP="003C57FB">
            <w:pPr>
              <w:spacing w:after="100" w:line="240" w:lineRule="auto"/>
              <w:jc w:val="center"/>
              <w:rPr>
                <w:b/>
                <w:sz w:val="26"/>
                <w:szCs w:val="26"/>
                <w:lang w:val="it-IT"/>
              </w:rPr>
            </w:pPr>
            <w:r>
              <w:rPr>
                <w:b/>
                <w:sz w:val="26"/>
                <w:szCs w:val="26"/>
                <w:lang w:val="it-IT"/>
              </w:rPr>
              <w:t xml:space="preserve">0,5 điểm   </w:t>
            </w:r>
          </w:p>
        </w:tc>
      </w:tr>
      <w:tr w:rsidR="003C73F4" w:rsidRPr="00D97853" w:rsidTr="00D97853">
        <w:trPr>
          <w:trHeight w:val="359"/>
        </w:trPr>
        <w:tc>
          <w:tcPr>
            <w:tcW w:w="731" w:type="pct"/>
            <w:tcBorders>
              <w:top w:val="single" w:sz="4" w:space="0" w:color="auto"/>
              <w:left w:val="single" w:sz="4" w:space="0" w:color="auto"/>
              <w:bottom w:val="single" w:sz="4" w:space="0" w:color="auto"/>
              <w:right w:val="single" w:sz="4" w:space="0" w:color="auto"/>
            </w:tcBorders>
          </w:tcPr>
          <w:p w:rsidR="003C73F4" w:rsidRPr="00D97853" w:rsidRDefault="003C73F4" w:rsidP="003C57FB">
            <w:pPr>
              <w:spacing w:after="100" w:line="240" w:lineRule="auto"/>
              <w:jc w:val="center"/>
              <w:rPr>
                <w:b/>
                <w:sz w:val="26"/>
                <w:szCs w:val="26"/>
              </w:rPr>
            </w:pPr>
          </w:p>
          <w:p w:rsidR="003C73F4" w:rsidRPr="00D97853" w:rsidRDefault="003C73F4" w:rsidP="003C57FB">
            <w:pPr>
              <w:spacing w:after="100" w:line="240" w:lineRule="auto"/>
              <w:jc w:val="center"/>
              <w:rPr>
                <w:b/>
                <w:sz w:val="26"/>
                <w:szCs w:val="26"/>
              </w:rPr>
            </w:pPr>
          </w:p>
          <w:p w:rsidR="003C73F4" w:rsidRPr="00D97853" w:rsidRDefault="003C73F4" w:rsidP="003C57FB">
            <w:pPr>
              <w:spacing w:after="100" w:line="240" w:lineRule="auto"/>
              <w:jc w:val="center"/>
              <w:rPr>
                <w:b/>
                <w:sz w:val="26"/>
                <w:szCs w:val="26"/>
              </w:rPr>
            </w:pPr>
          </w:p>
          <w:p w:rsidR="003C73F4" w:rsidRPr="00D97853" w:rsidRDefault="003C73F4" w:rsidP="003C57FB">
            <w:pPr>
              <w:spacing w:after="100" w:line="240" w:lineRule="auto"/>
              <w:jc w:val="center"/>
              <w:rPr>
                <w:b/>
                <w:sz w:val="26"/>
                <w:szCs w:val="26"/>
              </w:rPr>
            </w:pPr>
          </w:p>
          <w:p w:rsidR="003C73F4" w:rsidRPr="00D97853" w:rsidRDefault="003C73F4" w:rsidP="003C57FB">
            <w:pPr>
              <w:spacing w:after="100" w:line="240" w:lineRule="auto"/>
              <w:jc w:val="center"/>
              <w:rPr>
                <w:b/>
                <w:sz w:val="26"/>
                <w:szCs w:val="26"/>
              </w:rPr>
            </w:pPr>
          </w:p>
          <w:p w:rsidR="003C73F4" w:rsidRPr="00D97853" w:rsidRDefault="003C73F4" w:rsidP="003C57FB">
            <w:pPr>
              <w:spacing w:after="100" w:line="240" w:lineRule="auto"/>
              <w:jc w:val="center"/>
              <w:rPr>
                <w:b/>
                <w:sz w:val="26"/>
                <w:szCs w:val="26"/>
              </w:rPr>
            </w:pPr>
          </w:p>
          <w:p w:rsidR="003C73F4" w:rsidRDefault="003C73F4" w:rsidP="003C57FB">
            <w:pPr>
              <w:spacing w:after="100" w:line="240" w:lineRule="auto"/>
              <w:jc w:val="center"/>
              <w:rPr>
                <w:b/>
                <w:sz w:val="26"/>
                <w:szCs w:val="26"/>
              </w:rPr>
            </w:pPr>
          </w:p>
          <w:p w:rsidR="003C73F4" w:rsidRDefault="003C73F4" w:rsidP="003C57FB">
            <w:pPr>
              <w:spacing w:after="100" w:line="240" w:lineRule="auto"/>
              <w:jc w:val="center"/>
              <w:rPr>
                <w:b/>
                <w:sz w:val="26"/>
                <w:szCs w:val="26"/>
              </w:rPr>
            </w:pPr>
          </w:p>
          <w:p w:rsidR="003C73F4" w:rsidRDefault="003C73F4" w:rsidP="003C57FB">
            <w:pPr>
              <w:spacing w:after="100" w:line="240" w:lineRule="auto"/>
              <w:jc w:val="center"/>
              <w:rPr>
                <w:b/>
                <w:sz w:val="26"/>
                <w:szCs w:val="26"/>
              </w:rPr>
            </w:pPr>
          </w:p>
          <w:p w:rsidR="003C73F4" w:rsidRDefault="003C73F4" w:rsidP="003C57FB">
            <w:pPr>
              <w:spacing w:after="100" w:line="240" w:lineRule="auto"/>
              <w:jc w:val="center"/>
              <w:rPr>
                <w:b/>
                <w:sz w:val="26"/>
                <w:szCs w:val="26"/>
              </w:rPr>
            </w:pPr>
          </w:p>
          <w:p w:rsidR="003C73F4" w:rsidRDefault="003C73F4" w:rsidP="003C57FB">
            <w:pPr>
              <w:spacing w:after="100" w:line="240" w:lineRule="auto"/>
              <w:jc w:val="center"/>
              <w:rPr>
                <w:b/>
                <w:sz w:val="26"/>
                <w:szCs w:val="26"/>
              </w:rPr>
            </w:pPr>
            <w:r>
              <w:rPr>
                <w:b/>
                <w:sz w:val="26"/>
                <w:szCs w:val="26"/>
              </w:rPr>
              <w:t>Câu 2</w:t>
            </w:r>
          </w:p>
          <w:p w:rsidR="003C73F4" w:rsidRPr="00D97853" w:rsidRDefault="003C73F4" w:rsidP="003C57FB">
            <w:pPr>
              <w:spacing w:after="100" w:line="240" w:lineRule="auto"/>
              <w:jc w:val="center"/>
              <w:rPr>
                <w:b/>
                <w:sz w:val="26"/>
                <w:szCs w:val="26"/>
              </w:rPr>
            </w:pPr>
            <w:r>
              <w:rPr>
                <w:b/>
                <w:sz w:val="26"/>
                <w:szCs w:val="26"/>
              </w:rPr>
              <w:t xml:space="preserve">( 10 điểm) </w:t>
            </w:r>
          </w:p>
          <w:p w:rsidR="003C73F4" w:rsidRPr="00D97853" w:rsidRDefault="003C73F4" w:rsidP="003C57FB">
            <w:pPr>
              <w:spacing w:after="100" w:line="240" w:lineRule="auto"/>
              <w:jc w:val="center"/>
              <w:rPr>
                <w:sz w:val="26"/>
                <w:szCs w:val="26"/>
              </w:rPr>
            </w:pPr>
          </w:p>
        </w:tc>
        <w:tc>
          <w:tcPr>
            <w:tcW w:w="3523" w:type="pct"/>
            <w:tcBorders>
              <w:top w:val="single" w:sz="4" w:space="0" w:color="auto"/>
              <w:left w:val="single" w:sz="4" w:space="0" w:color="auto"/>
              <w:bottom w:val="single" w:sz="4" w:space="0" w:color="auto"/>
              <w:right w:val="single" w:sz="4" w:space="0" w:color="auto"/>
            </w:tcBorders>
            <w:hideMark/>
          </w:tcPr>
          <w:p w:rsidR="003C73F4" w:rsidRPr="00D97853" w:rsidRDefault="003C73F4" w:rsidP="003C73F4">
            <w:pPr>
              <w:numPr>
                <w:ilvl w:val="0"/>
                <w:numId w:val="5"/>
              </w:numPr>
              <w:spacing w:after="100" w:line="240" w:lineRule="auto"/>
              <w:jc w:val="both"/>
              <w:outlineLvl w:val="0"/>
              <w:rPr>
                <w:b/>
                <w:sz w:val="26"/>
                <w:szCs w:val="26"/>
              </w:rPr>
            </w:pPr>
            <w:r w:rsidRPr="00D97853">
              <w:rPr>
                <w:b/>
                <w:sz w:val="26"/>
                <w:szCs w:val="26"/>
              </w:rPr>
              <w:t xml:space="preserve">Yêu cầu về hình thức diễn đạt: </w:t>
            </w:r>
          </w:p>
          <w:p w:rsidR="003C73F4" w:rsidRDefault="003C73F4" w:rsidP="003C57FB">
            <w:pPr>
              <w:spacing w:after="100" w:line="240" w:lineRule="auto"/>
              <w:jc w:val="both"/>
              <w:outlineLvl w:val="0"/>
              <w:rPr>
                <w:sz w:val="26"/>
                <w:szCs w:val="26"/>
              </w:rPr>
            </w:pPr>
            <w:r w:rsidRPr="00D97853">
              <w:rPr>
                <w:sz w:val="26"/>
                <w:szCs w:val="26"/>
              </w:rPr>
              <w:t>- Nên kể theo ngôi thứ 3.</w:t>
            </w:r>
          </w:p>
          <w:p w:rsidR="003C73F4" w:rsidRDefault="003C73F4" w:rsidP="003C57FB">
            <w:pPr>
              <w:spacing w:after="100" w:line="240" w:lineRule="auto"/>
              <w:jc w:val="both"/>
              <w:outlineLvl w:val="0"/>
              <w:rPr>
                <w:sz w:val="26"/>
                <w:szCs w:val="26"/>
              </w:rPr>
            </w:pPr>
            <w:r>
              <w:rPr>
                <w:sz w:val="26"/>
                <w:szCs w:val="26"/>
              </w:rPr>
              <w:t xml:space="preserve">- Biết cách làm một bài văn kể chuyện sáng tạo </w:t>
            </w:r>
          </w:p>
          <w:p w:rsidR="003C73F4" w:rsidRDefault="003C73F4" w:rsidP="00CC1CDA">
            <w:pPr>
              <w:spacing w:after="100" w:line="240" w:lineRule="auto"/>
              <w:rPr>
                <w:sz w:val="26"/>
                <w:szCs w:val="26"/>
                <w:lang w:val="it-IT"/>
              </w:rPr>
            </w:pPr>
            <w:r>
              <w:rPr>
                <w:sz w:val="26"/>
                <w:szCs w:val="26"/>
              </w:rPr>
              <w:t xml:space="preserve">- </w:t>
            </w:r>
            <w:r>
              <w:rPr>
                <w:sz w:val="26"/>
                <w:szCs w:val="26"/>
                <w:lang w:val="it-IT"/>
              </w:rPr>
              <w:t xml:space="preserve"> Đảm bảo chuẩn xác chính tả, dùng từ, đặt câu, ngữ pháp</w:t>
            </w:r>
          </w:p>
          <w:p w:rsidR="003C73F4" w:rsidRDefault="003C73F4" w:rsidP="003C57FB">
            <w:pPr>
              <w:spacing w:after="100" w:line="240" w:lineRule="auto"/>
              <w:jc w:val="both"/>
              <w:outlineLvl w:val="0"/>
              <w:rPr>
                <w:sz w:val="26"/>
                <w:szCs w:val="26"/>
              </w:rPr>
            </w:pPr>
            <w:r>
              <w:rPr>
                <w:sz w:val="26"/>
                <w:szCs w:val="26"/>
              </w:rPr>
              <w:t xml:space="preserve">- </w:t>
            </w:r>
            <w:r w:rsidRPr="00D97853">
              <w:rPr>
                <w:sz w:val="26"/>
                <w:szCs w:val="26"/>
              </w:rPr>
              <w:t>Để làm nổi bật cuộc chia tay và tính cách các nhân vật, có thể đan xen giữa những mẩu đối thoại là những đoạn văn miêu tả thật đặc sắc ( tả hình ảnh Thánh gióng đang cưỡi trên lưng ngựa sắt , tả hình ảnh người mẹ già nua, nhỏ bé , tả không khí chia tay…), lời thoại cũng cần phải lựa chọn.</w:t>
            </w:r>
          </w:p>
          <w:p w:rsidR="003C73F4" w:rsidRPr="00D97853" w:rsidRDefault="003C73F4" w:rsidP="003C57FB">
            <w:pPr>
              <w:spacing w:after="100" w:line="240" w:lineRule="auto"/>
              <w:jc w:val="both"/>
              <w:outlineLvl w:val="0"/>
              <w:rPr>
                <w:sz w:val="26"/>
                <w:szCs w:val="26"/>
              </w:rPr>
            </w:pPr>
            <w:r>
              <w:rPr>
                <w:sz w:val="26"/>
                <w:szCs w:val="26"/>
              </w:rPr>
              <w:t xml:space="preserve">- </w:t>
            </w:r>
            <w:r w:rsidRPr="00D97853">
              <w:rPr>
                <w:sz w:val="26"/>
                <w:szCs w:val="26"/>
              </w:rPr>
              <w:t xml:space="preserve">Nên dùng cách nói của người xưa (cách dùng từ ngữ, hình ảnh, cách biểu lộ tình cảm… )  </w:t>
            </w:r>
          </w:p>
          <w:p w:rsidR="003C73F4" w:rsidRPr="00D97853" w:rsidRDefault="003C73F4" w:rsidP="003C73F4">
            <w:pPr>
              <w:numPr>
                <w:ilvl w:val="0"/>
                <w:numId w:val="5"/>
              </w:numPr>
              <w:spacing w:after="100" w:line="240" w:lineRule="auto"/>
              <w:jc w:val="both"/>
              <w:rPr>
                <w:b/>
                <w:sz w:val="26"/>
                <w:szCs w:val="26"/>
              </w:rPr>
            </w:pPr>
            <w:r w:rsidRPr="00D97853">
              <w:rPr>
                <w:b/>
                <w:sz w:val="26"/>
                <w:szCs w:val="26"/>
              </w:rPr>
              <w:t>Yêu cầu về nội dung:</w:t>
            </w:r>
          </w:p>
          <w:p w:rsidR="003C73F4" w:rsidRPr="00D97853" w:rsidRDefault="003C73F4" w:rsidP="003C57FB">
            <w:pPr>
              <w:spacing w:after="100" w:line="240" w:lineRule="auto"/>
              <w:jc w:val="both"/>
              <w:rPr>
                <w:sz w:val="26"/>
                <w:szCs w:val="26"/>
              </w:rPr>
            </w:pPr>
            <w:r w:rsidRPr="00D97853">
              <w:rPr>
                <w:sz w:val="26"/>
                <w:szCs w:val="26"/>
              </w:rPr>
              <w:t xml:space="preserve">H/S có những cách tưởng tượng khâc nhau song bài viết có thể có những ý sau: </w:t>
            </w:r>
          </w:p>
          <w:p w:rsidR="003C73F4" w:rsidRPr="00D97853" w:rsidRDefault="003C73F4" w:rsidP="003C57FB">
            <w:pPr>
              <w:spacing w:after="100" w:line="240" w:lineRule="auto"/>
              <w:jc w:val="both"/>
              <w:rPr>
                <w:sz w:val="26"/>
                <w:szCs w:val="26"/>
              </w:rPr>
            </w:pPr>
            <w:r>
              <w:rPr>
                <w:sz w:val="26"/>
                <w:szCs w:val="26"/>
              </w:rPr>
              <w:t xml:space="preserve">  </w:t>
            </w:r>
            <w:r w:rsidRPr="00D97853">
              <w:rPr>
                <w:sz w:val="26"/>
                <w:szCs w:val="26"/>
              </w:rPr>
              <w:t>1.Mở bài</w:t>
            </w:r>
          </w:p>
          <w:p w:rsidR="003C73F4" w:rsidRDefault="003C73F4" w:rsidP="003C57FB">
            <w:pPr>
              <w:spacing w:after="100" w:line="240" w:lineRule="auto"/>
              <w:jc w:val="both"/>
              <w:rPr>
                <w:sz w:val="26"/>
                <w:szCs w:val="26"/>
              </w:rPr>
            </w:pPr>
            <w:r w:rsidRPr="00D97853">
              <w:rPr>
                <w:sz w:val="26"/>
                <w:szCs w:val="26"/>
              </w:rPr>
              <w:t xml:space="preserve">- Giới thiệu thời gian, hoàn cảnh, nhân vật, nội dung cơ bản của cuộc trò chuyện. </w:t>
            </w:r>
          </w:p>
          <w:p w:rsidR="003C73F4" w:rsidRDefault="003C73F4" w:rsidP="003C57FB">
            <w:pPr>
              <w:spacing w:after="100" w:line="240" w:lineRule="auto"/>
              <w:jc w:val="both"/>
              <w:rPr>
                <w:sz w:val="26"/>
                <w:szCs w:val="26"/>
              </w:rPr>
            </w:pPr>
            <w:r w:rsidRPr="00D97853">
              <w:rPr>
                <w:sz w:val="26"/>
                <w:szCs w:val="26"/>
              </w:rPr>
              <w:t xml:space="preserve">  2.Thân bài:</w:t>
            </w:r>
          </w:p>
          <w:p w:rsidR="003C73F4" w:rsidRPr="00D97853" w:rsidRDefault="003C73F4" w:rsidP="003C57FB">
            <w:pPr>
              <w:spacing w:after="100" w:line="240" w:lineRule="auto"/>
              <w:jc w:val="both"/>
              <w:rPr>
                <w:sz w:val="26"/>
                <w:szCs w:val="26"/>
              </w:rPr>
            </w:pPr>
            <w:r w:rsidRPr="00D97853">
              <w:rPr>
                <w:sz w:val="26"/>
                <w:szCs w:val="26"/>
              </w:rPr>
              <w:t xml:space="preserve"> Cần làm nổi bật nội dung cuộc trò chuyện: </w:t>
            </w:r>
          </w:p>
          <w:p w:rsidR="003C73F4" w:rsidRDefault="003C73F4" w:rsidP="003C57FB">
            <w:pPr>
              <w:spacing w:after="100" w:line="240" w:lineRule="auto"/>
              <w:jc w:val="both"/>
              <w:rPr>
                <w:sz w:val="26"/>
                <w:szCs w:val="26"/>
              </w:rPr>
            </w:pPr>
            <w:r w:rsidRPr="00D97853">
              <w:rPr>
                <w:sz w:val="26"/>
                <w:szCs w:val="26"/>
              </w:rPr>
              <w:t>- Câu chuyện kể phải ghi lại được cảnh chia tay xúc động giữa người mẹ và Thánh Gióng.</w:t>
            </w:r>
          </w:p>
          <w:p w:rsidR="003C73F4" w:rsidRDefault="003C73F4" w:rsidP="003C57FB">
            <w:pPr>
              <w:spacing w:after="100" w:line="240" w:lineRule="auto"/>
              <w:jc w:val="both"/>
              <w:rPr>
                <w:sz w:val="26"/>
                <w:szCs w:val="26"/>
              </w:rPr>
            </w:pPr>
            <w:r>
              <w:rPr>
                <w:sz w:val="26"/>
                <w:szCs w:val="26"/>
              </w:rPr>
              <w:t xml:space="preserve">- </w:t>
            </w:r>
            <w:r w:rsidRPr="00D97853">
              <w:rPr>
                <w:sz w:val="26"/>
                <w:szCs w:val="26"/>
              </w:rPr>
              <w:t xml:space="preserve"> Qua câu chuyện người kể phải làm toát lên được tấm lòng của một người mẹ Việt Nam (thương con, lo lắng cho sự an nguy của con, nhưng lại dũng cảm gạt tình riêng để hướng tới trách nhiệm đối với cộng đồ</w:t>
            </w:r>
            <w:r>
              <w:rPr>
                <w:sz w:val="26"/>
                <w:szCs w:val="26"/>
              </w:rPr>
              <w:t xml:space="preserve">ng, </w:t>
            </w:r>
            <w:r w:rsidRPr="00D97853">
              <w:rPr>
                <w:sz w:val="26"/>
                <w:szCs w:val="26"/>
              </w:rPr>
              <w:t>nhắc nhở con làm tròn sứ mệnh mà nhân dân, đất nướ</w:t>
            </w:r>
            <w:r>
              <w:rPr>
                <w:sz w:val="26"/>
                <w:szCs w:val="26"/>
              </w:rPr>
              <w:t xml:space="preserve">c đã giao cho) </w:t>
            </w:r>
          </w:p>
          <w:p w:rsidR="003C73F4" w:rsidRPr="00D97853" w:rsidRDefault="003C73F4" w:rsidP="003C57FB">
            <w:pPr>
              <w:spacing w:after="100" w:line="240" w:lineRule="auto"/>
              <w:jc w:val="both"/>
              <w:rPr>
                <w:sz w:val="26"/>
                <w:szCs w:val="26"/>
              </w:rPr>
            </w:pPr>
            <w:r>
              <w:rPr>
                <w:sz w:val="26"/>
                <w:szCs w:val="26"/>
              </w:rPr>
              <w:t xml:space="preserve">- </w:t>
            </w:r>
            <w:r w:rsidRPr="00D97853">
              <w:rPr>
                <w:sz w:val="26"/>
                <w:szCs w:val="26"/>
              </w:rPr>
              <w:t>Đồng thời qua câu chuyện cũng làm toát lên được vẻ đẹp hình tượng Thánh Gióng</w:t>
            </w:r>
            <w:r>
              <w:rPr>
                <w:sz w:val="26"/>
                <w:szCs w:val="26"/>
              </w:rPr>
              <w:t xml:space="preserve"> (</w:t>
            </w:r>
            <w:r w:rsidRPr="00D97853">
              <w:rPr>
                <w:sz w:val="26"/>
                <w:szCs w:val="26"/>
              </w:rPr>
              <w:t>thương mẹ, yêu nước, sẵn sàng chiến đấu để bảo vệ đất nước).</w:t>
            </w:r>
          </w:p>
          <w:p w:rsidR="003C73F4" w:rsidRPr="00D97853" w:rsidRDefault="003C73F4" w:rsidP="003C57FB">
            <w:pPr>
              <w:spacing w:after="100" w:line="240" w:lineRule="auto"/>
              <w:jc w:val="both"/>
              <w:rPr>
                <w:sz w:val="26"/>
                <w:szCs w:val="26"/>
              </w:rPr>
            </w:pPr>
            <w:r w:rsidRPr="00D97853">
              <w:rPr>
                <w:sz w:val="26"/>
                <w:szCs w:val="26"/>
              </w:rPr>
              <w:t xml:space="preserve">    3. Kết bài </w:t>
            </w:r>
          </w:p>
          <w:p w:rsidR="003C73F4" w:rsidRPr="00D97853" w:rsidRDefault="003C73F4" w:rsidP="003C57FB">
            <w:pPr>
              <w:spacing w:after="100" w:line="240" w:lineRule="auto"/>
              <w:jc w:val="both"/>
              <w:rPr>
                <w:sz w:val="26"/>
                <w:szCs w:val="26"/>
              </w:rPr>
            </w:pPr>
            <w:r w:rsidRPr="00D97853">
              <w:rPr>
                <w:sz w:val="26"/>
                <w:szCs w:val="26"/>
              </w:rPr>
              <w:t xml:space="preserve">      Kết thúc cuộc trò chuyện:</w:t>
            </w:r>
            <w:r>
              <w:rPr>
                <w:sz w:val="26"/>
                <w:szCs w:val="26"/>
              </w:rPr>
              <w:t xml:space="preserve"> </w:t>
            </w:r>
            <w:r w:rsidRPr="00D97853">
              <w:rPr>
                <w:sz w:val="26"/>
                <w:szCs w:val="26"/>
              </w:rPr>
              <w:t xml:space="preserve">Cuộc chia tay thể hiện sự lưu luyến, bịn rịn nhưng lại toát lên không khí anh hùng ca. </w:t>
            </w:r>
          </w:p>
          <w:p w:rsidR="003C73F4" w:rsidRPr="00D97853" w:rsidRDefault="003C73F4" w:rsidP="003C57FB">
            <w:pPr>
              <w:spacing w:after="100" w:line="240" w:lineRule="auto"/>
              <w:jc w:val="both"/>
              <w:outlineLvl w:val="0"/>
              <w:rPr>
                <w:sz w:val="26"/>
                <w:szCs w:val="26"/>
              </w:rPr>
            </w:pPr>
            <w:r w:rsidRPr="00D97853">
              <w:rPr>
                <w:b/>
                <w:sz w:val="26"/>
                <w:szCs w:val="26"/>
              </w:rPr>
              <w:lastRenderedPageBreak/>
              <w:t>Cách cho điểm :</w:t>
            </w:r>
          </w:p>
          <w:p w:rsidR="003C73F4" w:rsidRPr="00D97853" w:rsidRDefault="003C73F4" w:rsidP="003C57FB">
            <w:pPr>
              <w:spacing w:after="100" w:line="240" w:lineRule="auto"/>
              <w:ind w:firstLine="720"/>
              <w:jc w:val="both"/>
              <w:rPr>
                <w:sz w:val="26"/>
                <w:szCs w:val="26"/>
              </w:rPr>
            </w:pPr>
            <w:r w:rsidRPr="00D97853">
              <w:rPr>
                <w:sz w:val="26"/>
                <w:szCs w:val="26"/>
              </w:rPr>
              <w:t>- Điểm</w:t>
            </w:r>
            <w:r>
              <w:rPr>
                <w:sz w:val="26"/>
                <w:szCs w:val="26"/>
              </w:rPr>
              <w:t xml:space="preserve"> </w:t>
            </w:r>
            <w:r w:rsidRPr="00D97853">
              <w:rPr>
                <w:sz w:val="26"/>
                <w:szCs w:val="26"/>
              </w:rPr>
              <w:t xml:space="preserve">11-12: Bài đạt xuất sắc các yêu cầu trên, có nhiều sáng tạo trong khi kể. Chuyện kể tưởng tượng hợp lý, logic, lôi cuốn hấp dẫn và có ý nghĩa </w:t>
            </w:r>
          </w:p>
          <w:p w:rsidR="003C73F4" w:rsidRPr="00D97853" w:rsidRDefault="003C73F4" w:rsidP="003C57FB">
            <w:pPr>
              <w:spacing w:after="100" w:line="240" w:lineRule="auto"/>
              <w:ind w:firstLine="720"/>
              <w:jc w:val="both"/>
              <w:rPr>
                <w:sz w:val="26"/>
                <w:szCs w:val="26"/>
              </w:rPr>
            </w:pPr>
            <w:r w:rsidRPr="00D97853">
              <w:rPr>
                <w:sz w:val="26"/>
                <w:szCs w:val="26"/>
              </w:rPr>
              <w:t xml:space="preserve">- Điểm 9-10: Bài làm đạt các yêu cầu trên.Văn viết tương đối lưu loát. </w:t>
            </w:r>
          </w:p>
          <w:p w:rsidR="003C73F4" w:rsidRPr="00D97853" w:rsidRDefault="003C73F4" w:rsidP="003C57FB">
            <w:pPr>
              <w:spacing w:after="100" w:line="240" w:lineRule="auto"/>
              <w:ind w:firstLine="720"/>
              <w:jc w:val="both"/>
              <w:rPr>
                <w:sz w:val="26"/>
                <w:szCs w:val="26"/>
              </w:rPr>
            </w:pPr>
            <w:r w:rsidRPr="00D97853">
              <w:rPr>
                <w:sz w:val="26"/>
                <w:szCs w:val="26"/>
              </w:rPr>
              <w:t xml:space="preserve">- Điểm 7 - 8: Bài có đủ nội dung, </w:t>
            </w:r>
            <w:r>
              <w:rPr>
                <w:sz w:val="26"/>
                <w:szCs w:val="26"/>
              </w:rPr>
              <w:t xml:space="preserve">còn </w:t>
            </w:r>
            <w:r w:rsidRPr="00D97853">
              <w:rPr>
                <w:sz w:val="26"/>
                <w:szCs w:val="26"/>
              </w:rPr>
              <w:t>có một số lỗi nhỏ về hình thức.</w:t>
            </w:r>
          </w:p>
          <w:p w:rsidR="003C73F4" w:rsidRPr="00D97853" w:rsidRDefault="003C73F4" w:rsidP="003C57FB">
            <w:pPr>
              <w:spacing w:after="100" w:line="240" w:lineRule="auto"/>
              <w:ind w:firstLine="720"/>
              <w:jc w:val="both"/>
              <w:rPr>
                <w:sz w:val="26"/>
                <w:szCs w:val="26"/>
              </w:rPr>
            </w:pPr>
            <w:r w:rsidRPr="00D97853">
              <w:rPr>
                <w:sz w:val="26"/>
                <w:szCs w:val="26"/>
              </w:rPr>
              <w:t>- Điểm 5 - 6: Bài có đủ nội dung nhưng sơ sài, còn một số lỗi hình thức diễn đạt…</w:t>
            </w:r>
          </w:p>
          <w:p w:rsidR="003C73F4" w:rsidRPr="00D97853" w:rsidRDefault="003C73F4" w:rsidP="003C57FB">
            <w:pPr>
              <w:spacing w:after="100" w:line="240" w:lineRule="auto"/>
              <w:ind w:firstLine="720"/>
              <w:jc w:val="both"/>
              <w:rPr>
                <w:sz w:val="26"/>
                <w:szCs w:val="26"/>
              </w:rPr>
            </w:pPr>
            <w:r w:rsidRPr="00D97853">
              <w:rPr>
                <w:sz w:val="26"/>
                <w:szCs w:val="26"/>
              </w:rPr>
              <w:t>- Điểm 3 - 4: Bài đạt khoảng 1/3 nội dung, còn mắc nhiều lỗi về hình thức.</w:t>
            </w:r>
          </w:p>
          <w:p w:rsidR="003C73F4" w:rsidRPr="00D97853" w:rsidRDefault="003C73F4" w:rsidP="003C57FB">
            <w:pPr>
              <w:spacing w:after="100" w:line="240" w:lineRule="auto"/>
              <w:ind w:firstLine="720"/>
              <w:jc w:val="both"/>
              <w:rPr>
                <w:sz w:val="26"/>
                <w:szCs w:val="26"/>
              </w:rPr>
            </w:pPr>
            <w:r w:rsidRPr="00D97853">
              <w:rPr>
                <w:sz w:val="26"/>
                <w:szCs w:val="26"/>
              </w:rPr>
              <w:t>- Điể</w:t>
            </w:r>
            <w:r>
              <w:rPr>
                <w:sz w:val="26"/>
                <w:szCs w:val="26"/>
              </w:rPr>
              <w:t xml:space="preserve">m 2- 1: </w:t>
            </w:r>
            <w:r w:rsidRPr="00D97853">
              <w:rPr>
                <w:sz w:val="26"/>
                <w:szCs w:val="26"/>
              </w:rPr>
              <w:t>Bài có nội dung mờ nhạt, mắc nhiều lỗi hình thức</w:t>
            </w:r>
          </w:p>
          <w:p w:rsidR="003C73F4" w:rsidRPr="00D97853" w:rsidRDefault="003C73F4" w:rsidP="003C57FB">
            <w:pPr>
              <w:spacing w:after="100" w:line="240" w:lineRule="auto"/>
              <w:jc w:val="both"/>
              <w:rPr>
                <w:i/>
                <w:sz w:val="26"/>
                <w:szCs w:val="26"/>
              </w:rPr>
            </w:pPr>
            <w:r>
              <w:rPr>
                <w:i/>
                <w:sz w:val="26"/>
                <w:szCs w:val="26"/>
              </w:rPr>
              <w:t>Lưu ý:</w:t>
            </w:r>
            <w:r w:rsidRPr="00D97853">
              <w:rPr>
                <w:i/>
                <w:sz w:val="26"/>
                <w:szCs w:val="26"/>
              </w:rPr>
              <w:t xml:space="preserve"> Học sinh có thể có những cách tưởng tượng khác nhau, những cách kể chuyện khác nhau…nhưng hợp lý thì vẫn cho điểm tối đa</w:t>
            </w:r>
            <w:r>
              <w:rPr>
                <w:i/>
                <w:sz w:val="26"/>
                <w:szCs w:val="26"/>
              </w:rPr>
              <w:t>.</w:t>
            </w:r>
          </w:p>
        </w:tc>
        <w:tc>
          <w:tcPr>
            <w:tcW w:w="746" w:type="pct"/>
            <w:tcBorders>
              <w:top w:val="single" w:sz="4" w:space="0" w:color="auto"/>
              <w:left w:val="single" w:sz="4" w:space="0" w:color="auto"/>
              <w:bottom w:val="single" w:sz="4" w:space="0" w:color="auto"/>
              <w:right w:val="single" w:sz="4" w:space="0" w:color="auto"/>
            </w:tcBorders>
          </w:tcPr>
          <w:p w:rsidR="003C73F4" w:rsidRPr="00D97853" w:rsidRDefault="003C73F4" w:rsidP="003C57FB">
            <w:pPr>
              <w:spacing w:after="100" w:line="240" w:lineRule="auto"/>
              <w:jc w:val="both"/>
              <w:rPr>
                <w:b/>
                <w:bCs/>
                <w:sz w:val="26"/>
                <w:szCs w:val="26"/>
              </w:rPr>
            </w:pPr>
            <w:r>
              <w:rPr>
                <w:b/>
                <w:bCs/>
                <w:sz w:val="26"/>
                <w:szCs w:val="26"/>
              </w:rPr>
              <w:lastRenderedPageBreak/>
              <w:t xml:space="preserve">1 điểm </w:t>
            </w:r>
          </w:p>
          <w:p w:rsidR="003C73F4" w:rsidRPr="00D97853" w:rsidRDefault="003C73F4" w:rsidP="003C57FB">
            <w:pPr>
              <w:spacing w:after="100" w:line="240" w:lineRule="auto"/>
              <w:jc w:val="both"/>
              <w:rPr>
                <w:b/>
                <w:bCs/>
                <w:sz w:val="26"/>
                <w:szCs w:val="26"/>
              </w:rPr>
            </w:pPr>
          </w:p>
          <w:p w:rsidR="003C73F4" w:rsidRPr="00D97853" w:rsidRDefault="003C73F4" w:rsidP="003C57FB">
            <w:pPr>
              <w:spacing w:after="100" w:line="240" w:lineRule="auto"/>
              <w:jc w:val="both"/>
              <w:rPr>
                <w:b/>
                <w:bCs/>
                <w:sz w:val="26"/>
                <w:szCs w:val="26"/>
              </w:rPr>
            </w:pPr>
          </w:p>
          <w:p w:rsidR="003C73F4" w:rsidRPr="00D97853" w:rsidRDefault="003C73F4" w:rsidP="003C57FB">
            <w:pPr>
              <w:spacing w:after="100" w:line="240" w:lineRule="auto"/>
              <w:jc w:val="both"/>
              <w:rPr>
                <w:b/>
                <w:bCs/>
                <w:sz w:val="26"/>
                <w:szCs w:val="26"/>
              </w:rPr>
            </w:pPr>
          </w:p>
          <w:p w:rsidR="003C73F4" w:rsidRPr="00D97853" w:rsidRDefault="003C73F4" w:rsidP="003C57FB">
            <w:pPr>
              <w:spacing w:after="100" w:line="240" w:lineRule="auto"/>
              <w:jc w:val="both"/>
              <w:rPr>
                <w:b/>
                <w:bCs/>
                <w:sz w:val="26"/>
                <w:szCs w:val="26"/>
              </w:rPr>
            </w:pPr>
          </w:p>
          <w:p w:rsidR="003C73F4" w:rsidRPr="00D97853" w:rsidRDefault="003C73F4" w:rsidP="003C57FB">
            <w:pPr>
              <w:spacing w:after="100" w:line="240" w:lineRule="auto"/>
              <w:jc w:val="both"/>
              <w:rPr>
                <w:b/>
                <w:bCs/>
                <w:sz w:val="26"/>
                <w:szCs w:val="26"/>
              </w:rPr>
            </w:pPr>
          </w:p>
          <w:p w:rsidR="003C73F4" w:rsidRPr="00D97853" w:rsidRDefault="003C73F4" w:rsidP="003C57FB">
            <w:pPr>
              <w:spacing w:after="100" w:line="240" w:lineRule="auto"/>
              <w:jc w:val="both"/>
              <w:rPr>
                <w:b/>
                <w:bCs/>
                <w:sz w:val="26"/>
                <w:szCs w:val="26"/>
              </w:rPr>
            </w:pPr>
          </w:p>
          <w:p w:rsidR="003C73F4" w:rsidRPr="00D97853" w:rsidRDefault="003C73F4" w:rsidP="003C57FB">
            <w:pPr>
              <w:spacing w:after="100" w:line="240" w:lineRule="auto"/>
              <w:jc w:val="both"/>
              <w:rPr>
                <w:b/>
                <w:bCs/>
                <w:sz w:val="26"/>
                <w:szCs w:val="26"/>
              </w:rPr>
            </w:pPr>
          </w:p>
          <w:p w:rsidR="003C73F4" w:rsidRPr="00D97853" w:rsidRDefault="003C73F4" w:rsidP="003C57FB">
            <w:pPr>
              <w:spacing w:after="100" w:line="240" w:lineRule="auto"/>
              <w:jc w:val="both"/>
              <w:rPr>
                <w:b/>
                <w:bCs/>
                <w:sz w:val="26"/>
                <w:szCs w:val="26"/>
              </w:rPr>
            </w:pPr>
          </w:p>
          <w:p w:rsidR="003C73F4" w:rsidRDefault="003C73F4" w:rsidP="003C57FB">
            <w:pPr>
              <w:spacing w:after="100" w:line="240" w:lineRule="auto"/>
              <w:jc w:val="both"/>
              <w:rPr>
                <w:b/>
                <w:bCs/>
                <w:sz w:val="26"/>
                <w:szCs w:val="26"/>
              </w:rPr>
            </w:pPr>
            <w:r>
              <w:rPr>
                <w:b/>
                <w:bCs/>
                <w:sz w:val="26"/>
                <w:szCs w:val="26"/>
              </w:rPr>
              <w:t xml:space="preserve">9 điểm </w:t>
            </w:r>
          </w:p>
          <w:p w:rsidR="003C73F4" w:rsidRDefault="003C73F4" w:rsidP="003C57FB">
            <w:pPr>
              <w:spacing w:after="100" w:line="240" w:lineRule="auto"/>
              <w:jc w:val="both"/>
              <w:rPr>
                <w:b/>
                <w:bCs/>
                <w:sz w:val="26"/>
                <w:szCs w:val="26"/>
              </w:rPr>
            </w:pPr>
          </w:p>
          <w:p w:rsidR="003C73F4" w:rsidRDefault="003C73F4" w:rsidP="003C57FB">
            <w:pPr>
              <w:spacing w:after="100" w:line="240" w:lineRule="auto"/>
              <w:jc w:val="both"/>
              <w:rPr>
                <w:b/>
                <w:bCs/>
                <w:sz w:val="26"/>
                <w:szCs w:val="26"/>
              </w:rPr>
            </w:pPr>
          </w:p>
          <w:p w:rsidR="003C73F4" w:rsidRPr="00E50862" w:rsidRDefault="003C73F4" w:rsidP="003C57FB">
            <w:pPr>
              <w:spacing w:after="100" w:line="240" w:lineRule="auto"/>
              <w:jc w:val="both"/>
              <w:rPr>
                <w:b/>
                <w:bCs/>
                <w:sz w:val="26"/>
                <w:szCs w:val="26"/>
              </w:rPr>
            </w:pPr>
            <w:r>
              <w:rPr>
                <w:b/>
                <w:bCs/>
                <w:sz w:val="26"/>
                <w:szCs w:val="26"/>
              </w:rPr>
              <w:t>0,5</w:t>
            </w:r>
            <w:r w:rsidRPr="00E50862">
              <w:rPr>
                <w:b/>
                <w:bCs/>
                <w:sz w:val="26"/>
                <w:szCs w:val="26"/>
              </w:rPr>
              <w:t xml:space="preserve"> điểm </w:t>
            </w:r>
          </w:p>
          <w:p w:rsidR="003C73F4" w:rsidRPr="00E50862" w:rsidRDefault="003C73F4" w:rsidP="003C57FB">
            <w:pPr>
              <w:spacing w:after="100" w:line="240" w:lineRule="auto"/>
              <w:jc w:val="both"/>
              <w:rPr>
                <w:b/>
                <w:bCs/>
                <w:sz w:val="26"/>
                <w:szCs w:val="26"/>
              </w:rPr>
            </w:pPr>
          </w:p>
          <w:p w:rsidR="003C73F4" w:rsidRPr="00E50862" w:rsidRDefault="003C73F4" w:rsidP="003C57FB">
            <w:pPr>
              <w:spacing w:after="100" w:line="240" w:lineRule="auto"/>
              <w:rPr>
                <w:b/>
                <w:sz w:val="26"/>
                <w:szCs w:val="26"/>
              </w:rPr>
            </w:pPr>
          </w:p>
          <w:p w:rsidR="003C73F4" w:rsidRDefault="003C73F4" w:rsidP="003C57FB">
            <w:pPr>
              <w:spacing w:after="100" w:line="240" w:lineRule="auto"/>
              <w:rPr>
                <w:b/>
                <w:sz w:val="26"/>
                <w:szCs w:val="26"/>
              </w:rPr>
            </w:pPr>
          </w:p>
          <w:p w:rsidR="003C73F4" w:rsidRDefault="003C73F4" w:rsidP="003C57FB">
            <w:pPr>
              <w:spacing w:after="100" w:line="240" w:lineRule="auto"/>
              <w:rPr>
                <w:b/>
                <w:sz w:val="26"/>
                <w:szCs w:val="26"/>
              </w:rPr>
            </w:pPr>
            <w:r>
              <w:rPr>
                <w:b/>
                <w:sz w:val="26"/>
                <w:szCs w:val="26"/>
              </w:rPr>
              <w:t>1,0</w:t>
            </w:r>
            <w:r w:rsidRPr="00E50862">
              <w:rPr>
                <w:b/>
                <w:sz w:val="26"/>
                <w:szCs w:val="26"/>
              </w:rPr>
              <w:t xml:space="preserve"> điểm</w:t>
            </w:r>
          </w:p>
          <w:p w:rsidR="003C73F4" w:rsidRDefault="003C73F4" w:rsidP="003C57FB">
            <w:pPr>
              <w:spacing w:after="100" w:line="240" w:lineRule="auto"/>
              <w:rPr>
                <w:b/>
                <w:sz w:val="26"/>
                <w:szCs w:val="26"/>
              </w:rPr>
            </w:pPr>
          </w:p>
          <w:p w:rsidR="003C73F4" w:rsidRDefault="003C73F4" w:rsidP="003C57FB">
            <w:pPr>
              <w:spacing w:after="100" w:line="240" w:lineRule="auto"/>
              <w:rPr>
                <w:b/>
                <w:sz w:val="26"/>
                <w:szCs w:val="26"/>
              </w:rPr>
            </w:pPr>
          </w:p>
          <w:p w:rsidR="003C73F4" w:rsidRPr="00E50862" w:rsidRDefault="003C73F4" w:rsidP="003C57FB">
            <w:pPr>
              <w:spacing w:after="100" w:line="240" w:lineRule="auto"/>
              <w:rPr>
                <w:b/>
                <w:sz w:val="26"/>
                <w:szCs w:val="26"/>
              </w:rPr>
            </w:pPr>
            <w:r>
              <w:rPr>
                <w:b/>
                <w:sz w:val="26"/>
                <w:szCs w:val="26"/>
              </w:rPr>
              <w:t xml:space="preserve">3,5 điểm </w:t>
            </w:r>
          </w:p>
          <w:p w:rsidR="003C73F4" w:rsidRPr="00D97853" w:rsidRDefault="003C73F4" w:rsidP="003C57FB">
            <w:pPr>
              <w:spacing w:after="100" w:line="240" w:lineRule="auto"/>
              <w:rPr>
                <w:b/>
                <w:bCs/>
                <w:sz w:val="26"/>
                <w:szCs w:val="26"/>
              </w:rPr>
            </w:pPr>
          </w:p>
          <w:p w:rsidR="003C73F4" w:rsidRPr="00D97853" w:rsidRDefault="003C73F4" w:rsidP="003C57FB">
            <w:pPr>
              <w:spacing w:after="100" w:line="240" w:lineRule="auto"/>
              <w:rPr>
                <w:b/>
                <w:bCs/>
                <w:sz w:val="26"/>
                <w:szCs w:val="26"/>
              </w:rPr>
            </w:pPr>
          </w:p>
          <w:p w:rsidR="003C73F4" w:rsidRPr="00D97853" w:rsidRDefault="003C73F4" w:rsidP="003C57FB">
            <w:pPr>
              <w:spacing w:after="100" w:line="240" w:lineRule="auto"/>
              <w:rPr>
                <w:b/>
                <w:bCs/>
                <w:sz w:val="26"/>
                <w:szCs w:val="26"/>
              </w:rPr>
            </w:pPr>
          </w:p>
          <w:p w:rsidR="003C73F4" w:rsidRPr="00BE4888" w:rsidRDefault="003C73F4" w:rsidP="003C57FB">
            <w:pPr>
              <w:spacing w:after="100" w:line="240" w:lineRule="auto"/>
              <w:rPr>
                <w:b/>
                <w:sz w:val="26"/>
                <w:szCs w:val="26"/>
              </w:rPr>
            </w:pPr>
            <w:r>
              <w:rPr>
                <w:b/>
                <w:sz w:val="26"/>
                <w:szCs w:val="26"/>
              </w:rPr>
              <w:t>3,5</w:t>
            </w:r>
            <w:r w:rsidRPr="00BE4888">
              <w:rPr>
                <w:b/>
                <w:sz w:val="26"/>
                <w:szCs w:val="26"/>
              </w:rPr>
              <w:t xml:space="preserve"> điểm </w:t>
            </w:r>
          </w:p>
          <w:p w:rsidR="003C73F4" w:rsidRPr="00D97853" w:rsidRDefault="003C73F4" w:rsidP="003C57FB">
            <w:pPr>
              <w:spacing w:after="100" w:line="240" w:lineRule="auto"/>
              <w:rPr>
                <w:sz w:val="26"/>
                <w:szCs w:val="26"/>
              </w:rPr>
            </w:pPr>
          </w:p>
          <w:p w:rsidR="003C73F4" w:rsidRDefault="003C73F4" w:rsidP="003C57FB">
            <w:pPr>
              <w:spacing w:after="100" w:line="240" w:lineRule="auto"/>
              <w:rPr>
                <w:b/>
                <w:sz w:val="26"/>
                <w:szCs w:val="26"/>
              </w:rPr>
            </w:pPr>
          </w:p>
          <w:p w:rsidR="003C73F4" w:rsidRPr="00E50862" w:rsidRDefault="003C73F4" w:rsidP="003C57FB">
            <w:pPr>
              <w:spacing w:after="100" w:line="240" w:lineRule="auto"/>
              <w:rPr>
                <w:b/>
                <w:sz w:val="26"/>
                <w:szCs w:val="26"/>
              </w:rPr>
            </w:pPr>
            <w:r>
              <w:rPr>
                <w:b/>
                <w:sz w:val="26"/>
                <w:szCs w:val="26"/>
              </w:rPr>
              <w:t>0,5</w:t>
            </w:r>
            <w:r w:rsidRPr="00E50862">
              <w:rPr>
                <w:b/>
                <w:sz w:val="26"/>
                <w:szCs w:val="26"/>
              </w:rPr>
              <w:t xml:space="preserve"> điểm </w:t>
            </w: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p w:rsidR="003C73F4" w:rsidRPr="00D97853" w:rsidRDefault="003C73F4" w:rsidP="003C57FB">
            <w:pPr>
              <w:spacing w:after="100" w:line="240" w:lineRule="auto"/>
              <w:rPr>
                <w:sz w:val="26"/>
                <w:szCs w:val="26"/>
              </w:rPr>
            </w:pPr>
          </w:p>
        </w:tc>
      </w:tr>
    </w:tbl>
    <w:p w:rsidR="003C73F4" w:rsidRDefault="003C73F4" w:rsidP="00782CD2">
      <w:pPr>
        <w:widowControl w:val="0"/>
        <w:jc w:val="center"/>
        <w:rPr>
          <w:b/>
          <w:sz w:val="26"/>
          <w:szCs w:val="26"/>
        </w:rPr>
      </w:pPr>
    </w:p>
    <w:p w:rsidR="003C73F4" w:rsidRDefault="003C73F4" w:rsidP="00782CD2">
      <w:pPr>
        <w:widowControl w:val="0"/>
        <w:jc w:val="center"/>
        <w:rPr>
          <w:b/>
          <w:sz w:val="26"/>
          <w:szCs w:val="26"/>
        </w:rPr>
      </w:pPr>
    </w:p>
    <w:p w:rsidR="003C73F4" w:rsidRPr="00D97853" w:rsidRDefault="003C73F4" w:rsidP="00CA0005">
      <w:pPr>
        <w:widowControl w:val="0"/>
        <w:tabs>
          <w:tab w:val="left" w:pos="3195"/>
          <w:tab w:val="center" w:pos="5075"/>
        </w:tabs>
        <w:spacing w:after="100"/>
        <w:rPr>
          <w:b/>
          <w:sz w:val="26"/>
          <w:szCs w:val="26"/>
        </w:rPr>
      </w:pPr>
    </w:p>
    <w:tbl>
      <w:tblPr>
        <w:tblW w:w="16312" w:type="dxa"/>
        <w:tblLook w:val="01E0" w:firstRow="1" w:lastRow="1" w:firstColumn="1" w:lastColumn="1" w:noHBand="0" w:noVBand="0"/>
      </w:tblPr>
      <w:tblGrid>
        <w:gridCol w:w="3352"/>
        <w:gridCol w:w="6480"/>
        <w:gridCol w:w="6480"/>
      </w:tblGrid>
      <w:tr w:rsidR="003C73F4" w:rsidRPr="00EF0341" w:rsidTr="00F1303D">
        <w:tc>
          <w:tcPr>
            <w:tcW w:w="3352" w:type="dxa"/>
          </w:tcPr>
          <w:p w:rsidR="003C73F4" w:rsidRPr="00EF0341" w:rsidRDefault="00327DA8" w:rsidP="000D2C23">
            <w:pPr>
              <w:widowControl w:val="0"/>
              <w:jc w:val="center"/>
              <w:rPr>
                <w:b/>
                <w:sz w:val="24"/>
                <w:szCs w:val="28"/>
              </w:rPr>
            </w:pPr>
            <w:r>
              <w:rPr>
                <w:b/>
                <w:noProof/>
                <w:sz w:val="24"/>
                <w:szCs w:val="26"/>
              </w:rPr>
              <mc:AlternateContent>
                <mc:Choice Requires="wps">
                  <w:drawing>
                    <wp:anchor distT="0" distB="0" distL="114300" distR="114300" simplePos="0" relativeHeight="251662336" behindDoc="0" locked="0" layoutInCell="0" allowOverlap="1">
                      <wp:simplePos x="0" y="0"/>
                      <wp:positionH relativeFrom="column">
                        <wp:posOffset>3063875</wp:posOffset>
                      </wp:positionH>
                      <wp:positionV relativeFrom="paragraph">
                        <wp:posOffset>979170</wp:posOffset>
                      </wp:positionV>
                      <wp:extent cx="2057400" cy="0"/>
                      <wp:effectExtent l="6350" t="7620" r="12700" b="114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64A31"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77.1pt" to="403.25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g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" o:allowincell="f"/>
                  </w:pict>
                </mc:Fallback>
              </mc:AlternateContent>
            </w:r>
            <w:r w:rsidR="003C73F4" w:rsidRPr="00EF0341">
              <w:rPr>
                <w:b/>
                <w:sz w:val="24"/>
                <w:szCs w:val="28"/>
              </w:rPr>
              <w:t xml:space="preserve">MÃ KÍ HIỆU </w:t>
            </w:r>
          </w:p>
          <w:p w:rsidR="003C73F4" w:rsidRPr="00EF0341" w:rsidRDefault="00327DA8" w:rsidP="000D2C23">
            <w:pPr>
              <w:widowControl w:val="0"/>
              <w:jc w:val="center"/>
              <w:rPr>
                <w:sz w:val="24"/>
                <w:szCs w:val="28"/>
              </w:rPr>
            </w:pPr>
            <w:r>
              <w:rPr>
                <w:b/>
                <w:bCs/>
                <w:noProof/>
              </w:rPr>
              <mc:AlternateContent>
                <mc:Choice Requires="wps">
                  <w:drawing>
                    <wp:anchor distT="0" distB="0" distL="114300" distR="114300" simplePos="0" relativeHeight="251663360" behindDoc="0" locked="0" layoutInCell="1" allowOverlap="1">
                      <wp:simplePos x="0" y="0"/>
                      <wp:positionH relativeFrom="column">
                        <wp:posOffset>387350</wp:posOffset>
                      </wp:positionH>
                      <wp:positionV relativeFrom="paragraph">
                        <wp:posOffset>261620</wp:posOffset>
                      </wp:positionV>
                      <wp:extent cx="893445" cy="0"/>
                      <wp:effectExtent l="6350" t="13970" r="5080" b="508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76559"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20.6pt" to="100.8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2k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"/>
                  </w:pict>
                </mc:Fallback>
              </mc:AlternateContent>
            </w:r>
            <w:r w:rsidR="003C73F4" w:rsidRPr="00EF0341">
              <w:rPr>
                <w:sz w:val="24"/>
                <w:szCs w:val="28"/>
              </w:rPr>
              <w:t>…………………………..</w:t>
            </w:r>
          </w:p>
        </w:tc>
        <w:tc>
          <w:tcPr>
            <w:tcW w:w="6480" w:type="dxa"/>
          </w:tcPr>
          <w:p w:rsidR="003C73F4" w:rsidRPr="00AB6172" w:rsidRDefault="003C73F4" w:rsidP="00F1303D">
            <w:pPr>
              <w:widowControl w:val="0"/>
              <w:jc w:val="center"/>
              <w:rPr>
                <w:b/>
                <w:sz w:val="26"/>
                <w:szCs w:val="26"/>
              </w:rPr>
            </w:pPr>
            <w:r>
              <w:rPr>
                <w:b/>
                <w:sz w:val="24"/>
                <w:szCs w:val="26"/>
              </w:rPr>
              <w:t>ĐỀ THI HỌC SINH GIỎI LỚP 6</w:t>
            </w:r>
          </w:p>
          <w:p w:rsidR="003C73F4" w:rsidRDefault="003C73F4" w:rsidP="00F1303D">
            <w:pPr>
              <w:widowControl w:val="0"/>
              <w:jc w:val="center"/>
              <w:rPr>
                <w:b/>
                <w:sz w:val="26"/>
                <w:szCs w:val="26"/>
              </w:rPr>
            </w:pPr>
            <w:r>
              <w:rPr>
                <w:b/>
                <w:sz w:val="26"/>
                <w:szCs w:val="26"/>
              </w:rPr>
              <w:t>Năm học: 2021 - 2022</w:t>
            </w:r>
          </w:p>
          <w:p w:rsidR="003C73F4" w:rsidRDefault="003C73F4" w:rsidP="00F1303D">
            <w:pPr>
              <w:widowControl w:val="0"/>
              <w:jc w:val="center"/>
              <w:rPr>
                <w:b/>
                <w:sz w:val="26"/>
                <w:szCs w:val="26"/>
              </w:rPr>
            </w:pPr>
            <w:r>
              <w:rPr>
                <w:b/>
                <w:sz w:val="26"/>
                <w:szCs w:val="26"/>
              </w:rPr>
              <w:t>MÔN: NGỮ VĂN</w:t>
            </w:r>
          </w:p>
          <w:p w:rsidR="003C73F4" w:rsidRPr="00876DAE" w:rsidRDefault="003C73F4" w:rsidP="00F1303D">
            <w:pPr>
              <w:widowControl w:val="0"/>
              <w:jc w:val="center"/>
              <w:rPr>
                <w:i/>
                <w:sz w:val="26"/>
                <w:szCs w:val="26"/>
              </w:rPr>
            </w:pPr>
            <w:r w:rsidRPr="00876DAE">
              <w:rPr>
                <w:i/>
                <w:sz w:val="26"/>
                <w:szCs w:val="26"/>
              </w:rPr>
              <w:t>Thời gian làm bài: 1</w:t>
            </w:r>
            <w:r>
              <w:rPr>
                <w:i/>
                <w:sz w:val="26"/>
                <w:szCs w:val="26"/>
              </w:rPr>
              <w:t>5</w:t>
            </w:r>
            <w:r w:rsidRPr="00876DAE">
              <w:rPr>
                <w:i/>
                <w:sz w:val="26"/>
                <w:szCs w:val="26"/>
              </w:rPr>
              <w:t>0 phút</w:t>
            </w:r>
          </w:p>
          <w:p w:rsidR="003C73F4" w:rsidRPr="00876DAE" w:rsidRDefault="003C73F4" w:rsidP="00F1303D">
            <w:pPr>
              <w:widowControl w:val="0"/>
              <w:jc w:val="center"/>
              <w:rPr>
                <w:i/>
                <w:sz w:val="26"/>
                <w:szCs w:val="26"/>
                <w:lang w:val="fr-FR"/>
              </w:rPr>
            </w:pPr>
            <w:r w:rsidRPr="00876DAE">
              <w:rPr>
                <w:i/>
                <w:sz w:val="26"/>
                <w:szCs w:val="26"/>
                <w:lang w:val="fr-FR"/>
              </w:rPr>
              <w:t xml:space="preserve">(Đề thi gồm 2 phần, </w:t>
            </w:r>
            <w:r>
              <w:rPr>
                <w:i/>
                <w:sz w:val="26"/>
                <w:szCs w:val="26"/>
                <w:lang w:val="fr-FR"/>
              </w:rPr>
              <w:t>6</w:t>
            </w:r>
            <w:r w:rsidRPr="00876DAE">
              <w:rPr>
                <w:i/>
                <w:sz w:val="26"/>
                <w:szCs w:val="26"/>
                <w:lang w:val="fr-FR"/>
              </w:rPr>
              <w:t xml:space="preserve"> câu 01 trang)</w:t>
            </w:r>
          </w:p>
          <w:p w:rsidR="003C73F4" w:rsidRPr="00BD2A61" w:rsidRDefault="003C73F4" w:rsidP="000D2C23">
            <w:pPr>
              <w:widowControl w:val="0"/>
              <w:jc w:val="center"/>
              <w:rPr>
                <w:i/>
                <w:sz w:val="26"/>
                <w:szCs w:val="26"/>
                <w:lang w:val="fr-FR"/>
              </w:rPr>
            </w:pPr>
          </w:p>
        </w:tc>
        <w:tc>
          <w:tcPr>
            <w:tcW w:w="6480" w:type="dxa"/>
          </w:tcPr>
          <w:p w:rsidR="003C73F4" w:rsidRPr="00EF0341" w:rsidRDefault="003C73F4" w:rsidP="000D2C23">
            <w:pPr>
              <w:widowControl w:val="0"/>
              <w:jc w:val="center"/>
              <w:rPr>
                <w:b/>
                <w:sz w:val="24"/>
              </w:rPr>
            </w:pPr>
            <w:r w:rsidRPr="00EF0341">
              <w:rPr>
                <w:b/>
                <w:sz w:val="24"/>
              </w:rPr>
              <w:t>ĐỀ THI</w:t>
            </w:r>
            <w:r w:rsidRPr="00EF0341">
              <w:rPr>
                <w:sz w:val="24"/>
              </w:rPr>
              <w:t>.....................</w:t>
            </w:r>
            <w:r w:rsidRPr="00EF0341">
              <w:rPr>
                <w:b/>
                <w:sz w:val="24"/>
              </w:rPr>
              <w:t>LỚP</w:t>
            </w:r>
            <w:r w:rsidRPr="00EF0341">
              <w:rPr>
                <w:sz w:val="24"/>
              </w:rPr>
              <w:t>.....</w:t>
            </w:r>
          </w:p>
          <w:p w:rsidR="003C73F4" w:rsidRPr="00EF0341" w:rsidRDefault="003C73F4" w:rsidP="000D2C23">
            <w:pPr>
              <w:widowControl w:val="0"/>
              <w:jc w:val="center"/>
              <w:rPr>
                <w:sz w:val="24"/>
              </w:rPr>
            </w:pPr>
            <w:r w:rsidRPr="00EF0341">
              <w:rPr>
                <w:b/>
                <w:sz w:val="26"/>
                <w:szCs w:val="26"/>
              </w:rPr>
              <w:t xml:space="preserve">Năm </w:t>
            </w:r>
            <w:r w:rsidRPr="00EF0341">
              <w:rPr>
                <w:b/>
                <w:sz w:val="24"/>
              </w:rPr>
              <w:t>2020 (2021)</w:t>
            </w:r>
          </w:p>
          <w:p w:rsidR="003C73F4" w:rsidRPr="00EF0341" w:rsidRDefault="003C73F4" w:rsidP="000D2C23">
            <w:pPr>
              <w:widowControl w:val="0"/>
              <w:jc w:val="center"/>
              <w:rPr>
                <w:sz w:val="24"/>
              </w:rPr>
            </w:pPr>
            <w:r w:rsidRPr="00EF0341">
              <w:rPr>
                <w:sz w:val="26"/>
                <w:szCs w:val="26"/>
              </w:rPr>
              <w:t>MÔN:..............................</w:t>
            </w:r>
          </w:p>
          <w:p w:rsidR="003C73F4" w:rsidRPr="00EF0341" w:rsidRDefault="003C73F4" w:rsidP="000D2C23">
            <w:pPr>
              <w:widowControl w:val="0"/>
              <w:jc w:val="center"/>
              <w:rPr>
                <w:sz w:val="26"/>
                <w:szCs w:val="26"/>
              </w:rPr>
            </w:pPr>
            <w:r w:rsidRPr="00EF0341">
              <w:rPr>
                <w:sz w:val="26"/>
                <w:szCs w:val="26"/>
              </w:rPr>
              <w:t>Thời gian làm bài:...........................</w:t>
            </w:r>
          </w:p>
          <w:p w:rsidR="003C73F4" w:rsidRPr="00EF0341" w:rsidRDefault="003C73F4" w:rsidP="000D2C23">
            <w:pPr>
              <w:widowControl w:val="0"/>
              <w:jc w:val="center"/>
              <w:rPr>
                <w:sz w:val="26"/>
                <w:szCs w:val="26"/>
              </w:rPr>
            </w:pPr>
            <w:r w:rsidRPr="00EF0341">
              <w:rPr>
                <w:i/>
                <w:sz w:val="26"/>
                <w:szCs w:val="26"/>
              </w:rPr>
              <w:t>(Đề thi gồm........câu, .......trang)</w:t>
            </w:r>
          </w:p>
        </w:tc>
      </w:tr>
    </w:tbl>
    <w:p w:rsidR="003C73F4" w:rsidRPr="00691E3B" w:rsidRDefault="003C73F4" w:rsidP="00A32695">
      <w:pPr>
        <w:widowControl w:val="0"/>
        <w:jc w:val="both"/>
        <w:rPr>
          <w:b/>
          <w:color w:val="FF0000"/>
          <w:szCs w:val="28"/>
        </w:rPr>
      </w:pPr>
      <w:r w:rsidRPr="00691E3B">
        <w:rPr>
          <w:b/>
          <w:szCs w:val="28"/>
        </w:rPr>
        <w:t>I. Đọc hiểu (</w:t>
      </w:r>
      <w:r>
        <w:rPr>
          <w:b/>
          <w:szCs w:val="28"/>
        </w:rPr>
        <w:t>6</w:t>
      </w:r>
      <w:r w:rsidRPr="00691E3B">
        <w:rPr>
          <w:b/>
          <w:szCs w:val="28"/>
        </w:rPr>
        <w:t>,0 điểm)</w:t>
      </w:r>
      <w:r w:rsidRPr="00691E3B">
        <w:rPr>
          <w:b/>
          <w:szCs w:val="28"/>
        </w:rPr>
        <w:tab/>
      </w:r>
      <w:r w:rsidRPr="00691E3B">
        <w:rPr>
          <w:b/>
          <w:szCs w:val="28"/>
        </w:rPr>
        <w:tab/>
      </w:r>
    </w:p>
    <w:p w:rsidR="003C73F4" w:rsidRPr="00691E3B" w:rsidRDefault="003C73F4" w:rsidP="00F40A8B">
      <w:pPr>
        <w:shd w:val="clear" w:color="auto" w:fill="FFFFFF"/>
        <w:outlineLvl w:val="0"/>
        <w:rPr>
          <w:b/>
          <w:color w:val="262626"/>
          <w:kern w:val="36"/>
          <w:szCs w:val="28"/>
          <w:lang w:eastAsia="vi-VN"/>
        </w:rPr>
      </w:pPr>
      <w:r w:rsidRPr="00691E3B">
        <w:rPr>
          <w:b/>
          <w:color w:val="262626"/>
          <w:kern w:val="36"/>
          <w:szCs w:val="28"/>
          <w:lang w:val="vi-VN" w:eastAsia="vi-VN"/>
        </w:rPr>
        <w:t>Đọc đoạn thơ sau và trả lời các câu hỏi</w:t>
      </w:r>
      <w:r w:rsidRPr="00691E3B">
        <w:rPr>
          <w:b/>
          <w:color w:val="262626"/>
          <w:kern w:val="36"/>
          <w:szCs w:val="28"/>
          <w:lang w:eastAsia="vi-VN"/>
        </w:rPr>
        <w:t>:</w:t>
      </w:r>
    </w:p>
    <w:p w:rsidR="003C73F4" w:rsidRPr="00750E74" w:rsidRDefault="003C73F4" w:rsidP="00B353F3">
      <w:pPr>
        <w:pStyle w:val="NormalWeb"/>
        <w:shd w:val="clear" w:color="auto" w:fill="FFFFFF"/>
        <w:spacing w:before="0" w:beforeAutospacing="0" w:after="0" w:afterAutospacing="0"/>
        <w:jc w:val="center"/>
        <w:rPr>
          <w:i/>
          <w:sz w:val="28"/>
          <w:szCs w:val="28"/>
        </w:rPr>
      </w:pPr>
      <w:r w:rsidRPr="00750E74">
        <w:rPr>
          <w:i/>
          <w:sz w:val="28"/>
          <w:szCs w:val="28"/>
        </w:rPr>
        <w:t>Biết rằng xa lắm Trường Sa</w:t>
      </w:r>
    </w:p>
    <w:p w:rsidR="003C73F4" w:rsidRPr="00750E74" w:rsidRDefault="003C73F4" w:rsidP="00B353F3">
      <w:pPr>
        <w:pStyle w:val="NormalWeb"/>
        <w:shd w:val="clear" w:color="auto" w:fill="FFFFFF"/>
        <w:spacing w:before="0" w:beforeAutospacing="0" w:after="0" w:afterAutospacing="0"/>
        <w:jc w:val="center"/>
        <w:rPr>
          <w:i/>
          <w:sz w:val="28"/>
          <w:szCs w:val="28"/>
        </w:rPr>
      </w:pPr>
      <w:r w:rsidRPr="00750E74">
        <w:rPr>
          <w:i/>
          <w:sz w:val="28"/>
          <w:szCs w:val="28"/>
        </w:rPr>
        <w:t>Trùng dương ấy tôi chưa ra lần nào</w:t>
      </w:r>
    </w:p>
    <w:p w:rsidR="003C73F4" w:rsidRPr="00750E74" w:rsidRDefault="003C73F4" w:rsidP="00B353F3">
      <w:pPr>
        <w:pStyle w:val="NormalWeb"/>
        <w:shd w:val="clear" w:color="auto" w:fill="FFFFFF"/>
        <w:spacing w:before="0" w:beforeAutospacing="0" w:after="0" w:afterAutospacing="0"/>
        <w:jc w:val="center"/>
        <w:rPr>
          <w:i/>
          <w:sz w:val="28"/>
          <w:szCs w:val="28"/>
        </w:rPr>
      </w:pPr>
      <w:r w:rsidRPr="00750E74">
        <w:rPr>
          <w:i/>
          <w:sz w:val="28"/>
          <w:szCs w:val="28"/>
        </w:rPr>
        <w:t>Viết làm sao, viết làm sao</w:t>
      </w:r>
    </w:p>
    <w:p w:rsidR="003C73F4" w:rsidRPr="00750E74" w:rsidRDefault="003C73F4" w:rsidP="00B353F3">
      <w:pPr>
        <w:pStyle w:val="NormalWeb"/>
        <w:shd w:val="clear" w:color="auto" w:fill="FFFFFF"/>
        <w:spacing w:before="0" w:beforeAutospacing="0" w:after="0" w:afterAutospacing="0"/>
        <w:jc w:val="center"/>
        <w:rPr>
          <w:i/>
          <w:sz w:val="28"/>
          <w:szCs w:val="28"/>
        </w:rPr>
      </w:pPr>
      <w:r w:rsidRPr="00750E74">
        <w:rPr>
          <w:i/>
          <w:sz w:val="28"/>
          <w:szCs w:val="28"/>
        </w:rPr>
        <w:t>Câu thơ nào phải con tàu ra khơi</w:t>
      </w:r>
    </w:p>
    <w:p w:rsidR="003C73F4" w:rsidRPr="00750E74" w:rsidRDefault="003C73F4" w:rsidP="00B353F3">
      <w:pPr>
        <w:pStyle w:val="NormalWeb"/>
        <w:shd w:val="clear" w:color="auto" w:fill="FFFFFF"/>
        <w:spacing w:before="0" w:beforeAutospacing="0" w:after="0" w:afterAutospacing="0"/>
        <w:jc w:val="center"/>
        <w:rPr>
          <w:i/>
          <w:sz w:val="28"/>
          <w:szCs w:val="28"/>
        </w:rPr>
      </w:pPr>
      <w:r w:rsidRPr="00750E74">
        <w:rPr>
          <w:i/>
          <w:sz w:val="28"/>
          <w:szCs w:val="28"/>
        </w:rPr>
        <w:t>Thế mà đã có lòng tôi</w:t>
      </w:r>
    </w:p>
    <w:p w:rsidR="003C73F4" w:rsidRPr="00750E74" w:rsidRDefault="003C73F4" w:rsidP="00B353F3">
      <w:pPr>
        <w:pStyle w:val="NormalWeb"/>
        <w:shd w:val="clear" w:color="auto" w:fill="FFFFFF"/>
        <w:spacing w:before="0" w:beforeAutospacing="0" w:after="0" w:afterAutospacing="0"/>
        <w:jc w:val="center"/>
        <w:rPr>
          <w:i/>
          <w:sz w:val="28"/>
          <w:szCs w:val="28"/>
        </w:rPr>
      </w:pPr>
      <w:r w:rsidRPr="00750E74">
        <w:rPr>
          <w:i/>
          <w:sz w:val="28"/>
          <w:szCs w:val="28"/>
        </w:rPr>
        <w:t>Ở nơi cuối bến ở nơi cùng bờ</w:t>
      </w:r>
    </w:p>
    <w:p w:rsidR="003C73F4" w:rsidRPr="00750E74" w:rsidRDefault="003C73F4" w:rsidP="00B353F3">
      <w:pPr>
        <w:pStyle w:val="NormalWeb"/>
        <w:shd w:val="clear" w:color="auto" w:fill="FFFFFF"/>
        <w:spacing w:before="0" w:beforeAutospacing="0" w:after="0" w:afterAutospacing="0"/>
        <w:jc w:val="center"/>
        <w:rPr>
          <w:i/>
          <w:sz w:val="28"/>
          <w:szCs w:val="28"/>
        </w:rPr>
      </w:pPr>
      <w:r w:rsidRPr="00750E74">
        <w:rPr>
          <w:i/>
          <w:sz w:val="28"/>
          <w:szCs w:val="28"/>
        </w:rPr>
        <w:t>Phải đâu chùm đảo san hô</w:t>
      </w:r>
    </w:p>
    <w:p w:rsidR="003C73F4" w:rsidRPr="00750E74" w:rsidRDefault="003C73F4" w:rsidP="00B353F3">
      <w:pPr>
        <w:pStyle w:val="NormalWeb"/>
        <w:shd w:val="clear" w:color="auto" w:fill="FFFFFF"/>
        <w:spacing w:before="0" w:beforeAutospacing="0" w:after="0" w:afterAutospacing="0"/>
        <w:jc w:val="center"/>
        <w:rPr>
          <w:i/>
          <w:sz w:val="28"/>
          <w:szCs w:val="28"/>
        </w:rPr>
      </w:pPr>
      <w:r w:rsidRPr="00750E74">
        <w:rPr>
          <w:i/>
          <w:sz w:val="28"/>
          <w:szCs w:val="28"/>
        </w:rPr>
        <w:t>Cũng không giống một chùm thơ ngọt lành</w:t>
      </w:r>
    </w:p>
    <w:p w:rsidR="003C73F4" w:rsidRPr="00750E74" w:rsidRDefault="003C73F4" w:rsidP="00B353F3">
      <w:pPr>
        <w:pStyle w:val="NormalWeb"/>
        <w:shd w:val="clear" w:color="auto" w:fill="FFFFFF"/>
        <w:spacing w:before="0" w:beforeAutospacing="0" w:after="0" w:afterAutospacing="0"/>
        <w:jc w:val="center"/>
        <w:rPr>
          <w:i/>
          <w:sz w:val="28"/>
          <w:szCs w:val="28"/>
        </w:rPr>
      </w:pPr>
      <w:r w:rsidRPr="00750E74">
        <w:rPr>
          <w:i/>
          <w:sz w:val="28"/>
          <w:szCs w:val="28"/>
        </w:rPr>
        <w:t>Hỡi quần đảo cuối trời xanh</w:t>
      </w:r>
    </w:p>
    <w:p w:rsidR="003C73F4" w:rsidRPr="00750E74" w:rsidRDefault="003C73F4" w:rsidP="00B353F3">
      <w:pPr>
        <w:pStyle w:val="NormalWeb"/>
        <w:shd w:val="clear" w:color="auto" w:fill="FFFFFF"/>
        <w:spacing w:before="0" w:beforeAutospacing="0" w:after="0" w:afterAutospacing="0"/>
        <w:jc w:val="center"/>
        <w:rPr>
          <w:i/>
          <w:sz w:val="28"/>
          <w:szCs w:val="28"/>
        </w:rPr>
      </w:pPr>
      <w:r w:rsidRPr="00750E74">
        <w:rPr>
          <w:i/>
          <w:sz w:val="28"/>
          <w:szCs w:val="28"/>
        </w:rPr>
        <w:t>Như trăm hạt thóc vãi thành đảo con</w:t>
      </w:r>
    </w:p>
    <w:p w:rsidR="003C73F4" w:rsidRPr="00750E74" w:rsidRDefault="003C73F4" w:rsidP="00B353F3">
      <w:pPr>
        <w:pStyle w:val="NormalWeb"/>
        <w:shd w:val="clear" w:color="auto" w:fill="FFFFFF"/>
        <w:spacing w:before="0" w:beforeAutospacing="0" w:after="0" w:afterAutospacing="0"/>
        <w:jc w:val="center"/>
        <w:rPr>
          <w:i/>
          <w:sz w:val="28"/>
          <w:szCs w:val="28"/>
        </w:rPr>
      </w:pPr>
      <w:r w:rsidRPr="00750E74">
        <w:rPr>
          <w:i/>
          <w:sz w:val="28"/>
          <w:szCs w:val="28"/>
        </w:rPr>
        <w:lastRenderedPageBreak/>
        <w:t>Sóng bào mãi vẫn không mòn</w:t>
      </w:r>
    </w:p>
    <w:p w:rsidR="003C73F4" w:rsidRPr="00750E74" w:rsidRDefault="003C73F4" w:rsidP="00B353F3">
      <w:pPr>
        <w:pStyle w:val="NormalWeb"/>
        <w:shd w:val="clear" w:color="auto" w:fill="FFFFFF"/>
        <w:spacing w:before="0" w:beforeAutospacing="0" w:after="0" w:afterAutospacing="0"/>
        <w:jc w:val="center"/>
        <w:rPr>
          <w:i/>
          <w:sz w:val="28"/>
          <w:szCs w:val="28"/>
        </w:rPr>
      </w:pPr>
      <w:r w:rsidRPr="00750E74">
        <w:rPr>
          <w:i/>
          <w:sz w:val="28"/>
          <w:szCs w:val="28"/>
        </w:rPr>
        <w:t>Vẫn còn biển cả vẫn còn Trường Sa</w:t>
      </w:r>
    </w:p>
    <w:p w:rsidR="003C73F4" w:rsidRPr="00750E74" w:rsidRDefault="003C73F4" w:rsidP="00B353F3">
      <w:pPr>
        <w:pStyle w:val="NormalWeb"/>
        <w:shd w:val="clear" w:color="auto" w:fill="FFFFFF"/>
        <w:spacing w:before="0" w:beforeAutospacing="0" w:after="0" w:afterAutospacing="0"/>
        <w:jc w:val="center"/>
        <w:rPr>
          <w:i/>
          <w:sz w:val="28"/>
          <w:szCs w:val="28"/>
        </w:rPr>
      </w:pPr>
      <w:r w:rsidRPr="00750E74">
        <w:rPr>
          <w:i/>
          <w:sz w:val="28"/>
          <w:szCs w:val="28"/>
        </w:rPr>
        <w:t>[… ] Ở nơi sừng sững niềm tin</w:t>
      </w:r>
    </w:p>
    <w:p w:rsidR="003C73F4" w:rsidRPr="00750E74" w:rsidRDefault="003C73F4" w:rsidP="00B353F3">
      <w:pPr>
        <w:pStyle w:val="NormalWeb"/>
        <w:shd w:val="clear" w:color="auto" w:fill="FFFFFF"/>
        <w:spacing w:before="0" w:beforeAutospacing="0" w:after="0" w:afterAutospacing="0"/>
        <w:jc w:val="center"/>
        <w:rPr>
          <w:i/>
          <w:sz w:val="28"/>
          <w:szCs w:val="28"/>
        </w:rPr>
      </w:pPr>
      <w:r w:rsidRPr="00750E74">
        <w:rPr>
          <w:i/>
          <w:sz w:val="28"/>
          <w:szCs w:val="28"/>
        </w:rPr>
        <w:t>Hỡi quần đảo của bốn nghìn năm qua</w:t>
      </w:r>
    </w:p>
    <w:p w:rsidR="003C73F4" w:rsidRPr="00750E74" w:rsidRDefault="003C73F4" w:rsidP="00B353F3">
      <w:pPr>
        <w:pStyle w:val="NormalWeb"/>
        <w:shd w:val="clear" w:color="auto" w:fill="FFFFFF"/>
        <w:spacing w:before="0" w:beforeAutospacing="0" w:after="0" w:afterAutospacing="0"/>
        <w:jc w:val="center"/>
        <w:rPr>
          <w:i/>
          <w:sz w:val="28"/>
          <w:szCs w:val="28"/>
        </w:rPr>
      </w:pPr>
      <w:r w:rsidRPr="00750E74">
        <w:rPr>
          <w:b/>
          <w:i/>
          <w:kern w:val="36"/>
          <w:sz w:val="28"/>
          <w:szCs w:val="28"/>
          <w:lang w:eastAsia="vi-VN"/>
        </w:rPr>
        <w:t xml:space="preserve">    </w:t>
      </w:r>
      <w:r w:rsidRPr="00750E74">
        <w:rPr>
          <w:b/>
          <w:i/>
          <w:kern w:val="36"/>
          <w:sz w:val="28"/>
          <w:szCs w:val="28"/>
          <w:lang w:val="vi-VN" w:eastAsia="vi-VN"/>
        </w:rPr>
        <w:t xml:space="preserve"> </w:t>
      </w:r>
      <w:r w:rsidRPr="00750E74">
        <w:rPr>
          <w:i/>
          <w:sz w:val="28"/>
          <w:szCs w:val="28"/>
        </w:rPr>
        <w:t>Tấm lòng theo mũi tàu ra</w:t>
      </w:r>
    </w:p>
    <w:p w:rsidR="003C73F4" w:rsidRPr="00750E74" w:rsidRDefault="003C73F4" w:rsidP="00B353F3">
      <w:pPr>
        <w:pStyle w:val="NormalWeb"/>
        <w:shd w:val="clear" w:color="auto" w:fill="FFFFFF"/>
        <w:spacing w:before="0" w:beforeAutospacing="0" w:after="0" w:afterAutospacing="0"/>
        <w:jc w:val="center"/>
        <w:rPr>
          <w:i/>
          <w:sz w:val="28"/>
          <w:szCs w:val="28"/>
        </w:rPr>
      </w:pPr>
      <w:r w:rsidRPr="00750E74">
        <w:rPr>
          <w:i/>
          <w:sz w:val="28"/>
          <w:szCs w:val="28"/>
        </w:rPr>
        <w:t>Với tôi quần đảo Trường Sa rất gần.</w:t>
      </w:r>
    </w:p>
    <w:p w:rsidR="003C73F4" w:rsidRPr="00750E74" w:rsidRDefault="003C73F4" w:rsidP="007365BE">
      <w:pPr>
        <w:pStyle w:val="NormalWeb"/>
        <w:shd w:val="clear" w:color="auto" w:fill="FFFFFF"/>
        <w:spacing w:before="0" w:beforeAutospacing="0" w:after="0" w:afterAutospacing="0"/>
        <w:rPr>
          <w:b/>
          <w:i/>
          <w:sz w:val="28"/>
          <w:szCs w:val="28"/>
        </w:rPr>
      </w:pPr>
      <w:r w:rsidRPr="00750E74">
        <w:rPr>
          <w:sz w:val="28"/>
          <w:szCs w:val="28"/>
        </w:rPr>
        <w:t xml:space="preserve">                                                </w:t>
      </w:r>
      <w:r w:rsidRPr="00750E74">
        <w:rPr>
          <w:b/>
          <w:i/>
          <w:sz w:val="28"/>
          <w:szCs w:val="28"/>
        </w:rPr>
        <w:t xml:space="preserve">(Trích: “Gần lắm Trường Sa” - Lê Thị Kim, </w:t>
      </w:r>
    </w:p>
    <w:p w:rsidR="003C73F4" w:rsidRPr="00750E74" w:rsidRDefault="003C73F4" w:rsidP="007365BE">
      <w:pPr>
        <w:pStyle w:val="NormalWeb"/>
        <w:shd w:val="clear" w:color="auto" w:fill="FFFFFF"/>
        <w:spacing w:before="0" w:beforeAutospacing="0" w:after="0" w:afterAutospacing="0"/>
        <w:rPr>
          <w:b/>
          <w:i/>
          <w:sz w:val="28"/>
          <w:szCs w:val="28"/>
        </w:rPr>
      </w:pPr>
      <w:r w:rsidRPr="00750E74">
        <w:rPr>
          <w:b/>
          <w:i/>
          <w:sz w:val="28"/>
          <w:szCs w:val="28"/>
        </w:rPr>
        <w:t xml:space="preserve">                                                 NXB Tác phẩm mới, Hà Nội, 1984, tr. 15 - 17)</w:t>
      </w:r>
    </w:p>
    <w:p w:rsidR="003C73F4" w:rsidRPr="00691E3B" w:rsidRDefault="003C73F4" w:rsidP="00B353F3">
      <w:pPr>
        <w:shd w:val="clear" w:color="auto" w:fill="FFFFFF"/>
        <w:outlineLvl w:val="0"/>
        <w:rPr>
          <w:rFonts w:eastAsia="Arial"/>
          <w:szCs w:val="28"/>
          <w:lang w:val="es-VE"/>
        </w:rPr>
      </w:pPr>
      <w:r w:rsidRPr="00691E3B">
        <w:rPr>
          <w:rFonts w:eastAsia="Arial"/>
          <w:b/>
          <w:szCs w:val="28"/>
          <w:lang w:val="es-VE"/>
        </w:rPr>
        <w:t>Câu 1</w:t>
      </w:r>
      <w:r w:rsidRPr="00691E3B">
        <w:rPr>
          <w:rFonts w:eastAsia="Arial"/>
          <w:szCs w:val="28"/>
          <w:lang w:val="es-VE"/>
        </w:rPr>
        <w:t>:</w:t>
      </w:r>
      <w:r>
        <w:rPr>
          <w:rFonts w:eastAsia="Arial"/>
          <w:b/>
          <w:szCs w:val="28"/>
          <w:lang w:val="es-VE"/>
        </w:rPr>
        <w:t xml:space="preserve"> </w:t>
      </w:r>
      <w:r>
        <w:rPr>
          <w:rFonts w:eastAsia="Arial"/>
          <w:szCs w:val="28"/>
          <w:lang w:val="es-VE"/>
        </w:rPr>
        <w:t>Đoạn thơ được viết theo thể thơ nào?</w:t>
      </w:r>
    </w:p>
    <w:p w:rsidR="003C73F4" w:rsidRPr="00ED13E1" w:rsidRDefault="003C73F4" w:rsidP="006962D5">
      <w:pPr>
        <w:rPr>
          <w:i/>
          <w:szCs w:val="28"/>
          <w:lang w:val="es-VE"/>
        </w:rPr>
      </w:pPr>
      <w:r w:rsidRPr="00691E3B">
        <w:rPr>
          <w:rFonts w:eastAsia="Arial"/>
          <w:b/>
          <w:szCs w:val="28"/>
          <w:lang w:val="es-VE"/>
        </w:rPr>
        <w:t>Câu 2</w:t>
      </w:r>
      <w:r w:rsidRPr="00691E3B">
        <w:rPr>
          <w:rFonts w:eastAsia="Arial"/>
          <w:szCs w:val="28"/>
          <w:lang w:val="es-VE"/>
        </w:rPr>
        <w:t xml:space="preserve">: </w:t>
      </w:r>
      <w:r>
        <w:rPr>
          <w:rFonts w:eastAsia="Arial"/>
          <w:szCs w:val="28"/>
          <w:lang w:val="es-VE"/>
        </w:rPr>
        <w:t>Nêu những hình ảnh tác giả sử dụng để miêu tả quần đảo Trường Sa.</w:t>
      </w:r>
    </w:p>
    <w:p w:rsidR="003C73F4" w:rsidRDefault="003C73F4" w:rsidP="006962D5">
      <w:pPr>
        <w:rPr>
          <w:rFonts w:eastAsia="Arial"/>
          <w:szCs w:val="28"/>
          <w:lang w:val="es-VE"/>
        </w:rPr>
      </w:pPr>
      <w:r w:rsidRPr="000714EA">
        <w:rPr>
          <w:rFonts w:eastAsia="Arial"/>
          <w:b/>
          <w:szCs w:val="28"/>
          <w:lang w:val="es-VE"/>
        </w:rPr>
        <w:t>Câu 3</w:t>
      </w:r>
      <w:r w:rsidRPr="000714EA">
        <w:rPr>
          <w:rFonts w:eastAsia="Arial"/>
          <w:szCs w:val="28"/>
          <w:lang w:val="es-VE"/>
        </w:rPr>
        <w:t xml:space="preserve">: </w:t>
      </w:r>
      <w:r>
        <w:rPr>
          <w:rFonts w:eastAsia="Arial"/>
          <w:szCs w:val="28"/>
          <w:lang w:val="es-VE"/>
        </w:rPr>
        <w:t>Chỉ ra và nêu tác dụng biện pháp tu từ nghệ thuật có trong câu thơ:</w:t>
      </w:r>
    </w:p>
    <w:p w:rsidR="003C73F4" w:rsidRPr="00ED13E1" w:rsidRDefault="003C73F4" w:rsidP="006962D5">
      <w:pPr>
        <w:pStyle w:val="NormalWeb"/>
        <w:shd w:val="clear" w:color="auto" w:fill="FFFFFF"/>
        <w:spacing w:before="0" w:beforeAutospacing="0" w:after="0" w:afterAutospacing="0"/>
        <w:jc w:val="center"/>
        <w:rPr>
          <w:i/>
          <w:sz w:val="28"/>
          <w:szCs w:val="28"/>
          <w:lang w:val="es-VE"/>
        </w:rPr>
      </w:pPr>
      <w:r w:rsidRPr="00ED13E1">
        <w:rPr>
          <w:i/>
          <w:sz w:val="28"/>
          <w:szCs w:val="28"/>
          <w:lang w:val="es-VE"/>
        </w:rPr>
        <w:t>Hỡi quần đảo cuối trời xanh</w:t>
      </w:r>
    </w:p>
    <w:p w:rsidR="003C73F4" w:rsidRPr="000714EA" w:rsidRDefault="003C73F4" w:rsidP="00D211BE">
      <w:pPr>
        <w:pStyle w:val="NormalWeb"/>
        <w:shd w:val="clear" w:color="auto" w:fill="FFFFFF"/>
        <w:spacing w:before="0" w:beforeAutospacing="0" w:after="0" w:afterAutospacing="0"/>
        <w:jc w:val="center"/>
        <w:rPr>
          <w:i/>
          <w:sz w:val="28"/>
          <w:szCs w:val="28"/>
          <w:lang w:val="es-VE"/>
        </w:rPr>
      </w:pPr>
      <w:r w:rsidRPr="00ED13E1">
        <w:rPr>
          <w:i/>
          <w:sz w:val="28"/>
          <w:szCs w:val="28"/>
          <w:lang w:val="es-VE"/>
        </w:rPr>
        <w:t>Như trăm hạt thóc vãi thành đảo con</w:t>
      </w:r>
    </w:p>
    <w:p w:rsidR="003C73F4" w:rsidRPr="00691E3B" w:rsidRDefault="003C73F4" w:rsidP="002B090D">
      <w:pPr>
        <w:rPr>
          <w:rFonts w:eastAsia="Arial"/>
          <w:b/>
          <w:szCs w:val="28"/>
          <w:lang w:val="es-VE"/>
        </w:rPr>
      </w:pPr>
      <w:r w:rsidRPr="00691E3B">
        <w:rPr>
          <w:rFonts w:eastAsia="Arial"/>
          <w:b/>
          <w:szCs w:val="28"/>
          <w:lang w:val="es-VE"/>
        </w:rPr>
        <w:t>Câu 4:</w:t>
      </w:r>
      <w:r w:rsidRPr="00691E3B">
        <w:rPr>
          <w:rFonts w:eastAsia="Arial"/>
          <w:szCs w:val="28"/>
          <w:lang w:val="es-VE"/>
        </w:rPr>
        <w:t xml:space="preserve"> </w:t>
      </w:r>
      <w:r w:rsidRPr="000714EA">
        <w:rPr>
          <w:rFonts w:eastAsia="Arial"/>
          <w:szCs w:val="28"/>
          <w:lang w:val="es-VE"/>
        </w:rPr>
        <w:t>Theo em</w:t>
      </w:r>
      <w:r>
        <w:rPr>
          <w:rFonts w:eastAsia="Arial"/>
          <w:szCs w:val="28"/>
          <w:lang w:val="es-VE"/>
        </w:rPr>
        <w:t>,</w:t>
      </w:r>
      <w:r w:rsidRPr="000714EA">
        <w:rPr>
          <w:rFonts w:eastAsia="Arial"/>
          <w:szCs w:val="28"/>
          <w:lang w:val="es-VE"/>
        </w:rPr>
        <w:t xml:space="preserve"> vì sao nhà thơ khẳng định: “</w:t>
      </w:r>
      <w:r w:rsidRPr="000714EA">
        <w:rPr>
          <w:i/>
          <w:szCs w:val="28"/>
          <w:lang w:val="es-VE"/>
        </w:rPr>
        <w:t>Với tôi quần đảo Trường Sa rất gần</w:t>
      </w:r>
      <w:r w:rsidRPr="000714EA">
        <w:rPr>
          <w:rFonts w:eastAsia="Arial"/>
          <w:szCs w:val="28"/>
          <w:lang w:val="es-VE"/>
        </w:rPr>
        <w:t>” ?</w:t>
      </w:r>
    </w:p>
    <w:p w:rsidR="003C73F4" w:rsidRPr="00E33D6A" w:rsidRDefault="003C73F4" w:rsidP="00A32695">
      <w:pPr>
        <w:rPr>
          <w:rFonts w:eastAsia="Arial"/>
          <w:b/>
          <w:szCs w:val="28"/>
          <w:lang w:val="es-VE"/>
        </w:rPr>
      </w:pPr>
      <w:r w:rsidRPr="00691E3B">
        <w:rPr>
          <w:rFonts w:eastAsia="Arial"/>
          <w:b/>
          <w:szCs w:val="28"/>
          <w:lang w:val="vi-VN"/>
        </w:rPr>
        <w:t>II. Tạo lập văn bản</w:t>
      </w:r>
      <w:r w:rsidRPr="00E33D6A">
        <w:rPr>
          <w:rFonts w:eastAsia="Arial"/>
          <w:b/>
          <w:szCs w:val="28"/>
          <w:lang w:val="es-VE"/>
        </w:rPr>
        <w:t xml:space="preserve"> (14</w:t>
      </w:r>
      <w:r>
        <w:rPr>
          <w:rFonts w:eastAsia="Arial"/>
          <w:b/>
          <w:szCs w:val="28"/>
          <w:lang w:val="es-VE"/>
        </w:rPr>
        <w:t>,0</w:t>
      </w:r>
      <w:r w:rsidRPr="00E33D6A">
        <w:rPr>
          <w:rFonts w:eastAsia="Arial"/>
          <w:b/>
          <w:szCs w:val="28"/>
          <w:lang w:val="es-VE"/>
        </w:rPr>
        <w:t xml:space="preserve"> điểm)</w:t>
      </w:r>
    </w:p>
    <w:p w:rsidR="003C73F4" w:rsidRPr="007375F7" w:rsidRDefault="003C73F4" w:rsidP="006962D5">
      <w:pPr>
        <w:jc w:val="both"/>
        <w:rPr>
          <w:rFonts w:eastAsia="Arial"/>
          <w:szCs w:val="28"/>
          <w:lang w:val="vi-VN"/>
        </w:rPr>
      </w:pPr>
      <w:r w:rsidRPr="00691E3B">
        <w:rPr>
          <w:rFonts w:eastAsia="Arial"/>
          <w:b/>
          <w:szCs w:val="28"/>
          <w:lang w:val="vi-VN"/>
        </w:rPr>
        <w:t>Câu 1</w:t>
      </w:r>
      <w:r w:rsidRPr="004B7E97">
        <w:rPr>
          <w:rFonts w:eastAsia="Arial"/>
          <w:b/>
          <w:szCs w:val="28"/>
          <w:lang w:val="es-VE"/>
        </w:rPr>
        <w:t xml:space="preserve"> (</w:t>
      </w:r>
      <w:r>
        <w:rPr>
          <w:rFonts w:eastAsia="Arial"/>
          <w:b/>
          <w:szCs w:val="28"/>
          <w:lang w:val="es-VE"/>
        </w:rPr>
        <w:t>4,0 điểm</w:t>
      </w:r>
      <w:r w:rsidRPr="004B7E97">
        <w:rPr>
          <w:rFonts w:eastAsia="Arial"/>
          <w:b/>
          <w:szCs w:val="28"/>
          <w:lang w:val="es-VE"/>
        </w:rPr>
        <w:t>)</w:t>
      </w:r>
      <w:r w:rsidRPr="00691E3B">
        <w:rPr>
          <w:rFonts w:eastAsia="Arial"/>
          <w:szCs w:val="28"/>
          <w:lang w:val="vi-VN"/>
        </w:rPr>
        <w:t xml:space="preserve">: </w:t>
      </w:r>
      <w:r>
        <w:rPr>
          <w:rFonts w:eastAsia="Arial"/>
          <w:szCs w:val="28"/>
          <w:lang w:val="es-VE"/>
        </w:rPr>
        <w:t>Từ nội dung đoạn thơ phần đọc hiểu, đã khơi gợi trong em tình cảm và trách nhiệm gì với đất nước, với biển đảo quê hương.</w:t>
      </w:r>
      <w:r w:rsidRPr="007375F7">
        <w:rPr>
          <w:rFonts w:eastAsia="Arial"/>
          <w:szCs w:val="28"/>
          <w:lang w:val="vi-VN"/>
        </w:rPr>
        <w:t xml:space="preserve"> (Trình bày bằng một đoạn văn khoảng 12-15 dòng.)</w:t>
      </w:r>
    </w:p>
    <w:p w:rsidR="003C73F4" w:rsidRPr="00691E3B" w:rsidRDefault="003C73F4" w:rsidP="004B7E97">
      <w:pPr>
        <w:jc w:val="both"/>
        <w:rPr>
          <w:rFonts w:eastAsia="Arial"/>
          <w:szCs w:val="28"/>
        </w:rPr>
      </w:pPr>
      <w:r w:rsidRPr="00691E3B">
        <w:rPr>
          <w:rFonts w:eastAsia="Arial"/>
          <w:b/>
          <w:szCs w:val="28"/>
          <w:lang w:val="vi-VN"/>
        </w:rPr>
        <w:t>Câu 2</w:t>
      </w:r>
      <w:r w:rsidRPr="004B7E97">
        <w:rPr>
          <w:rFonts w:eastAsia="Arial"/>
          <w:b/>
          <w:szCs w:val="28"/>
          <w:lang w:val="vi-VN"/>
        </w:rPr>
        <w:t xml:space="preserve"> (10,0 điểm)</w:t>
      </w:r>
      <w:r w:rsidRPr="00691E3B">
        <w:rPr>
          <w:rFonts w:eastAsia="Arial"/>
          <w:szCs w:val="28"/>
          <w:lang w:val="vi-VN"/>
        </w:rPr>
        <w:t>:  “</w:t>
      </w:r>
      <w:r w:rsidRPr="004B7E97">
        <w:rPr>
          <w:rFonts w:eastAsia="Arial"/>
          <w:i/>
          <w:szCs w:val="28"/>
          <w:lang w:val="vi-VN"/>
        </w:rPr>
        <w:t>Ngày xưa có hai mẹ con sống bên nhau rất hạnh phúc. Một hôm, người mẹ bị ốm nặng và chỉ khao khát được ăn quả táo thơm ngon. Người con đã ra đi và cuối cùng anh đã mang được quả táo về biếu mẹ</w:t>
      </w:r>
      <w:r w:rsidRPr="00691E3B">
        <w:rPr>
          <w:rFonts w:eastAsia="Arial"/>
          <w:szCs w:val="28"/>
          <w:lang w:val="vi-VN"/>
        </w:rPr>
        <w:t>.”</w:t>
      </w:r>
    </w:p>
    <w:p w:rsidR="003C73F4" w:rsidRPr="007375F7" w:rsidRDefault="003C73F4" w:rsidP="004B7E97">
      <w:pPr>
        <w:ind w:firstLine="720"/>
        <w:jc w:val="both"/>
        <w:rPr>
          <w:rFonts w:eastAsia="Arial"/>
          <w:szCs w:val="28"/>
        </w:rPr>
      </w:pPr>
      <w:r w:rsidRPr="00691E3B">
        <w:rPr>
          <w:rFonts w:eastAsia="Arial"/>
          <w:szCs w:val="28"/>
        </w:rPr>
        <w:t>Dựa vào lời tóm tắt trên, em hãy tưởng tượng và kể lại câu chuyện đi tìm quả táo của người con hiếu thảo.</w:t>
      </w:r>
    </w:p>
    <w:p w:rsidR="003C73F4" w:rsidRPr="004B7E97" w:rsidRDefault="003C73F4" w:rsidP="001D5D18">
      <w:pPr>
        <w:widowControl w:val="0"/>
        <w:jc w:val="center"/>
        <w:rPr>
          <w:sz w:val="26"/>
          <w:szCs w:val="26"/>
        </w:rPr>
      </w:pPr>
    </w:p>
    <w:p w:rsidR="003C73F4" w:rsidRPr="004B7E97" w:rsidRDefault="003C73F4" w:rsidP="001D5D18">
      <w:pPr>
        <w:widowControl w:val="0"/>
        <w:jc w:val="center"/>
        <w:rPr>
          <w:sz w:val="26"/>
          <w:szCs w:val="26"/>
        </w:rPr>
      </w:pPr>
    </w:p>
    <w:p w:rsidR="003C73F4" w:rsidRPr="00D510CA" w:rsidRDefault="003C73F4" w:rsidP="005326AE">
      <w:pPr>
        <w:jc w:val="center"/>
        <w:rPr>
          <w:szCs w:val="28"/>
          <w:lang w:val="fr-FR"/>
        </w:rPr>
      </w:pPr>
      <w:r w:rsidRPr="00D510CA">
        <w:rPr>
          <w:szCs w:val="28"/>
          <w:lang w:val="fr-FR"/>
        </w:rPr>
        <w:t>-------------------------Hết-------------------------</w:t>
      </w:r>
    </w:p>
    <w:p w:rsidR="003C73F4" w:rsidRDefault="003C73F4" w:rsidP="00D510CA">
      <w:pPr>
        <w:widowControl w:val="0"/>
        <w:jc w:val="both"/>
        <w:rPr>
          <w:i/>
          <w:szCs w:val="28"/>
          <w:lang w:val="fr-FR"/>
        </w:rPr>
      </w:pPr>
    </w:p>
    <w:p w:rsidR="003C73F4" w:rsidRDefault="003C73F4" w:rsidP="00D510CA">
      <w:pPr>
        <w:widowControl w:val="0"/>
        <w:jc w:val="both"/>
        <w:rPr>
          <w:i/>
          <w:szCs w:val="28"/>
          <w:lang w:val="fr-FR"/>
        </w:rPr>
      </w:pPr>
    </w:p>
    <w:p w:rsidR="003C73F4" w:rsidRPr="00EF0341" w:rsidRDefault="003C73F4" w:rsidP="00D510CA">
      <w:pPr>
        <w:widowControl w:val="0"/>
        <w:jc w:val="both"/>
        <w:rPr>
          <w:b/>
          <w:sz w:val="24"/>
        </w:rPr>
      </w:pPr>
    </w:p>
    <w:tbl>
      <w:tblPr>
        <w:tblW w:w="0" w:type="auto"/>
        <w:tblLook w:val="01E0" w:firstRow="1" w:lastRow="1" w:firstColumn="1" w:lastColumn="1" w:noHBand="0" w:noVBand="0"/>
      </w:tblPr>
      <w:tblGrid>
        <w:gridCol w:w="3373"/>
        <w:gridCol w:w="6198"/>
      </w:tblGrid>
      <w:tr w:rsidR="003C73F4" w:rsidRPr="00011875">
        <w:tc>
          <w:tcPr>
            <w:tcW w:w="3468" w:type="dxa"/>
          </w:tcPr>
          <w:p w:rsidR="003C73F4" w:rsidRPr="00EF0341" w:rsidRDefault="003C73F4" w:rsidP="00CB5DBE">
            <w:pPr>
              <w:widowControl w:val="0"/>
              <w:jc w:val="center"/>
              <w:rPr>
                <w:b/>
                <w:sz w:val="24"/>
              </w:rPr>
            </w:pPr>
            <w:r w:rsidRPr="00EF0341">
              <w:rPr>
                <w:b/>
                <w:sz w:val="24"/>
              </w:rPr>
              <w:t>MÃ KÍ HIỆU</w:t>
            </w:r>
          </w:p>
          <w:p w:rsidR="003C73F4" w:rsidRPr="00EF0341" w:rsidRDefault="003C73F4" w:rsidP="00CB5DBE">
            <w:pPr>
              <w:widowControl w:val="0"/>
              <w:jc w:val="center"/>
              <w:rPr>
                <w:b/>
                <w:sz w:val="24"/>
              </w:rPr>
            </w:pPr>
            <w:r w:rsidRPr="00EF0341">
              <w:rPr>
                <w:b/>
                <w:sz w:val="24"/>
              </w:rPr>
              <w:t>………………………</w:t>
            </w:r>
          </w:p>
        </w:tc>
        <w:tc>
          <w:tcPr>
            <w:tcW w:w="6670" w:type="dxa"/>
          </w:tcPr>
          <w:p w:rsidR="003C73F4" w:rsidRDefault="003C73F4" w:rsidP="00D510CA">
            <w:pPr>
              <w:jc w:val="center"/>
              <w:rPr>
                <w:b/>
                <w:sz w:val="26"/>
                <w:lang w:val="vi-VN"/>
              </w:rPr>
            </w:pPr>
            <w:r>
              <w:rPr>
                <w:b/>
                <w:sz w:val="26"/>
                <w:lang w:val="vi-VN"/>
              </w:rPr>
              <w:t>HƯỚNG DẪN CHẤM</w:t>
            </w:r>
          </w:p>
          <w:p w:rsidR="003C73F4" w:rsidRPr="00D510CA" w:rsidRDefault="003C73F4" w:rsidP="00D510CA">
            <w:pPr>
              <w:jc w:val="center"/>
              <w:rPr>
                <w:b/>
                <w:sz w:val="26"/>
                <w:lang w:val="vi-VN"/>
              </w:rPr>
            </w:pPr>
            <w:r w:rsidRPr="00B80F6B">
              <w:rPr>
                <w:b/>
                <w:sz w:val="26"/>
                <w:lang w:val="vi-VN"/>
              </w:rPr>
              <w:t xml:space="preserve">ĐỀ THI CHỌN HỌC SINH GIỎI LỚP </w:t>
            </w:r>
            <w:r w:rsidRPr="00D510CA">
              <w:rPr>
                <w:b/>
                <w:sz w:val="26"/>
                <w:lang w:val="vi-VN"/>
              </w:rPr>
              <w:t>6</w:t>
            </w:r>
          </w:p>
          <w:p w:rsidR="003C73F4" w:rsidRPr="00A30709" w:rsidRDefault="003C73F4" w:rsidP="00D510CA">
            <w:pPr>
              <w:jc w:val="center"/>
              <w:rPr>
                <w:b/>
                <w:sz w:val="26"/>
                <w:szCs w:val="26"/>
              </w:rPr>
            </w:pPr>
            <w:r>
              <w:rPr>
                <w:b/>
                <w:sz w:val="26"/>
                <w:szCs w:val="26"/>
                <w:lang w:val="vi-VN"/>
              </w:rPr>
              <w:t>Năm học:</w:t>
            </w:r>
            <w:r w:rsidRPr="00B80F6B">
              <w:rPr>
                <w:b/>
                <w:sz w:val="26"/>
                <w:szCs w:val="26"/>
                <w:lang w:val="vi-VN"/>
              </w:rPr>
              <w:t xml:space="preserve"> </w:t>
            </w:r>
            <w:r>
              <w:rPr>
                <w:b/>
                <w:sz w:val="26"/>
                <w:szCs w:val="26"/>
              </w:rPr>
              <w:t xml:space="preserve">2021 - </w:t>
            </w:r>
            <w:r w:rsidRPr="00011875">
              <w:rPr>
                <w:b/>
                <w:sz w:val="26"/>
                <w:szCs w:val="26"/>
                <w:lang w:val="vi-VN"/>
              </w:rPr>
              <w:t>202</w:t>
            </w:r>
            <w:r>
              <w:rPr>
                <w:b/>
                <w:sz w:val="26"/>
                <w:szCs w:val="26"/>
              </w:rPr>
              <w:t>2</w:t>
            </w:r>
          </w:p>
          <w:p w:rsidR="003C73F4" w:rsidRPr="00011875" w:rsidRDefault="003C73F4" w:rsidP="00D510CA">
            <w:pPr>
              <w:jc w:val="center"/>
              <w:rPr>
                <w:b/>
                <w:sz w:val="26"/>
                <w:szCs w:val="26"/>
                <w:lang w:val="vi-VN"/>
              </w:rPr>
            </w:pPr>
            <w:r w:rsidRPr="00011875">
              <w:rPr>
                <w:b/>
                <w:sz w:val="26"/>
                <w:szCs w:val="26"/>
                <w:lang w:val="vi-VN"/>
              </w:rPr>
              <w:t>Môn: Ngữ văn</w:t>
            </w:r>
          </w:p>
          <w:p w:rsidR="003C73F4" w:rsidRPr="00011875" w:rsidRDefault="003C73F4" w:rsidP="00511B6C">
            <w:pPr>
              <w:widowControl w:val="0"/>
              <w:jc w:val="center"/>
              <w:rPr>
                <w:sz w:val="24"/>
                <w:lang w:val="vi-VN"/>
              </w:rPr>
            </w:pPr>
            <w:r w:rsidRPr="00011875">
              <w:rPr>
                <w:i/>
                <w:sz w:val="26"/>
                <w:szCs w:val="26"/>
                <w:lang w:val="vi-VN"/>
              </w:rPr>
              <w:lastRenderedPageBreak/>
              <w:t xml:space="preserve"> (</w:t>
            </w:r>
            <w:r>
              <w:rPr>
                <w:i/>
                <w:sz w:val="26"/>
                <w:szCs w:val="26"/>
                <w:lang w:val="vi-VN"/>
              </w:rPr>
              <w:t>Hướng dẫn</w:t>
            </w:r>
            <w:r w:rsidRPr="00011875">
              <w:rPr>
                <w:i/>
                <w:sz w:val="26"/>
                <w:szCs w:val="26"/>
                <w:lang w:val="vi-VN"/>
              </w:rPr>
              <w:t xml:space="preserve"> chấm</w:t>
            </w:r>
            <w:r>
              <w:rPr>
                <w:i/>
                <w:sz w:val="26"/>
                <w:szCs w:val="26"/>
                <w:lang w:val="vi-VN"/>
              </w:rPr>
              <w:t xml:space="preserve"> </w:t>
            </w:r>
            <w:r w:rsidRPr="00011875">
              <w:rPr>
                <w:i/>
                <w:sz w:val="26"/>
                <w:szCs w:val="26"/>
                <w:lang w:val="vi-VN"/>
              </w:rPr>
              <w:t>gồm 0</w:t>
            </w:r>
            <w:r w:rsidRPr="00511B6C">
              <w:rPr>
                <w:i/>
                <w:sz w:val="26"/>
                <w:szCs w:val="26"/>
                <w:lang w:val="vi-VN"/>
              </w:rPr>
              <w:t>3</w:t>
            </w:r>
            <w:r w:rsidRPr="00011875">
              <w:rPr>
                <w:i/>
                <w:sz w:val="26"/>
                <w:szCs w:val="26"/>
                <w:lang w:val="vi-VN"/>
              </w:rPr>
              <w:t xml:space="preserve"> trang)</w:t>
            </w:r>
          </w:p>
        </w:tc>
      </w:tr>
    </w:tbl>
    <w:p w:rsidR="003C73F4" w:rsidRPr="00666A55" w:rsidRDefault="003C73F4" w:rsidP="00CB5DBE">
      <w:pPr>
        <w:widowControl w:val="0"/>
        <w:jc w:val="center"/>
        <w:rPr>
          <w:sz w:val="12"/>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271"/>
        <w:gridCol w:w="6047"/>
        <w:gridCol w:w="987"/>
      </w:tblGrid>
      <w:tr w:rsidR="003C73F4" w:rsidRPr="00FB5C32" w:rsidTr="007A377A">
        <w:trPr>
          <w:tblHeader/>
        </w:trPr>
        <w:tc>
          <w:tcPr>
            <w:tcW w:w="1271" w:type="dxa"/>
            <w:shd w:val="clear" w:color="auto" w:fill="auto"/>
            <w:vAlign w:val="center"/>
          </w:tcPr>
          <w:p w:rsidR="003C73F4" w:rsidRPr="00595B29" w:rsidRDefault="003C73F4" w:rsidP="00ED3DC9">
            <w:pPr>
              <w:spacing w:line="276" w:lineRule="auto"/>
              <w:jc w:val="center"/>
              <w:rPr>
                <w:b/>
                <w:szCs w:val="28"/>
              </w:rPr>
            </w:pPr>
            <w:r w:rsidRPr="00595B29">
              <w:rPr>
                <w:b/>
                <w:szCs w:val="28"/>
              </w:rPr>
              <w:t>Phần</w:t>
            </w:r>
          </w:p>
        </w:tc>
        <w:tc>
          <w:tcPr>
            <w:tcW w:w="1276" w:type="dxa"/>
            <w:shd w:val="clear" w:color="auto" w:fill="auto"/>
            <w:vAlign w:val="center"/>
          </w:tcPr>
          <w:p w:rsidR="003C73F4" w:rsidRPr="00595B29" w:rsidRDefault="003C73F4" w:rsidP="00ED3DC9">
            <w:pPr>
              <w:spacing w:line="276" w:lineRule="auto"/>
              <w:jc w:val="center"/>
              <w:rPr>
                <w:b/>
                <w:szCs w:val="28"/>
              </w:rPr>
            </w:pPr>
            <w:r w:rsidRPr="00595B29">
              <w:rPr>
                <w:b/>
                <w:szCs w:val="28"/>
              </w:rPr>
              <w:t>Câu</w:t>
            </w:r>
          </w:p>
        </w:tc>
        <w:tc>
          <w:tcPr>
            <w:tcW w:w="6095" w:type="dxa"/>
            <w:shd w:val="clear" w:color="auto" w:fill="auto"/>
            <w:vAlign w:val="center"/>
          </w:tcPr>
          <w:p w:rsidR="003C73F4" w:rsidRPr="00595B29" w:rsidRDefault="003C73F4" w:rsidP="00ED3DC9">
            <w:pPr>
              <w:spacing w:line="276" w:lineRule="auto"/>
              <w:jc w:val="center"/>
              <w:rPr>
                <w:b/>
                <w:szCs w:val="28"/>
              </w:rPr>
            </w:pPr>
            <w:r w:rsidRPr="00595B29">
              <w:rPr>
                <w:b/>
                <w:szCs w:val="28"/>
              </w:rPr>
              <w:t>Nội dung</w:t>
            </w:r>
          </w:p>
          <w:p w:rsidR="003C73F4" w:rsidRPr="00595B29" w:rsidRDefault="003C73F4" w:rsidP="00ED3DC9">
            <w:pPr>
              <w:spacing w:line="276" w:lineRule="auto"/>
              <w:jc w:val="center"/>
              <w:rPr>
                <w:b/>
                <w:szCs w:val="28"/>
              </w:rPr>
            </w:pPr>
          </w:p>
        </w:tc>
        <w:tc>
          <w:tcPr>
            <w:tcW w:w="988" w:type="dxa"/>
            <w:shd w:val="clear" w:color="auto" w:fill="auto"/>
            <w:vAlign w:val="center"/>
          </w:tcPr>
          <w:p w:rsidR="003C73F4" w:rsidRPr="00595B29" w:rsidRDefault="003C73F4" w:rsidP="00ED3DC9">
            <w:pPr>
              <w:spacing w:line="276" w:lineRule="auto"/>
              <w:jc w:val="center"/>
              <w:rPr>
                <w:b/>
                <w:szCs w:val="28"/>
              </w:rPr>
            </w:pPr>
            <w:r w:rsidRPr="00595B29">
              <w:rPr>
                <w:b/>
                <w:szCs w:val="28"/>
              </w:rPr>
              <w:t>Điểm</w:t>
            </w:r>
          </w:p>
        </w:tc>
      </w:tr>
      <w:tr w:rsidR="003C73F4" w:rsidRPr="00595B29" w:rsidTr="009C7624">
        <w:tc>
          <w:tcPr>
            <w:tcW w:w="1271" w:type="dxa"/>
            <w:vMerge w:val="restart"/>
            <w:shd w:val="clear" w:color="auto" w:fill="auto"/>
            <w:vAlign w:val="center"/>
          </w:tcPr>
          <w:p w:rsidR="003C73F4" w:rsidRPr="00567E9F" w:rsidRDefault="003C73F4" w:rsidP="00ED3DC9">
            <w:pPr>
              <w:spacing w:line="276" w:lineRule="auto"/>
              <w:jc w:val="center"/>
              <w:rPr>
                <w:b/>
                <w:szCs w:val="28"/>
              </w:rPr>
            </w:pPr>
            <w:r w:rsidRPr="00595B29">
              <w:rPr>
                <w:b/>
                <w:szCs w:val="28"/>
              </w:rPr>
              <w:t>I</w:t>
            </w:r>
          </w:p>
          <w:p w:rsidR="003C73F4" w:rsidRPr="00595B29" w:rsidRDefault="003C73F4" w:rsidP="00ED3DC9">
            <w:pPr>
              <w:spacing w:line="276" w:lineRule="auto"/>
              <w:jc w:val="center"/>
              <w:rPr>
                <w:sz w:val="24"/>
              </w:rPr>
            </w:pPr>
            <w:r w:rsidRPr="00595B29">
              <w:rPr>
                <w:b/>
                <w:sz w:val="24"/>
              </w:rPr>
              <w:t>(6.0 điểm)</w:t>
            </w:r>
          </w:p>
        </w:tc>
        <w:tc>
          <w:tcPr>
            <w:tcW w:w="1276" w:type="dxa"/>
            <w:shd w:val="clear" w:color="auto" w:fill="auto"/>
            <w:vAlign w:val="center"/>
          </w:tcPr>
          <w:p w:rsidR="003C73F4" w:rsidRPr="00595B29" w:rsidRDefault="003C73F4" w:rsidP="00ED3DC9">
            <w:pPr>
              <w:spacing w:line="276" w:lineRule="auto"/>
              <w:jc w:val="center"/>
              <w:rPr>
                <w:szCs w:val="28"/>
              </w:rPr>
            </w:pPr>
            <w:r w:rsidRPr="00595B29">
              <w:rPr>
                <w:szCs w:val="28"/>
              </w:rPr>
              <w:t>1</w:t>
            </w:r>
          </w:p>
          <w:p w:rsidR="003C73F4" w:rsidRPr="00595B29" w:rsidRDefault="003C73F4" w:rsidP="00ED3DC9">
            <w:pPr>
              <w:spacing w:line="276" w:lineRule="auto"/>
              <w:rPr>
                <w:b/>
                <w:szCs w:val="28"/>
              </w:rPr>
            </w:pPr>
            <w:r w:rsidRPr="00595B29">
              <w:rPr>
                <w:b/>
                <w:szCs w:val="28"/>
              </w:rPr>
              <w:t>(</w:t>
            </w:r>
            <w:r w:rsidRPr="00595B29">
              <w:rPr>
                <w:b/>
                <w:sz w:val="24"/>
              </w:rPr>
              <w:t>1.0 điểm</w:t>
            </w:r>
            <w:r w:rsidRPr="00595B29">
              <w:rPr>
                <w:b/>
                <w:szCs w:val="28"/>
              </w:rPr>
              <w:t>)</w:t>
            </w:r>
          </w:p>
        </w:tc>
        <w:tc>
          <w:tcPr>
            <w:tcW w:w="6095" w:type="dxa"/>
            <w:shd w:val="clear" w:color="auto" w:fill="auto"/>
            <w:vAlign w:val="center"/>
          </w:tcPr>
          <w:p w:rsidR="003C73F4" w:rsidRPr="00595B29" w:rsidRDefault="003C73F4" w:rsidP="00ED3DC9">
            <w:pPr>
              <w:spacing w:line="276" w:lineRule="auto"/>
              <w:rPr>
                <w:sz w:val="27"/>
                <w:szCs w:val="27"/>
              </w:rPr>
            </w:pPr>
            <w:r w:rsidRPr="00595B29">
              <w:rPr>
                <w:sz w:val="27"/>
                <w:szCs w:val="27"/>
              </w:rPr>
              <w:t xml:space="preserve">- </w:t>
            </w:r>
            <w:r>
              <w:rPr>
                <w:sz w:val="27"/>
                <w:szCs w:val="27"/>
              </w:rPr>
              <w:t>Đoạn thơ được viết theo thể thơ: Lục bát</w:t>
            </w:r>
          </w:p>
        </w:tc>
        <w:tc>
          <w:tcPr>
            <w:tcW w:w="988" w:type="dxa"/>
            <w:shd w:val="clear" w:color="auto" w:fill="auto"/>
            <w:vAlign w:val="center"/>
          </w:tcPr>
          <w:p w:rsidR="003C73F4" w:rsidRPr="00595B29" w:rsidRDefault="003C73F4" w:rsidP="00ED3DC9">
            <w:pPr>
              <w:spacing w:line="276" w:lineRule="auto"/>
              <w:rPr>
                <w:b/>
                <w:sz w:val="27"/>
                <w:szCs w:val="27"/>
              </w:rPr>
            </w:pPr>
            <w:r w:rsidRPr="00595B29">
              <w:rPr>
                <w:b/>
                <w:sz w:val="27"/>
                <w:szCs w:val="27"/>
              </w:rPr>
              <w:t>1.0</w:t>
            </w:r>
          </w:p>
        </w:tc>
      </w:tr>
      <w:tr w:rsidR="003C73F4" w:rsidRPr="00595B29" w:rsidTr="009C7624">
        <w:tc>
          <w:tcPr>
            <w:tcW w:w="1271" w:type="dxa"/>
            <w:vMerge/>
            <w:shd w:val="clear" w:color="auto" w:fill="auto"/>
            <w:vAlign w:val="center"/>
          </w:tcPr>
          <w:p w:rsidR="003C73F4" w:rsidRPr="00595B29" w:rsidRDefault="003C73F4" w:rsidP="00ED3DC9">
            <w:pPr>
              <w:spacing w:line="276" w:lineRule="auto"/>
              <w:jc w:val="center"/>
              <w:rPr>
                <w:b/>
                <w:szCs w:val="28"/>
              </w:rPr>
            </w:pPr>
          </w:p>
        </w:tc>
        <w:tc>
          <w:tcPr>
            <w:tcW w:w="1276" w:type="dxa"/>
            <w:shd w:val="clear" w:color="auto" w:fill="auto"/>
            <w:vAlign w:val="center"/>
          </w:tcPr>
          <w:p w:rsidR="003C73F4" w:rsidRPr="00595B29" w:rsidRDefault="003C73F4" w:rsidP="00ED3DC9">
            <w:pPr>
              <w:spacing w:line="276" w:lineRule="auto"/>
              <w:jc w:val="center"/>
              <w:rPr>
                <w:szCs w:val="28"/>
              </w:rPr>
            </w:pPr>
            <w:r w:rsidRPr="00595B29">
              <w:rPr>
                <w:szCs w:val="28"/>
              </w:rPr>
              <w:t>2</w:t>
            </w:r>
          </w:p>
          <w:p w:rsidR="003C73F4" w:rsidRPr="00595B29" w:rsidRDefault="003C73F4" w:rsidP="00ED3DC9">
            <w:pPr>
              <w:spacing w:line="276" w:lineRule="auto"/>
              <w:jc w:val="center"/>
              <w:rPr>
                <w:szCs w:val="28"/>
              </w:rPr>
            </w:pPr>
            <w:r w:rsidRPr="00595B29">
              <w:rPr>
                <w:b/>
                <w:sz w:val="24"/>
              </w:rPr>
              <w:t>(1.0 điểm)</w:t>
            </w:r>
          </w:p>
        </w:tc>
        <w:tc>
          <w:tcPr>
            <w:tcW w:w="6095" w:type="dxa"/>
            <w:shd w:val="clear" w:color="auto" w:fill="auto"/>
            <w:vAlign w:val="center"/>
          </w:tcPr>
          <w:p w:rsidR="003C73F4" w:rsidRDefault="003C73F4" w:rsidP="00ED3DC9">
            <w:pPr>
              <w:spacing w:line="276" w:lineRule="auto"/>
              <w:rPr>
                <w:sz w:val="27"/>
                <w:szCs w:val="27"/>
              </w:rPr>
            </w:pPr>
            <w:r>
              <w:rPr>
                <w:sz w:val="27"/>
                <w:szCs w:val="27"/>
              </w:rPr>
              <w:t>Những hình ảnh tác giả sử dụng để miêu tả quần đảo Trường Sa:</w:t>
            </w:r>
          </w:p>
          <w:p w:rsidR="003C73F4" w:rsidRDefault="003C73F4" w:rsidP="00ED3DC9">
            <w:pPr>
              <w:spacing w:line="276" w:lineRule="auto"/>
              <w:rPr>
                <w:sz w:val="27"/>
                <w:szCs w:val="27"/>
              </w:rPr>
            </w:pPr>
            <w:r>
              <w:rPr>
                <w:sz w:val="27"/>
                <w:szCs w:val="27"/>
              </w:rPr>
              <w:t>- quần đảo cuối trời xanh</w:t>
            </w:r>
          </w:p>
          <w:p w:rsidR="003C73F4" w:rsidRDefault="003C73F4" w:rsidP="00ED3DC9">
            <w:pPr>
              <w:spacing w:line="276" w:lineRule="auto"/>
              <w:rPr>
                <w:sz w:val="27"/>
                <w:szCs w:val="27"/>
              </w:rPr>
            </w:pPr>
            <w:r>
              <w:rPr>
                <w:sz w:val="27"/>
                <w:szCs w:val="27"/>
              </w:rPr>
              <w:t>- trăm hạt thóc vãi thành đảo con</w:t>
            </w:r>
          </w:p>
          <w:p w:rsidR="003C73F4" w:rsidRPr="00595B29" w:rsidRDefault="003C73F4" w:rsidP="00ED3DC9">
            <w:pPr>
              <w:spacing w:line="276" w:lineRule="auto"/>
              <w:rPr>
                <w:sz w:val="27"/>
                <w:szCs w:val="27"/>
              </w:rPr>
            </w:pPr>
            <w:r>
              <w:rPr>
                <w:sz w:val="27"/>
                <w:szCs w:val="27"/>
              </w:rPr>
              <w:t>- sóng bào mãi vẫn không mòn</w:t>
            </w:r>
          </w:p>
        </w:tc>
        <w:tc>
          <w:tcPr>
            <w:tcW w:w="988" w:type="dxa"/>
            <w:shd w:val="clear" w:color="auto" w:fill="auto"/>
            <w:vAlign w:val="center"/>
          </w:tcPr>
          <w:p w:rsidR="003C73F4" w:rsidRPr="00595B29" w:rsidRDefault="003C73F4" w:rsidP="00ED3DC9">
            <w:pPr>
              <w:spacing w:line="276" w:lineRule="auto"/>
              <w:rPr>
                <w:b/>
                <w:sz w:val="27"/>
                <w:szCs w:val="27"/>
              </w:rPr>
            </w:pPr>
            <w:r>
              <w:rPr>
                <w:b/>
                <w:sz w:val="27"/>
                <w:szCs w:val="27"/>
              </w:rPr>
              <w:t>1.0</w:t>
            </w:r>
          </w:p>
        </w:tc>
      </w:tr>
      <w:tr w:rsidR="003C73F4" w:rsidRPr="00595B29" w:rsidTr="00595B29">
        <w:tc>
          <w:tcPr>
            <w:tcW w:w="1271" w:type="dxa"/>
            <w:vMerge/>
            <w:shd w:val="clear" w:color="auto" w:fill="auto"/>
          </w:tcPr>
          <w:p w:rsidR="003C73F4" w:rsidRPr="00595B29" w:rsidRDefault="003C73F4" w:rsidP="00ED3DC9">
            <w:pPr>
              <w:spacing w:line="276" w:lineRule="auto"/>
              <w:rPr>
                <w:szCs w:val="28"/>
              </w:rPr>
            </w:pPr>
          </w:p>
        </w:tc>
        <w:tc>
          <w:tcPr>
            <w:tcW w:w="1276" w:type="dxa"/>
            <w:vMerge w:val="restart"/>
            <w:shd w:val="clear" w:color="auto" w:fill="auto"/>
            <w:vAlign w:val="center"/>
          </w:tcPr>
          <w:p w:rsidR="003C73F4" w:rsidRPr="00595B29" w:rsidRDefault="003C73F4" w:rsidP="00ED3DC9">
            <w:pPr>
              <w:spacing w:line="276" w:lineRule="auto"/>
              <w:jc w:val="center"/>
              <w:rPr>
                <w:b/>
                <w:szCs w:val="28"/>
              </w:rPr>
            </w:pPr>
            <w:r w:rsidRPr="00595B29">
              <w:rPr>
                <w:b/>
                <w:sz w:val="24"/>
              </w:rPr>
              <w:t xml:space="preserve"> </w:t>
            </w:r>
            <w:r w:rsidRPr="00595B29">
              <w:rPr>
                <w:b/>
                <w:szCs w:val="28"/>
              </w:rPr>
              <w:t>3</w:t>
            </w:r>
          </w:p>
          <w:p w:rsidR="003C73F4" w:rsidRPr="00595B29" w:rsidRDefault="003C73F4" w:rsidP="00ED3DC9">
            <w:pPr>
              <w:spacing w:line="276" w:lineRule="auto"/>
              <w:jc w:val="center"/>
              <w:rPr>
                <w:b/>
                <w:sz w:val="24"/>
              </w:rPr>
            </w:pPr>
            <w:r w:rsidRPr="00595B29">
              <w:rPr>
                <w:b/>
                <w:sz w:val="24"/>
              </w:rPr>
              <w:t>(2.0 điểm)</w:t>
            </w:r>
          </w:p>
        </w:tc>
        <w:tc>
          <w:tcPr>
            <w:tcW w:w="6095" w:type="dxa"/>
            <w:shd w:val="clear" w:color="auto" w:fill="auto"/>
          </w:tcPr>
          <w:p w:rsidR="003C73F4" w:rsidRPr="00BB7C28" w:rsidRDefault="003C73F4" w:rsidP="00ED3DC9">
            <w:pPr>
              <w:pStyle w:val="NormalWeb"/>
              <w:shd w:val="clear" w:color="auto" w:fill="FFFFFF"/>
              <w:spacing w:before="0" w:beforeAutospacing="0" w:after="0" w:afterAutospacing="0" w:line="276" w:lineRule="auto"/>
              <w:jc w:val="both"/>
              <w:rPr>
                <w:sz w:val="27"/>
                <w:szCs w:val="27"/>
                <w:lang w:val="fr-FR"/>
              </w:rPr>
            </w:pPr>
            <w:r w:rsidRPr="00BB7C28">
              <w:rPr>
                <w:sz w:val="27"/>
                <w:szCs w:val="27"/>
                <w:lang w:val="fr-FR"/>
              </w:rPr>
              <w:t>- Biện pháp tu từ: s</w:t>
            </w:r>
            <w:r>
              <w:rPr>
                <w:sz w:val="27"/>
                <w:szCs w:val="27"/>
                <w:lang w:val="fr-FR"/>
              </w:rPr>
              <w:t>o sánh</w:t>
            </w:r>
          </w:p>
        </w:tc>
        <w:tc>
          <w:tcPr>
            <w:tcW w:w="988" w:type="dxa"/>
            <w:shd w:val="clear" w:color="auto" w:fill="auto"/>
          </w:tcPr>
          <w:p w:rsidR="003C73F4" w:rsidRPr="00595B29" w:rsidRDefault="003C73F4" w:rsidP="00ED3DC9">
            <w:pPr>
              <w:spacing w:line="276" w:lineRule="auto"/>
              <w:jc w:val="center"/>
              <w:rPr>
                <w:b/>
                <w:sz w:val="27"/>
                <w:szCs w:val="27"/>
              </w:rPr>
            </w:pPr>
            <w:r w:rsidRPr="00595B29">
              <w:rPr>
                <w:b/>
                <w:sz w:val="27"/>
                <w:szCs w:val="27"/>
              </w:rPr>
              <w:t>0.5</w:t>
            </w:r>
          </w:p>
        </w:tc>
      </w:tr>
      <w:tr w:rsidR="003C73F4" w:rsidRPr="00595B29" w:rsidTr="00595B29">
        <w:tc>
          <w:tcPr>
            <w:tcW w:w="1271" w:type="dxa"/>
            <w:vMerge/>
            <w:shd w:val="clear" w:color="auto" w:fill="auto"/>
          </w:tcPr>
          <w:p w:rsidR="003C73F4" w:rsidRPr="00595B29" w:rsidRDefault="003C73F4" w:rsidP="00ED3DC9">
            <w:pPr>
              <w:spacing w:line="276" w:lineRule="auto"/>
              <w:rPr>
                <w:szCs w:val="28"/>
              </w:rPr>
            </w:pPr>
          </w:p>
        </w:tc>
        <w:tc>
          <w:tcPr>
            <w:tcW w:w="1276" w:type="dxa"/>
            <w:vMerge/>
            <w:shd w:val="clear" w:color="auto" w:fill="auto"/>
            <w:vAlign w:val="center"/>
          </w:tcPr>
          <w:p w:rsidR="003C73F4" w:rsidRPr="00595B29" w:rsidRDefault="003C73F4" w:rsidP="00ED3DC9">
            <w:pPr>
              <w:spacing w:line="276" w:lineRule="auto"/>
              <w:jc w:val="center"/>
              <w:rPr>
                <w:szCs w:val="28"/>
              </w:rPr>
            </w:pPr>
          </w:p>
        </w:tc>
        <w:tc>
          <w:tcPr>
            <w:tcW w:w="6095" w:type="dxa"/>
            <w:shd w:val="clear" w:color="auto" w:fill="auto"/>
          </w:tcPr>
          <w:p w:rsidR="003C73F4" w:rsidRPr="00595B29" w:rsidRDefault="003C73F4" w:rsidP="00ED3DC9">
            <w:pPr>
              <w:pStyle w:val="NormalWeb"/>
              <w:shd w:val="clear" w:color="auto" w:fill="FFFFFF"/>
              <w:spacing w:before="0" w:beforeAutospacing="0" w:after="0" w:afterAutospacing="0" w:line="276" w:lineRule="auto"/>
              <w:jc w:val="both"/>
              <w:rPr>
                <w:sz w:val="27"/>
                <w:szCs w:val="27"/>
              </w:rPr>
            </w:pPr>
            <w:r w:rsidRPr="00595B29">
              <w:rPr>
                <w:sz w:val="27"/>
                <w:szCs w:val="27"/>
              </w:rPr>
              <w:t xml:space="preserve">- Tác dụng : </w:t>
            </w:r>
          </w:p>
        </w:tc>
        <w:tc>
          <w:tcPr>
            <w:tcW w:w="988" w:type="dxa"/>
            <w:shd w:val="clear" w:color="auto" w:fill="auto"/>
          </w:tcPr>
          <w:p w:rsidR="003C73F4" w:rsidRPr="00595B29" w:rsidRDefault="003C73F4" w:rsidP="00ED3DC9">
            <w:pPr>
              <w:spacing w:line="276" w:lineRule="auto"/>
              <w:jc w:val="center"/>
              <w:rPr>
                <w:b/>
                <w:sz w:val="27"/>
                <w:szCs w:val="27"/>
              </w:rPr>
            </w:pPr>
            <w:r w:rsidRPr="00595B29">
              <w:rPr>
                <w:b/>
                <w:sz w:val="27"/>
                <w:szCs w:val="27"/>
              </w:rPr>
              <w:t>1.5</w:t>
            </w:r>
          </w:p>
        </w:tc>
      </w:tr>
      <w:tr w:rsidR="003C73F4" w:rsidRPr="00595B29" w:rsidTr="00595B29">
        <w:tc>
          <w:tcPr>
            <w:tcW w:w="1271" w:type="dxa"/>
            <w:vMerge/>
            <w:shd w:val="clear" w:color="auto" w:fill="auto"/>
          </w:tcPr>
          <w:p w:rsidR="003C73F4" w:rsidRPr="00595B29" w:rsidRDefault="003C73F4" w:rsidP="00ED3DC9">
            <w:pPr>
              <w:spacing w:line="276" w:lineRule="auto"/>
              <w:rPr>
                <w:szCs w:val="28"/>
              </w:rPr>
            </w:pPr>
          </w:p>
        </w:tc>
        <w:tc>
          <w:tcPr>
            <w:tcW w:w="1276" w:type="dxa"/>
            <w:vMerge/>
            <w:shd w:val="clear" w:color="auto" w:fill="auto"/>
            <w:vAlign w:val="center"/>
          </w:tcPr>
          <w:p w:rsidR="003C73F4" w:rsidRPr="00595B29" w:rsidRDefault="003C73F4" w:rsidP="00ED3DC9">
            <w:pPr>
              <w:spacing w:line="276" w:lineRule="auto"/>
              <w:jc w:val="center"/>
              <w:rPr>
                <w:szCs w:val="28"/>
              </w:rPr>
            </w:pPr>
          </w:p>
        </w:tc>
        <w:tc>
          <w:tcPr>
            <w:tcW w:w="6095" w:type="dxa"/>
            <w:shd w:val="clear" w:color="auto" w:fill="auto"/>
          </w:tcPr>
          <w:p w:rsidR="003C73F4" w:rsidRPr="00595B29" w:rsidRDefault="003C73F4" w:rsidP="00ED3DC9">
            <w:pPr>
              <w:pStyle w:val="NormalWeb"/>
              <w:shd w:val="clear" w:color="auto" w:fill="FFFFFF"/>
              <w:spacing w:before="0" w:beforeAutospacing="0" w:after="0" w:afterAutospacing="0" w:line="276" w:lineRule="auto"/>
              <w:jc w:val="both"/>
              <w:rPr>
                <w:sz w:val="27"/>
                <w:szCs w:val="27"/>
              </w:rPr>
            </w:pPr>
            <w:r w:rsidRPr="00595B29">
              <w:rPr>
                <w:sz w:val="27"/>
                <w:szCs w:val="27"/>
              </w:rPr>
              <w:t xml:space="preserve">+ Làm </w:t>
            </w:r>
            <w:r>
              <w:rPr>
                <w:sz w:val="27"/>
                <w:szCs w:val="27"/>
              </w:rPr>
              <w:t>tăng sức gợi hình, gợi cảm cho sự diễn đạt</w:t>
            </w:r>
          </w:p>
        </w:tc>
        <w:tc>
          <w:tcPr>
            <w:tcW w:w="988" w:type="dxa"/>
            <w:shd w:val="clear" w:color="auto" w:fill="auto"/>
          </w:tcPr>
          <w:p w:rsidR="003C73F4" w:rsidRPr="00595B29" w:rsidRDefault="003C73F4" w:rsidP="00ED3DC9">
            <w:pPr>
              <w:spacing w:line="276" w:lineRule="auto"/>
              <w:jc w:val="center"/>
              <w:rPr>
                <w:b/>
                <w:sz w:val="27"/>
                <w:szCs w:val="27"/>
              </w:rPr>
            </w:pPr>
          </w:p>
        </w:tc>
      </w:tr>
      <w:tr w:rsidR="003C73F4" w:rsidRPr="00595B29" w:rsidTr="00750E74">
        <w:trPr>
          <w:trHeight w:val="1242"/>
        </w:trPr>
        <w:tc>
          <w:tcPr>
            <w:tcW w:w="1271" w:type="dxa"/>
            <w:vMerge/>
            <w:shd w:val="clear" w:color="auto" w:fill="auto"/>
          </w:tcPr>
          <w:p w:rsidR="003C73F4" w:rsidRPr="00595B29" w:rsidRDefault="003C73F4" w:rsidP="00ED3DC9">
            <w:pPr>
              <w:spacing w:line="276" w:lineRule="auto"/>
              <w:rPr>
                <w:szCs w:val="28"/>
              </w:rPr>
            </w:pPr>
          </w:p>
        </w:tc>
        <w:tc>
          <w:tcPr>
            <w:tcW w:w="1276" w:type="dxa"/>
            <w:vMerge/>
            <w:shd w:val="clear" w:color="auto" w:fill="auto"/>
            <w:vAlign w:val="center"/>
          </w:tcPr>
          <w:p w:rsidR="003C73F4" w:rsidRPr="00595B29" w:rsidRDefault="003C73F4" w:rsidP="00ED3DC9">
            <w:pPr>
              <w:spacing w:line="276" w:lineRule="auto"/>
              <w:jc w:val="center"/>
              <w:rPr>
                <w:szCs w:val="28"/>
              </w:rPr>
            </w:pPr>
          </w:p>
        </w:tc>
        <w:tc>
          <w:tcPr>
            <w:tcW w:w="6095" w:type="dxa"/>
            <w:shd w:val="clear" w:color="auto" w:fill="auto"/>
          </w:tcPr>
          <w:p w:rsidR="003C73F4" w:rsidRPr="00595B29" w:rsidRDefault="003C73F4" w:rsidP="00ED3DC9">
            <w:pPr>
              <w:pStyle w:val="NormalWeb"/>
              <w:shd w:val="clear" w:color="auto" w:fill="FFFFFF"/>
              <w:spacing w:before="0" w:beforeAutospacing="0" w:after="0" w:afterAutospacing="0" w:line="276" w:lineRule="auto"/>
              <w:jc w:val="both"/>
              <w:rPr>
                <w:sz w:val="27"/>
                <w:szCs w:val="27"/>
              </w:rPr>
            </w:pPr>
            <w:r w:rsidRPr="00595B29">
              <w:rPr>
                <w:sz w:val="27"/>
                <w:szCs w:val="27"/>
              </w:rPr>
              <w:t xml:space="preserve">+ </w:t>
            </w:r>
            <w:r>
              <w:rPr>
                <w:sz w:val="27"/>
                <w:szCs w:val="27"/>
              </w:rPr>
              <w:t>Ví nhiều đảo nhỏ ở Trường Sa như hạt thóc - thứ thân thuộc, gần gũi với mỗi người Việt Nam giúp chúng ta thấy được quần đảo xa xôi của tổ quốc trở nên gần gũi và thân thương.</w:t>
            </w:r>
          </w:p>
        </w:tc>
        <w:tc>
          <w:tcPr>
            <w:tcW w:w="988" w:type="dxa"/>
            <w:shd w:val="clear" w:color="auto" w:fill="auto"/>
          </w:tcPr>
          <w:p w:rsidR="003C73F4" w:rsidRPr="00595B29" w:rsidRDefault="003C73F4" w:rsidP="00ED3DC9">
            <w:pPr>
              <w:spacing w:line="276" w:lineRule="auto"/>
              <w:jc w:val="center"/>
              <w:rPr>
                <w:b/>
                <w:sz w:val="27"/>
                <w:szCs w:val="27"/>
              </w:rPr>
            </w:pPr>
          </w:p>
        </w:tc>
      </w:tr>
      <w:tr w:rsidR="003C73F4" w:rsidRPr="00595B29" w:rsidTr="00750E74">
        <w:trPr>
          <w:trHeight w:val="1863"/>
        </w:trPr>
        <w:tc>
          <w:tcPr>
            <w:tcW w:w="1271" w:type="dxa"/>
            <w:vMerge/>
            <w:shd w:val="clear" w:color="auto" w:fill="auto"/>
          </w:tcPr>
          <w:p w:rsidR="003C73F4" w:rsidRPr="00595B29" w:rsidRDefault="003C73F4" w:rsidP="00ED3DC9">
            <w:pPr>
              <w:spacing w:line="276" w:lineRule="auto"/>
              <w:rPr>
                <w:szCs w:val="28"/>
              </w:rPr>
            </w:pPr>
          </w:p>
        </w:tc>
        <w:tc>
          <w:tcPr>
            <w:tcW w:w="1276" w:type="dxa"/>
            <w:shd w:val="clear" w:color="auto" w:fill="auto"/>
            <w:vAlign w:val="center"/>
          </w:tcPr>
          <w:p w:rsidR="003C73F4" w:rsidRPr="00595B29" w:rsidRDefault="003C73F4" w:rsidP="00ED3DC9">
            <w:pPr>
              <w:spacing w:line="276" w:lineRule="auto"/>
              <w:jc w:val="center"/>
              <w:rPr>
                <w:szCs w:val="28"/>
              </w:rPr>
            </w:pPr>
            <w:r w:rsidRPr="00595B29">
              <w:rPr>
                <w:szCs w:val="28"/>
              </w:rPr>
              <w:t>4</w:t>
            </w:r>
          </w:p>
          <w:p w:rsidR="003C73F4" w:rsidRPr="00595B29" w:rsidRDefault="003C73F4" w:rsidP="00ED3DC9">
            <w:pPr>
              <w:spacing w:line="276" w:lineRule="auto"/>
              <w:jc w:val="center"/>
              <w:rPr>
                <w:sz w:val="24"/>
              </w:rPr>
            </w:pPr>
            <w:r w:rsidRPr="00595B29">
              <w:rPr>
                <w:b/>
                <w:sz w:val="24"/>
              </w:rPr>
              <w:t>(2.0 điểm)</w:t>
            </w:r>
          </w:p>
        </w:tc>
        <w:tc>
          <w:tcPr>
            <w:tcW w:w="6095" w:type="dxa"/>
            <w:shd w:val="clear" w:color="auto" w:fill="auto"/>
          </w:tcPr>
          <w:p w:rsidR="003C73F4" w:rsidRPr="00554935" w:rsidRDefault="003C73F4" w:rsidP="00ED3DC9">
            <w:pPr>
              <w:spacing w:line="276" w:lineRule="auto"/>
              <w:jc w:val="both"/>
              <w:rPr>
                <w:sz w:val="27"/>
                <w:szCs w:val="27"/>
              </w:rPr>
            </w:pPr>
            <w:r>
              <w:rPr>
                <w:sz w:val="27"/>
                <w:szCs w:val="27"/>
              </w:rPr>
              <w:t>Nhà thơ khẳng định: “</w:t>
            </w:r>
            <w:r w:rsidRPr="00567E9F">
              <w:rPr>
                <w:i/>
                <w:sz w:val="27"/>
                <w:szCs w:val="27"/>
              </w:rPr>
              <w:t>Với tôi quần đảo Trường Sa rất gần</w:t>
            </w:r>
            <w:r>
              <w:rPr>
                <w:sz w:val="27"/>
                <w:szCs w:val="27"/>
              </w:rPr>
              <w:t>” vì: Mặc dù xét về mặt địa lý Trường Sa nằm ngoài biển khơi cách xa đất liền, hơn nữa nhà thơ chưa từng đến nơi đây nhưng hình ảnh Trường Sa luôn ở trong trái tim của tác giả với một niềm yêu mến, kiêu hãnh và đầy tự hào. Vì vậy Trường Sa luôn ở trong trái tim của thi sĩ.</w:t>
            </w:r>
          </w:p>
        </w:tc>
        <w:tc>
          <w:tcPr>
            <w:tcW w:w="988" w:type="dxa"/>
            <w:shd w:val="clear" w:color="auto" w:fill="auto"/>
          </w:tcPr>
          <w:p w:rsidR="003C73F4" w:rsidRPr="00595B29" w:rsidRDefault="003C73F4" w:rsidP="00ED3DC9">
            <w:pPr>
              <w:spacing w:line="276" w:lineRule="auto"/>
              <w:jc w:val="center"/>
              <w:rPr>
                <w:b/>
                <w:sz w:val="27"/>
                <w:szCs w:val="27"/>
              </w:rPr>
            </w:pPr>
            <w:r>
              <w:rPr>
                <w:b/>
                <w:sz w:val="27"/>
                <w:szCs w:val="27"/>
              </w:rPr>
              <w:t>2.0</w:t>
            </w:r>
          </w:p>
        </w:tc>
      </w:tr>
      <w:tr w:rsidR="003C73F4" w:rsidRPr="00595B29" w:rsidTr="00595B29">
        <w:tc>
          <w:tcPr>
            <w:tcW w:w="1271" w:type="dxa"/>
            <w:vMerge w:val="restart"/>
            <w:shd w:val="clear" w:color="auto" w:fill="auto"/>
            <w:vAlign w:val="center"/>
          </w:tcPr>
          <w:p w:rsidR="003C73F4" w:rsidRDefault="003C73F4" w:rsidP="00ED3DC9">
            <w:pPr>
              <w:spacing w:line="276" w:lineRule="auto"/>
              <w:jc w:val="center"/>
              <w:rPr>
                <w:b/>
                <w:szCs w:val="28"/>
              </w:rPr>
            </w:pPr>
          </w:p>
          <w:p w:rsidR="003C73F4" w:rsidRDefault="003C73F4" w:rsidP="00ED3DC9">
            <w:pPr>
              <w:spacing w:line="276" w:lineRule="auto"/>
              <w:jc w:val="center"/>
              <w:rPr>
                <w:b/>
                <w:szCs w:val="28"/>
              </w:rPr>
            </w:pPr>
          </w:p>
          <w:p w:rsidR="003C73F4" w:rsidRDefault="003C73F4" w:rsidP="00ED3DC9">
            <w:pPr>
              <w:spacing w:line="276" w:lineRule="auto"/>
              <w:jc w:val="center"/>
              <w:rPr>
                <w:b/>
                <w:szCs w:val="28"/>
              </w:rPr>
            </w:pPr>
          </w:p>
          <w:p w:rsidR="003C73F4" w:rsidRDefault="003C73F4" w:rsidP="00ED3DC9">
            <w:pPr>
              <w:spacing w:line="276" w:lineRule="auto"/>
              <w:jc w:val="center"/>
              <w:rPr>
                <w:b/>
                <w:szCs w:val="28"/>
              </w:rPr>
            </w:pPr>
          </w:p>
          <w:p w:rsidR="003C73F4" w:rsidRDefault="003C73F4" w:rsidP="00ED3DC9">
            <w:pPr>
              <w:spacing w:line="276" w:lineRule="auto"/>
              <w:jc w:val="center"/>
              <w:rPr>
                <w:b/>
                <w:szCs w:val="28"/>
              </w:rPr>
            </w:pPr>
          </w:p>
          <w:p w:rsidR="003C73F4" w:rsidRPr="00595B29" w:rsidRDefault="003C73F4" w:rsidP="00ED3DC9">
            <w:pPr>
              <w:spacing w:line="276" w:lineRule="auto"/>
              <w:jc w:val="center"/>
              <w:rPr>
                <w:b/>
                <w:szCs w:val="28"/>
              </w:rPr>
            </w:pPr>
            <w:r w:rsidRPr="00595B29">
              <w:rPr>
                <w:b/>
                <w:szCs w:val="28"/>
              </w:rPr>
              <w:lastRenderedPageBreak/>
              <w:t>II</w:t>
            </w:r>
          </w:p>
          <w:p w:rsidR="003C73F4" w:rsidRDefault="003C73F4" w:rsidP="00ED3DC9">
            <w:pPr>
              <w:spacing w:line="276" w:lineRule="auto"/>
              <w:jc w:val="center"/>
              <w:rPr>
                <w:b/>
                <w:w w:val="90"/>
                <w:sz w:val="24"/>
              </w:rPr>
            </w:pPr>
            <w:r w:rsidRPr="00595B29">
              <w:rPr>
                <w:b/>
                <w:w w:val="90"/>
                <w:sz w:val="24"/>
              </w:rPr>
              <w:t>(14.0 điểm)</w:t>
            </w:r>
          </w:p>
          <w:p w:rsidR="003C73F4" w:rsidRDefault="003C73F4" w:rsidP="00ED3DC9">
            <w:pPr>
              <w:spacing w:line="276" w:lineRule="auto"/>
              <w:jc w:val="center"/>
              <w:rPr>
                <w:b/>
                <w:w w:val="90"/>
                <w:sz w:val="24"/>
              </w:rPr>
            </w:pPr>
          </w:p>
          <w:p w:rsidR="003C73F4" w:rsidRDefault="003C73F4" w:rsidP="00ED3DC9">
            <w:pPr>
              <w:spacing w:line="276" w:lineRule="auto"/>
              <w:jc w:val="center"/>
              <w:rPr>
                <w:b/>
                <w:w w:val="90"/>
                <w:sz w:val="24"/>
              </w:rPr>
            </w:pPr>
          </w:p>
          <w:p w:rsidR="003C73F4" w:rsidRDefault="003C73F4" w:rsidP="00ED3DC9">
            <w:pPr>
              <w:spacing w:line="276" w:lineRule="auto"/>
              <w:jc w:val="center"/>
              <w:rPr>
                <w:b/>
                <w:w w:val="90"/>
                <w:sz w:val="24"/>
              </w:rPr>
            </w:pPr>
          </w:p>
          <w:p w:rsidR="003C73F4" w:rsidRDefault="003C73F4" w:rsidP="00ED3DC9">
            <w:pPr>
              <w:spacing w:line="276" w:lineRule="auto"/>
              <w:jc w:val="center"/>
              <w:rPr>
                <w:b/>
                <w:w w:val="90"/>
                <w:sz w:val="24"/>
              </w:rPr>
            </w:pPr>
          </w:p>
          <w:p w:rsidR="003C73F4" w:rsidRDefault="003C73F4" w:rsidP="00ED3DC9">
            <w:pPr>
              <w:spacing w:line="276" w:lineRule="auto"/>
              <w:jc w:val="center"/>
              <w:rPr>
                <w:b/>
                <w:w w:val="90"/>
                <w:sz w:val="24"/>
              </w:rPr>
            </w:pPr>
          </w:p>
          <w:p w:rsidR="003C73F4" w:rsidRDefault="003C73F4" w:rsidP="00ED3DC9">
            <w:pPr>
              <w:spacing w:line="276" w:lineRule="auto"/>
              <w:jc w:val="center"/>
              <w:rPr>
                <w:b/>
                <w:w w:val="90"/>
                <w:sz w:val="24"/>
              </w:rPr>
            </w:pPr>
          </w:p>
          <w:p w:rsidR="003C73F4" w:rsidRDefault="003C73F4" w:rsidP="00ED3DC9">
            <w:pPr>
              <w:spacing w:line="276" w:lineRule="auto"/>
              <w:jc w:val="center"/>
              <w:rPr>
                <w:b/>
                <w:w w:val="90"/>
                <w:sz w:val="24"/>
              </w:rPr>
            </w:pPr>
          </w:p>
          <w:p w:rsidR="003C73F4" w:rsidRDefault="003C73F4" w:rsidP="00ED3DC9">
            <w:pPr>
              <w:spacing w:line="276" w:lineRule="auto"/>
              <w:jc w:val="center"/>
              <w:rPr>
                <w:b/>
                <w:w w:val="90"/>
                <w:sz w:val="24"/>
              </w:rPr>
            </w:pPr>
          </w:p>
          <w:p w:rsidR="003C73F4" w:rsidRDefault="003C73F4" w:rsidP="00ED3DC9">
            <w:pPr>
              <w:spacing w:line="276" w:lineRule="auto"/>
              <w:jc w:val="center"/>
              <w:rPr>
                <w:b/>
                <w:w w:val="90"/>
                <w:sz w:val="24"/>
              </w:rPr>
            </w:pPr>
          </w:p>
          <w:p w:rsidR="003C73F4" w:rsidRDefault="003C73F4" w:rsidP="00ED3DC9">
            <w:pPr>
              <w:spacing w:line="276" w:lineRule="auto"/>
              <w:jc w:val="center"/>
              <w:rPr>
                <w:b/>
                <w:w w:val="90"/>
                <w:sz w:val="24"/>
              </w:rPr>
            </w:pPr>
          </w:p>
          <w:p w:rsidR="003C73F4" w:rsidRDefault="003C73F4" w:rsidP="00ED3DC9">
            <w:pPr>
              <w:spacing w:line="276" w:lineRule="auto"/>
              <w:jc w:val="center"/>
              <w:rPr>
                <w:b/>
                <w:w w:val="90"/>
                <w:sz w:val="24"/>
              </w:rPr>
            </w:pPr>
          </w:p>
          <w:p w:rsidR="003C73F4" w:rsidRDefault="003C73F4" w:rsidP="00ED3DC9">
            <w:pPr>
              <w:spacing w:line="276" w:lineRule="auto"/>
              <w:jc w:val="center"/>
              <w:rPr>
                <w:b/>
                <w:w w:val="90"/>
                <w:sz w:val="24"/>
              </w:rPr>
            </w:pPr>
          </w:p>
          <w:p w:rsidR="003C73F4" w:rsidRDefault="003C73F4" w:rsidP="00ED3DC9">
            <w:pPr>
              <w:spacing w:line="276" w:lineRule="auto"/>
              <w:jc w:val="center"/>
              <w:rPr>
                <w:b/>
                <w:w w:val="90"/>
                <w:sz w:val="24"/>
              </w:rPr>
            </w:pPr>
          </w:p>
          <w:p w:rsidR="003C73F4" w:rsidRPr="00595B29" w:rsidRDefault="003C73F4" w:rsidP="00ED3DC9">
            <w:pPr>
              <w:spacing w:line="276" w:lineRule="auto"/>
              <w:jc w:val="center"/>
              <w:rPr>
                <w:w w:val="90"/>
                <w:sz w:val="24"/>
              </w:rPr>
            </w:pPr>
          </w:p>
        </w:tc>
        <w:tc>
          <w:tcPr>
            <w:tcW w:w="1276" w:type="dxa"/>
            <w:vMerge w:val="restart"/>
            <w:shd w:val="clear" w:color="auto" w:fill="auto"/>
            <w:vAlign w:val="center"/>
          </w:tcPr>
          <w:p w:rsidR="003C73F4" w:rsidRDefault="003C73F4" w:rsidP="00ED3DC9">
            <w:pPr>
              <w:spacing w:line="276" w:lineRule="auto"/>
              <w:jc w:val="center"/>
              <w:rPr>
                <w:b/>
                <w:szCs w:val="28"/>
              </w:rPr>
            </w:pPr>
          </w:p>
          <w:p w:rsidR="003C73F4" w:rsidRDefault="003C73F4" w:rsidP="00ED3DC9">
            <w:pPr>
              <w:spacing w:line="276" w:lineRule="auto"/>
              <w:jc w:val="center"/>
              <w:rPr>
                <w:b/>
                <w:szCs w:val="28"/>
              </w:rPr>
            </w:pPr>
          </w:p>
          <w:p w:rsidR="003C73F4" w:rsidRDefault="003C73F4" w:rsidP="00ED3DC9">
            <w:pPr>
              <w:spacing w:line="276" w:lineRule="auto"/>
              <w:jc w:val="center"/>
              <w:rPr>
                <w:b/>
                <w:szCs w:val="28"/>
              </w:rPr>
            </w:pPr>
          </w:p>
          <w:p w:rsidR="003C73F4" w:rsidRDefault="003C73F4" w:rsidP="00ED3DC9">
            <w:pPr>
              <w:spacing w:line="276" w:lineRule="auto"/>
              <w:jc w:val="center"/>
              <w:rPr>
                <w:b/>
                <w:szCs w:val="28"/>
              </w:rPr>
            </w:pPr>
          </w:p>
          <w:p w:rsidR="003C73F4" w:rsidRDefault="003C73F4" w:rsidP="00ED3DC9">
            <w:pPr>
              <w:spacing w:line="276" w:lineRule="auto"/>
              <w:jc w:val="center"/>
              <w:rPr>
                <w:b/>
                <w:szCs w:val="28"/>
              </w:rPr>
            </w:pPr>
          </w:p>
          <w:p w:rsidR="003C73F4" w:rsidRPr="00595B29" w:rsidRDefault="003C73F4" w:rsidP="00ED3DC9">
            <w:pPr>
              <w:spacing w:line="276" w:lineRule="auto"/>
              <w:jc w:val="center"/>
              <w:rPr>
                <w:b/>
                <w:szCs w:val="28"/>
              </w:rPr>
            </w:pPr>
            <w:r w:rsidRPr="00595B29">
              <w:rPr>
                <w:b/>
                <w:szCs w:val="28"/>
              </w:rPr>
              <w:lastRenderedPageBreak/>
              <w:t>1</w:t>
            </w:r>
          </w:p>
          <w:p w:rsidR="003C73F4" w:rsidRDefault="003C73F4" w:rsidP="00ED3DC9">
            <w:pPr>
              <w:spacing w:line="276" w:lineRule="auto"/>
              <w:jc w:val="center"/>
              <w:rPr>
                <w:b/>
                <w:sz w:val="24"/>
              </w:rPr>
            </w:pPr>
            <w:r w:rsidRPr="00595B29">
              <w:rPr>
                <w:b/>
                <w:sz w:val="24"/>
              </w:rPr>
              <w:t>(4.0 điểm)</w:t>
            </w:r>
          </w:p>
          <w:p w:rsidR="003C73F4" w:rsidRDefault="003C73F4" w:rsidP="00ED3DC9">
            <w:pPr>
              <w:spacing w:line="276" w:lineRule="auto"/>
              <w:jc w:val="center"/>
              <w:rPr>
                <w:b/>
                <w:sz w:val="24"/>
              </w:rPr>
            </w:pPr>
          </w:p>
          <w:p w:rsidR="003C73F4" w:rsidRDefault="003C73F4" w:rsidP="00ED3DC9">
            <w:pPr>
              <w:spacing w:line="276" w:lineRule="auto"/>
              <w:jc w:val="center"/>
              <w:rPr>
                <w:b/>
                <w:sz w:val="24"/>
              </w:rPr>
            </w:pPr>
          </w:p>
          <w:p w:rsidR="003C73F4" w:rsidRDefault="003C73F4" w:rsidP="00ED3DC9">
            <w:pPr>
              <w:spacing w:line="276" w:lineRule="auto"/>
              <w:jc w:val="center"/>
              <w:rPr>
                <w:b/>
                <w:sz w:val="24"/>
              </w:rPr>
            </w:pPr>
          </w:p>
          <w:p w:rsidR="003C73F4" w:rsidRDefault="003C73F4" w:rsidP="00ED3DC9">
            <w:pPr>
              <w:spacing w:line="276" w:lineRule="auto"/>
              <w:jc w:val="center"/>
              <w:rPr>
                <w:b/>
                <w:sz w:val="24"/>
              </w:rPr>
            </w:pPr>
          </w:p>
          <w:p w:rsidR="003C73F4" w:rsidRDefault="003C73F4" w:rsidP="00ED3DC9">
            <w:pPr>
              <w:spacing w:line="276" w:lineRule="auto"/>
              <w:jc w:val="center"/>
              <w:rPr>
                <w:b/>
                <w:sz w:val="24"/>
              </w:rPr>
            </w:pPr>
          </w:p>
          <w:p w:rsidR="003C73F4" w:rsidRDefault="003C73F4" w:rsidP="00ED3DC9">
            <w:pPr>
              <w:spacing w:line="276" w:lineRule="auto"/>
              <w:jc w:val="center"/>
              <w:rPr>
                <w:b/>
                <w:sz w:val="24"/>
              </w:rPr>
            </w:pPr>
          </w:p>
          <w:p w:rsidR="003C73F4" w:rsidRDefault="003C73F4" w:rsidP="00ED3DC9">
            <w:pPr>
              <w:spacing w:line="276" w:lineRule="auto"/>
              <w:jc w:val="center"/>
              <w:rPr>
                <w:b/>
                <w:sz w:val="24"/>
              </w:rPr>
            </w:pPr>
          </w:p>
          <w:p w:rsidR="003C73F4" w:rsidRDefault="003C73F4" w:rsidP="00ED3DC9">
            <w:pPr>
              <w:spacing w:line="276" w:lineRule="auto"/>
              <w:jc w:val="center"/>
              <w:rPr>
                <w:b/>
                <w:sz w:val="24"/>
              </w:rPr>
            </w:pPr>
          </w:p>
          <w:p w:rsidR="003C73F4" w:rsidRDefault="003C73F4" w:rsidP="00ED3DC9">
            <w:pPr>
              <w:spacing w:line="276" w:lineRule="auto"/>
              <w:jc w:val="center"/>
              <w:rPr>
                <w:b/>
                <w:sz w:val="24"/>
              </w:rPr>
            </w:pPr>
          </w:p>
          <w:p w:rsidR="003C73F4" w:rsidRDefault="003C73F4" w:rsidP="00ED3DC9">
            <w:pPr>
              <w:spacing w:line="276" w:lineRule="auto"/>
              <w:jc w:val="center"/>
              <w:rPr>
                <w:b/>
                <w:sz w:val="24"/>
              </w:rPr>
            </w:pPr>
          </w:p>
          <w:p w:rsidR="003C73F4" w:rsidRDefault="003C73F4" w:rsidP="00ED3DC9">
            <w:pPr>
              <w:spacing w:line="276" w:lineRule="auto"/>
              <w:jc w:val="center"/>
              <w:rPr>
                <w:b/>
                <w:sz w:val="24"/>
              </w:rPr>
            </w:pPr>
          </w:p>
          <w:p w:rsidR="003C73F4" w:rsidRDefault="003C73F4" w:rsidP="00ED3DC9">
            <w:pPr>
              <w:spacing w:line="276" w:lineRule="auto"/>
              <w:jc w:val="center"/>
              <w:rPr>
                <w:b/>
                <w:sz w:val="24"/>
              </w:rPr>
            </w:pPr>
          </w:p>
          <w:p w:rsidR="003C73F4" w:rsidRPr="00595B29" w:rsidRDefault="003C73F4" w:rsidP="00ED3DC9">
            <w:pPr>
              <w:spacing w:line="276" w:lineRule="auto"/>
              <w:jc w:val="center"/>
              <w:rPr>
                <w:sz w:val="24"/>
              </w:rPr>
            </w:pPr>
          </w:p>
        </w:tc>
        <w:tc>
          <w:tcPr>
            <w:tcW w:w="6095" w:type="dxa"/>
            <w:shd w:val="clear" w:color="auto" w:fill="auto"/>
          </w:tcPr>
          <w:p w:rsidR="003C73F4" w:rsidRPr="00595B29" w:rsidRDefault="003C73F4" w:rsidP="00ED3DC9">
            <w:pPr>
              <w:spacing w:line="276" w:lineRule="auto"/>
              <w:rPr>
                <w:b/>
                <w:sz w:val="27"/>
                <w:szCs w:val="27"/>
              </w:rPr>
            </w:pPr>
            <w:r w:rsidRPr="00595B29">
              <w:rPr>
                <w:b/>
                <w:sz w:val="27"/>
                <w:szCs w:val="27"/>
              </w:rPr>
              <w:lastRenderedPageBreak/>
              <w:t>1. Về hình thức:</w:t>
            </w:r>
          </w:p>
          <w:p w:rsidR="003C73F4" w:rsidRPr="00595B29" w:rsidRDefault="003C73F4" w:rsidP="00ED3DC9">
            <w:pPr>
              <w:spacing w:line="276" w:lineRule="auto"/>
              <w:jc w:val="both"/>
              <w:rPr>
                <w:b/>
                <w:sz w:val="27"/>
                <w:szCs w:val="27"/>
              </w:rPr>
            </w:pPr>
            <w:r w:rsidRPr="00595B29">
              <w:rPr>
                <w:b/>
                <w:sz w:val="27"/>
                <w:szCs w:val="27"/>
              </w:rPr>
              <w:t xml:space="preserve">- </w:t>
            </w:r>
            <w:r w:rsidRPr="00595B29">
              <w:rPr>
                <w:sz w:val="27"/>
                <w:szCs w:val="27"/>
              </w:rPr>
              <w:t>Đảm bảo yêu cầu của đề bài (viết đoạn văn khoảng 12-15 dòng)</w:t>
            </w:r>
          </w:p>
          <w:p w:rsidR="003C73F4" w:rsidRPr="00595B29" w:rsidRDefault="003C73F4" w:rsidP="00ED3DC9">
            <w:pPr>
              <w:spacing w:line="276" w:lineRule="auto"/>
              <w:jc w:val="both"/>
              <w:rPr>
                <w:sz w:val="27"/>
                <w:szCs w:val="27"/>
              </w:rPr>
            </w:pPr>
            <w:r w:rsidRPr="00595B29">
              <w:rPr>
                <w:sz w:val="27"/>
                <w:szCs w:val="27"/>
              </w:rPr>
              <w:t>- Đoạn văn phải rõ ràng có có bố cục chặt chẽ</w:t>
            </w:r>
            <w:r>
              <w:rPr>
                <w:sz w:val="27"/>
                <w:szCs w:val="27"/>
              </w:rPr>
              <w:t xml:space="preserve"> có</w:t>
            </w:r>
            <w:r w:rsidRPr="00595B29">
              <w:rPr>
                <w:sz w:val="27"/>
                <w:szCs w:val="27"/>
              </w:rPr>
              <w:t>: câu mở đoạn, các câu thân đoạn, kết đoạn</w:t>
            </w:r>
          </w:p>
          <w:p w:rsidR="003C73F4" w:rsidRPr="00595B29" w:rsidRDefault="003C73F4" w:rsidP="00ED3DC9">
            <w:pPr>
              <w:spacing w:line="276" w:lineRule="auto"/>
              <w:jc w:val="both"/>
              <w:rPr>
                <w:sz w:val="27"/>
                <w:szCs w:val="27"/>
              </w:rPr>
            </w:pPr>
            <w:r w:rsidRPr="00595B29">
              <w:rPr>
                <w:sz w:val="27"/>
                <w:szCs w:val="27"/>
              </w:rPr>
              <w:t>-  Diễn đạt lưu loát, khô</w:t>
            </w:r>
            <w:r>
              <w:rPr>
                <w:sz w:val="27"/>
                <w:szCs w:val="27"/>
              </w:rPr>
              <w:t>ng mắc lỗi lỗi dùng từ, viết sai chính tả</w:t>
            </w:r>
            <w:r w:rsidRPr="00595B29">
              <w:rPr>
                <w:sz w:val="27"/>
                <w:szCs w:val="27"/>
              </w:rPr>
              <w:t>.</w:t>
            </w:r>
          </w:p>
        </w:tc>
        <w:tc>
          <w:tcPr>
            <w:tcW w:w="988" w:type="dxa"/>
            <w:shd w:val="clear" w:color="auto" w:fill="auto"/>
          </w:tcPr>
          <w:p w:rsidR="003C73F4" w:rsidRPr="00595B29" w:rsidRDefault="003C73F4" w:rsidP="00ED3DC9">
            <w:pPr>
              <w:spacing w:line="276" w:lineRule="auto"/>
              <w:jc w:val="center"/>
              <w:rPr>
                <w:b/>
                <w:sz w:val="27"/>
                <w:szCs w:val="27"/>
              </w:rPr>
            </w:pPr>
            <w:r w:rsidRPr="00595B29">
              <w:rPr>
                <w:b/>
                <w:sz w:val="27"/>
                <w:szCs w:val="27"/>
              </w:rPr>
              <w:t>1.0</w:t>
            </w:r>
          </w:p>
        </w:tc>
      </w:tr>
      <w:tr w:rsidR="003C73F4" w:rsidRPr="00595B29" w:rsidTr="00595B29">
        <w:tc>
          <w:tcPr>
            <w:tcW w:w="1271" w:type="dxa"/>
            <w:vMerge/>
            <w:shd w:val="clear" w:color="auto" w:fill="auto"/>
          </w:tcPr>
          <w:p w:rsidR="003C73F4" w:rsidRPr="00595B29" w:rsidRDefault="003C73F4" w:rsidP="00ED3DC9">
            <w:pPr>
              <w:spacing w:line="276" w:lineRule="auto"/>
              <w:rPr>
                <w:szCs w:val="28"/>
              </w:rPr>
            </w:pPr>
          </w:p>
        </w:tc>
        <w:tc>
          <w:tcPr>
            <w:tcW w:w="1276" w:type="dxa"/>
            <w:vMerge/>
            <w:shd w:val="clear" w:color="auto" w:fill="auto"/>
          </w:tcPr>
          <w:p w:rsidR="003C73F4" w:rsidRPr="00595B29" w:rsidRDefault="003C73F4" w:rsidP="00ED3DC9">
            <w:pPr>
              <w:spacing w:line="276" w:lineRule="auto"/>
              <w:rPr>
                <w:szCs w:val="28"/>
              </w:rPr>
            </w:pPr>
          </w:p>
        </w:tc>
        <w:tc>
          <w:tcPr>
            <w:tcW w:w="6095" w:type="dxa"/>
            <w:shd w:val="clear" w:color="auto" w:fill="auto"/>
          </w:tcPr>
          <w:p w:rsidR="003C73F4" w:rsidRPr="00595B29" w:rsidRDefault="003C73F4" w:rsidP="00ED3DC9">
            <w:pPr>
              <w:spacing w:line="276" w:lineRule="auto"/>
              <w:rPr>
                <w:b/>
                <w:sz w:val="27"/>
                <w:szCs w:val="27"/>
              </w:rPr>
            </w:pPr>
            <w:r w:rsidRPr="00595B29">
              <w:rPr>
                <w:b/>
                <w:sz w:val="27"/>
                <w:szCs w:val="27"/>
              </w:rPr>
              <w:t>2. Về nội dung.</w:t>
            </w:r>
          </w:p>
          <w:p w:rsidR="003C73F4" w:rsidRPr="00595B29" w:rsidRDefault="003C73F4" w:rsidP="00ED3DC9">
            <w:pPr>
              <w:spacing w:line="276" w:lineRule="auto"/>
              <w:jc w:val="both"/>
              <w:rPr>
                <w:sz w:val="27"/>
                <w:szCs w:val="27"/>
              </w:rPr>
            </w:pPr>
            <w:r w:rsidRPr="00595B29">
              <w:rPr>
                <w:sz w:val="27"/>
                <w:szCs w:val="27"/>
              </w:rPr>
              <w:t>Học sinh có thể sắp xếp, trình bày theo nhiều cách, nhưng cần đảm bảo một số ý cơ bản theo định hướng dưới đây:</w:t>
            </w:r>
          </w:p>
        </w:tc>
        <w:tc>
          <w:tcPr>
            <w:tcW w:w="988" w:type="dxa"/>
            <w:shd w:val="clear" w:color="auto" w:fill="auto"/>
          </w:tcPr>
          <w:p w:rsidR="003C73F4" w:rsidRPr="00595B29" w:rsidRDefault="003C73F4" w:rsidP="00ED3DC9">
            <w:pPr>
              <w:spacing w:line="276" w:lineRule="auto"/>
              <w:jc w:val="center"/>
              <w:rPr>
                <w:b/>
                <w:sz w:val="27"/>
                <w:szCs w:val="27"/>
              </w:rPr>
            </w:pPr>
            <w:r w:rsidRPr="00595B29">
              <w:rPr>
                <w:b/>
                <w:sz w:val="27"/>
                <w:szCs w:val="27"/>
              </w:rPr>
              <w:t>3.0</w:t>
            </w:r>
          </w:p>
        </w:tc>
      </w:tr>
      <w:tr w:rsidR="003C73F4" w:rsidRPr="00595B29" w:rsidTr="00595B29">
        <w:tc>
          <w:tcPr>
            <w:tcW w:w="1271" w:type="dxa"/>
            <w:vMerge/>
            <w:shd w:val="clear" w:color="auto" w:fill="auto"/>
          </w:tcPr>
          <w:p w:rsidR="003C73F4" w:rsidRPr="00595B29" w:rsidRDefault="003C73F4" w:rsidP="00ED3DC9">
            <w:pPr>
              <w:spacing w:line="276" w:lineRule="auto"/>
              <w:rPr>
                <w:szCs w:val="28"/>
              </w:rPr>
            </w:pPr>
          </w:p>
        </w:tc>
        <w:tc>
          <w:tcPr>
            <w:tcW w:w="1276" w:type="dxa"/>
            <w:vMerge/>
            <w:shd w:val="clear" w:color="auto" w:fill="auto"/>
          </w:tcPr>
          <w:p w:rsidR="003C73F4" w:rsidRPr="00595B29" w:rsidRDefault="003C73F4" w:rsidP="00ED3DC9">
            <w:pPr>
              <w:spacing w:line="276" w:lineRule="auto"/>
              <w:rPr>
                <w:szCs w:val="28"/>
              </w:rPr>
            </w:pPr>
          </w:p>
        </w:tc>
        <w:tc>
          <w:tcPr>
            <w:tcW w:w="6095" w:type="dxa"/>
            <w:shd w:val="clear" w:color="auto" w:fill="auto"/>
          </w:tcPr>
          <w:p w:rsidR="003C73F4" w:rsidRPr="0081607E" w:rsidRDefault="003C73F4" w:rsidP="00ED3DC9">
            <w:pPr>
              <w:spacing w:line="276" w:lineRule="auto"/>
              <w:jc w:val="both"/>
              <w:rPr>
                <w:sz w:val="27"/>
                <w:szCs w:val="27"/>
              </w:rPr>
            </w:pPr>
            <w:r w:rsidRPr="00595B29">
              <w:rPr>
                <w:sz w:val="27"/>
                <w:szCs w:val="27"/>
              </w:rPr>
              <w:t xml:space="preserve">- Dẫn dắt giới thiệu về tác giả </w:t>
            </w:r>
            <w:r>
              <w:rPr>
                <w:sz w:val="27"/>
                <w:szCs w:val="27"/>
              </w:rPr>
              <w:t>Lê Thị Kim</w:t>
            </w:r>
            <w:r w:rsidRPr="00595B29">
              <w:rPr>
                <w:sz w:val="27"/>
                <w:szCs w:val="27"/>
              </w:rPr>
              <w:t xml:space="preserve"> và bài thơ: “</w:t>
            </w:r>
            <w:r>
              <w:rPr>
                <w:sz w:val="27"/>
                <w:szCs w:val="27"/>
              </w:rPr>
              <w:t>Gần lắm Trường Sa</w:t>
            </w:r>
            <w:r w:rsidRPr="00595B29">
              <w:rPr>
                <w:sz w:val="27"/>
                <w:szCs w:val="27"/>
              </w:rPr>
              <w:t>”,</w:t>
            </w:r>
            <w:r>
              <w:rPr>
                <w:sz w:val="27"/>
                <w:szCs w:val="27"/>
              </w:rPr>
              <w:t xml:space="preserve"> nêu khái quát nội dung</w:t>
            </w:r>
          </w:p>
        </w:tc>
        <w:tc>
          <w:tcPr>
            <w:tcW w:w="988" w:type="dxa"/>
            <w:shd w:val="clear" w:color="auto" w:fill="auto"/>
          </w:tcPr>
          <w:p w:rsidR="003C73F4" w:rsidRDefault="003C73F4" w:rsidP="00ED3DC9">
            <w:pPr>
              <w:spacing w:line="276" w:lineRule="auto"/>
              <w:jc w:val="center"/>
              <w:rPr>
                <w:b/>
                <w:sz w:val="27"/>
                <w:szCs w:val="27"/>
              </w:rPr>
            </w:pPr>
            <w:r>
              <w:rPr>
                <w:b/>
                <w:sz w:val="27"/>
                <w:szCs w:val="27"/>
              </w:rPr>
              <w:t>0.5</w:t>
            </w:r>
          </w:p>
          <w:p w:rsidR="003C73F4" w:rsidRPr="00595B29" w:rsidRDefault="003C73F4" w:rsidP="00ED3DC9">
            <w:pPr>
              <w:spacing w:line="276" w:lineRule="auto"/>
              <w:jc w:val="center"/>
              <w:rPr>
                <w:b/>
                <w:sz w:val="27"/>
                <w:szCs w:val="27"/>
              </w:rPr>
            </w:pPr>
          </w:p>
        </w:tc>
      </w:tr>
      <w:tr w:rsidR="003C73F4" w:rsidRPr="00595B29" w:rsidTr="00595B29">
        <w:tc>
          <w:tcPr>
            <w:tcW w:w="1271" w:type="dxa"/>
            <w:vMerge/>
            <w:shd w:val="clear" w:color="auto" w:fill="auto"/>
          </w:tcPr>
          <w:p w:rsidR="003C73F4" w:rsidRPr="00595B29" w:rsidRDefault="003C73F4" w:rsidP="00ED3DC9">
            <w:pPr>
              <w:spacing w:line="276" w:lineRule="auto"/>
              <w:rPr>
                <w:szCs w:val="28"/>
              </w:rPr>
            </w:pPr>
          </w:p>
        </w:tc>
        <w:tc>
          <w:tcPr>
            <w:tcW w:w="1276" w:type="dxa"/>
            <w:vMerge/>
            <w:shd w:val="clear" w:color="auto" w:fill="auto"/>
          </w:tcPr>
          <w:p w:rsidR="003C73F4" w:rsidRPr="00595B29" w:rsidRDefault="003C73F4" w:rsidP="00ED3DC9">
            <w:pPr>
              <w:spacing w:line="276" w:lineRule="auto"/>
              <w:rPr>
                <w:szCs w:val="28"/>
              </w:rPr>
            </w:pPr>
          </w:p>
        </w:tc>
        <w:tc>
          <w:tcPr>
            <w:tcW w:w="6095" w:type="dxa"/>
            <w:shd w:val="clear" w:color="auto" w:fill="auto"/>
          </w:tcPr>
          <w:p w:rsidR="003C73F4" w:rsidRPr="00595B29" w:rsidRDefault="003C73F4" w:rsidP="00ED3DC9">
            <w:pPr>
              <w:spacing w:line="276" w:lineRule="auto"/>
              <w:jc w:val="both"/>
              <w:rPr>
                <w:sz w:val="27"/>
                <w:szCs w:val="27"/>
              </w:rPr>
            </w:pPr>
            <w:r>
              <w:rPr>
                <w:sz w:val="27"/>
                <w:szCs w:val="27"/>
              </w:rPr>
              <w:t>- Thể hiện tình cảm yêu mến, tự hào đối với vùng đất xa xôi của Tổ quốc,  với những con người đang ngày đêm canh giữ, bảo vệ Trường Sa…</w:t>
            </w:r>
          </w:p>
        </w:tc>
        <w:tc>
          <w:tcPr>
            <w:tcW w:w="988" w:type="dxa"/>
            <w:shd w:val="clear" w:color="auto" w:fill="auto"/>
          </w:tcPr>
          <w:p w:rsidR="003C73F4" w:rsidRDefault="003C73F4" w:rsidP="00ED3DC9">
            <w:pPr>
              <w:spacing w:line="276" w:lineRule="auto"/>
              <w:jc w:val="center"/>
              <w:rPr>
                <w:b/>
                <w:sz w:val="27"/>
                <w:szCs w:val="27"/>
              </w:rPr>
            </w:pPr>
            <w:r>
              <w:rPr>
                <w:b/>
                <w:sz w:val="27"/>
                <w:szCs w:val="27"/>
              </w:rPr>
              <w:t>1.5</w:t>
            </w:r>
          </w:p>
          <w:p w:rsidR="003C73F4" w:rsidRDefault="003C73F4" w:rsidP="00ED3DC9">
            <w:pPr>
              <w:spacing w:line="276" w:lineRule="auto"/>
              <w:jc w:val="center"/>
              <w:rPr>
                <w:b/>
                <w:sz w:val="27"/>
                <w:szCs w:val="27"/>
              </w:rPr>
            </w:pPr>
          </w:p>
        </w:tc>
      </w:tr>
      <w:tr w:rsidR="003C73F4" w:rsidRPr="00595B29" w:rsidTr="00595B29">
        <w:tc>
          <w:tcPr>
            <w:tcW w:w="1271" w:type="dxa"/>
            <w:vMerge/>
            <w:shd w:val="clear" w:color="auto" w:fill="auto"/>
          </w:tcPr>
          <w:p w:rsidR="003C73F4" w:rsidRPr="00595B29" w:rsidRDefault="003C73F4" w:rsidP="00ED3DC9">
            <w:pPr>
              <w:spacing w:line="276" w:lineRule="auto"/>
              <w:rPr>
                <w:szCs w:val="28"/>
              </w:rPr>
            </w:pPr>
          </w:p>
        </w:tc>
        <w:tc>
          <w:tcPr>
            <w:tcW w:w="1276" w:type="dxa"/>
            <w:vMerge/>
            <w:shd w:val="clear" w:color="auto" w:fill="auto"/>
          </w:tcPr>
          <w:p w:rsidR="003C73F4" w:rsidRPr="00595B29" w:rsidRDefault="003C73F4" w:rsidP="00ED3DC9">
            <w:pPr>
              <w:spacing w:line="276" w:lineRule="auto"/>
              <w:rPr>
                <w:szCs w:val="28"/>
              </w:rPr>
            </w:pPr>
          </w:p>
        </w:tc>
        <w:tc>
          <w:tcPr>
            <w:tcW w:w="6095" w:type="dxa"/>
            <w:shd w:val="clear" w:color="auto" w:fill="auto"/>
          </w:tcPr>
          <w:p w:rsidR="003C73F4" w:rsidRPr="00750E74" w:rsidRDefault="003C73F4" w:rsidP="00ED3DC9">
            <w:pPr>
              <w:spacing w:line="276" w:lineRule="auto"/>
              <w:jc w:val="both"/>
              <w:rPr>
                <w:sz w:val="27"/>
                <w:szCs w:val="27"/>
              </w:rPr>
            </w:pPr>
            <w:r w:rsidRPr="00750E74">
              <w:rPr>
                <w:sz w:val="27"/>
                <w:szCs w:val="27"/>
              </w:rPr>
              <w:t>- Trách nhiệm của bản thân phải có ý thức giữ gìn và bảo vệ biển đảo quê hương, đ</w:t>
            </w:r>
            <w:r w:rsidRPr="00750E74">
              <w:rPr>
                <w:sz w:val="27"/>
                <w:szCs w:val="27"/>
                <w:shd w:val="clear" w:color="auto" w:fill="FFFFFF"/>
              </w:rPr>
              <w:t>ứng trước sự nhòm ngó của quân thù, sẵn sàng đứng lên đấu tranh bảo vệ chủ quyền biển đảo cho đất nước…</w:t>
            </w:r>
          </w:p>
        </w:tc>
        <w:tc>
          <w:tcPr>
            <w:tcW w:w="988" w:type="dxa"/>
            <w:shd w:val="clear" w:color="auto" w:fill="auto"/>
          </w:tcPr>
          <w:p w:rsidR="003C73F4" w:rsidRPr="00595B29" w:rsidRDefault="003C73F4" w:rsidP="00ED3DC9">
            <w:pPr>
              <w:spacing w:line="276" w:lineRule="auto"/>
              <w:jc w:val="center"/>
              <w:rPr>
                <w:b/>
                <w:sz w:val="27"/>
                <w:szCs w:val="27"/>
              </w:rPr>
            </w:pPr>
            <w:r>
              <w:rPr>
                <w:b/>
                <w:sz w:val="27"/>
                <w:szCs w:val="27"/>
              </w:rPr>
              <w:t>1.0</w:t>
            </w:r>
          </w:p>
        </w:tc>
      </w:tr>
      <w:tr w:rsidR="003C73F4" w:rsidRPr="00595B29" w:rsidTr="00595B29">
        <w:tc>
          <w:tcPr>
            <w:tcW w:w="1271" w:type="dxa"/>
            <w:vMerge/>
            <w:shd w:val="clear" w:color="auto" w:fill="auto"/>
          </w:tcPr>
          <w:p w:rsidR="003C73F4" w:rsidRPr="00595B29" w:rsidRDefault="003C73F4" w:rsidP="00ED3DC9">
            <w:pPr>
              <w:spacing w:line="276" w:lineRule="auto"/>
              <w:rPr>
                <w:szCs w:val="28"/>
              </w:rPr>
            </w:pPr>
          </w:p>
        </w:tc>
        <w:tc>
          <w:tcPr>
            <w:tcW w:w="1276" w:type="dxa"/>
            <w:vMerge w:val="restart"/>
            <w:shd w:val="clear" w:color="auto" w:fill="auto"/>
            <w:vAlign w:val="center"/>
          </w:tcPr>
          <w:p w:rsidR="003C73F4" w:rsidRPr="00595B29" w:rsidRDefault="003C73F4" w:rsidP="00ED3DC9">
            <w:pPr>
              <w:spacing w:line="276" w:lineRule="auto"/>
              <w:jc w:val="center"/>
              <w:rPr>
                <w:b/>
                <w:szCs w:val="28"/>
              </w:rPr>
            </w:pPr>
            <w:r w:rsidRPr="00595B29">
              <w:rPr>
                <w:b/>
                <w:szCs w:val="28"/>
              </w:rPr>
              <w:t>2</w:t>
            </w:r>
          </w:p>
          <w:p w:rsidR="003C73F4" w:rsidRPr="00595B29" w:rsidRDefault="003C73F4" w:rsidP="00ED3DC9">
            <w:pPr>
              <w:spacing w:line="276" w:lineRule="auto"/>
              <w:jc w:val="center"/>
              <w:rPr>
                <w:sz w:val="24"/>
              </w:rPr>
            </w:pPr>
            <w:r w:rsidRPr="00595B29">
              <w:rPr>
                <w:b/>
                <w:sz w:val="24"/>
              </w:rPr>
              <w:t>(</w:t>
            </w:r>
            <w:r>
              <w:rPr>
                <w:b/>
                <w:sz w:val="24"/>
              </w:rPr>
              <w:t>10</w:t>
            </w:r>
            <w:r w:rsidRPr="00595B29">
              <w:rPr>
                <w:b/>
                <w:sz w:val="24"/>
              </w:rPr>
              <w:t xml:space="preserve"> điểm)</w:t>
            </w:r>
          </w:p>
        </w:tc>
        <w:tc>
          <w:tcPr>
            <w:tcW w:w="6095" w:type="dxa"/>
            <w:shd w:val="clear" w:color="auto" w:fill="auto"/>
          </w:tcPr>
          <w:p w:rsidR="003C73F4" w:rsidRDefault="003C73F4" w:rsidP="00ED3DC9">
            <w:pPr>
              <w:pStyle w:val="NormalWeb"/>
              <w:shd w:val="clear" w:color="auto" w:fill="FFFFFF"/>
              <w:spacing w:before="0" w:beforeAutospacing="0" w:after="0" w:afterAutospacing="0" w:line="276" w:lineRule="auto"/>
              <w:jc w:val="both"/>
              <w:textAlignment w:val="baseline"/>
              <w:rPr>
                <w:rStyle w:val="apple-converted-space"/>
                <w:b/>
                <w:bCs/>
                <w:sz w:val="27"/>
                <w:szCs w:val="27"/>
              </w:rPr>
            </w:pPr>
            <w:r w:rsidRPr="00595B29">
              <w:rPr>
                <w:rStyle w:val="Strong"/>
                <w:sz w:val="27"/>
                <w:szCs w:val="27"/>
              </w:rPr>
              <w:t xml:space="preserve">Yêu cầu về </w:t>
            </w:r>
            <w:r>
              <w:rPr>
                <w:rStyle w:val="Strong"/>
                <w:sz w:val="27"/>
                <w:szCs w:val="27"/>
              </w:rPr>
              <w:t xml:space="preserve">hình thức và </w:t>
            </w:r>
            <w:r w:rsidRPr="00595B29">
              <w:rPr>
                <w:rStyle w:val="Strong"/>
                <w:sz w:val="27"/>
                <w:szCs w:val="27"/>
              </w:rPr>
              <w:t>kĩ năng:</w:t>
            </w:r>
            <w:r w:rsidRPr="00595B29">
              <w:rPr>
                <w:rStyle w:val="apple-converted-space"/>
                <w:b/>
                <w:bCs/>
                <w:sz w:val="27"/>
                <w:szCs w:val="27"/>
              </w:rPr>
              <w:t> </w:t>
            </w:r>
          </w:p>
          <w:p w:rsidR="003C73F4" w:rsidRDefault="003C73F4" w:rsidP="00ED3DC9">
            <w:pPr>
              <w:pStyle w:val="NormalWeb"/>
              <w:shd w:val="clear" w:color="auto" w:fill="FFFFFF"/>
              <w:spacing w:before="0" w:beforeAutospacing="0" w:after="0" w:afterAutospacing="0" w:line="276" w:lineRule="auto"/>
              <w:jc w:val="both"/>
              <w:textAlignment w:val="baseline"/>
              <w:rPr>
                <w:sz w:val="27"/>
                <w:szCs w:val="27"/>
              </w:rPr>
            </w:pPr>
            <w:r>
              <w:rPr>
                <w:rStyle w:val="apple-converted-space"/>
                <w:b/>
                <w:bCs/>
                <w:sz w:val="27"/>
                <w:szCs w:val="27"/>
              </w:rPr>
              <w:t xml:space="preserve">- </w:t>
            </w:r>
            <w:r w:rsidRPr="00595B29">
              <w:rPr>
                <w:sz w:val="27"/>
                <w:szCs w:val="27"/>
              </w:rPr>
              <w:t xml:space="preserve">Thí sinh biết cách làm bài văn </w:t>
            </w:r>
            <w:r>
              <w:rPr>
                <w:sz w:val="27"/>
                <w:szCs w:val="27"/>
              </w:rPr>
              <w:t>kể chuyện tưởng tượng sáng tạo.</w:t>
            </w:r>
          </w:p>
          <w:p w:rsidR="003C73F4" w:rsidRPr="00595B29" w:rsidRDefault="003C73F4" w:rsidP="00ED3DC9">
            <w:pPr>
              <w:pStyle w:val="NormalWeb"/>
              <w:shd w:val="clear" w:color="auto" w:fill="FFFFFF"/>
              <w:spacing w:before="0" w:beforeAutospacing="0" w:after="0" w:afterAutospacing="0" w:line="276" w:lineRule="auto"/>
              <w:jc w:val="both"/>
              <w:textAlignment w:val="baseline"/>
              <w:rPr>
                <w:sz w:val="27"/>
                <w:szCs w:val="27"/>
              </w:rPr>
            </w:pPr>
            <w:r>
              <w:rPr>
                <w:sz w:val="27"/>
                <w:szCs w:val="27"/>
              </w:rPr>
              <w:t xml:space="preserve">- </w:t>
            </w:r>
            <w:r w:rsidRPr="00595B29">
              <w:rPr>
                <w:sz w:val="27"/>
                <w:szCs w:val="27"/>
              </w:rPr>
              <w:t xml:space="preserve">Bố cục bài viết rõ ràng gồm 3 </w:t>
            </w:r>
            <w:r>
              <w:rPr>
                <w:sz w:val="27"/>
                <w:szCs w:val="27"/>
              </w:rPr>
              <w:t>phần: Mở bài, thân bài, kết bài; biết trình bày diễn biến các sự việc một cách hợp lý; biết xây dựng nhân vật, cốt truyện; ngôi kể phù hợp; lời kể tự nhiên sinh động.</w:t>
            </w:r>
          </w:p>
          <w:p w:rsidR="003C73F4" w:rsidRPr="00595B29" w:rsidRDefault="003C73F4" w:rsidP="00ED3DC9">
            <w:pPr>
              <w:pStyle w:val="NormalWeb"/>
              <w:shd w:val="clear" w:color="auto" w:fill="FFFFFF"/>
              <w:spacing w:before="0" w:beforeAutospacing="0" w:after="0" w:afterAutospacing="0" w:line="276" w:lineRule="auto"/>
              <w:jc w:val="both"/>
              <w:textAlignment w:val="baseline"/>
              <w:rPr>
                <w:sz w:val="27"/>
                <w:szCs w:val="27"/>
              </w:rPr>
            </w:pPr>
            <w:r w:rsidRPr="00595B29">
              <w:rPr>
                <w:sz w:val="27"/>
                <w:szCs w:val="27"/>
              </w:rPr>
              <w:t>-</w:t>
            </w:r>
            <w:r>
              <w:rPr>
                <w:sz w:val="27"/>
                <w:szCs w:val="27"/>
              </w:rPr>
              <w:t xml:space="preserve"> </w:t>
            </w:r>
            <w:r w:rsidRPr="00595B29">
              <w:rPr>
                <w:sz w:val="27"/>
                <w:szCs w:val="27"/>
              </w:rPr>
              <w:t>Diễn đạt lưu loát, không mắc lỗi về chính tả, dùng từ và ngữ pháp.</w:t>
            </w:r>
          </w:p>
        </w:tc>
        <w:tc>
          <w:tcPr>
            <w:tcW w:w="988" w:type="dxa"/>
            <w:shd w:val="clear" w:color="auto" w:fill="auto"/>
          </w:tcPr>
          <w:p w:rsidR="003C73F4" w:rsidRPr="00595B29" w:rsidRDefault="003C73F4" w:rsidP="00ED3DC9">
            <w:pPr>
              <w:spacing w:line="276" w:lineRule="auto"/>
              <w:jc w:val="center"/>
              <w:rPr>
                <w:b/>
                <w:sz w:val="27"/>
                <w:szCs w:val="27"/>
              </w:rPr>
            </w:pPr>
            <w:r>
              <w:rPr>
                <w:b/>
                <w:sz w:val="27"/>
                <w:szCs w:val="27"/>
              </w:rPr>
              <w:t>1.0</w:t>
            </w:r>
          </w:p>
        </w:tc>
      </w:tr>
      <w:tr w:rsidR="003C73F4" w:rsidRPr="00595B29" w:rsidTr="00595B29">
        <w:tc>
          <w:tcPr>
            <w:tcW w:w="1271" w:type="dxa"/>
            <w:vMerge/>
            <w:shd w:val="clear" w:color="auto" w:fill="auto"/>
          </w:tcPr>
          <w:p w:rsidR="003C73F4" w:rsidRPr="00595B29" w:rsidRDefault="003C73F4" w:rsidP="00ED3DC9">
            <w:pPr>
              <w:spacing w:line="276" w:lineRule="auto"/>
              <w:rPr>
                <w:szCs w:val="28"/>
              </w:rPr>
            </w:pPr>
          </w:p>
        </w:tc>
        <w:tc>
          <w:tcPr>
            <w:tcW w:w="1276" w:type="dxa"/>
            <w:vMerge/>
            <w:shd w:val="clear" w:color="auto" w:fill="auto"/>
          </w:tcPr>
          <w:p w:rsidR="003C73F4" w:rsidRPr="00595B29" w:rsidRDefault="003C73F4" w:rsidP="00ED3DC9">
            <w:pPr>
              <w:spacing w:line="276" w:lineRule="auto"/>
              <w:rPr>
                <w:szCs w:val="28"/>
              </w:rPr>
            </w:pPr>
          </w:p>
        </w:tc>
        <w:tc>
          <w:tcPr>
            <w:tcW w:w="6095" w:type="dxa"/>
            <w:shd w:val="clear" w:color="auto" w:fill="auto"/>
          </w:tcPr>
          <w:p w:rsidR="003C73F4" w:rsidRPr="00595B29" w:rsidRDefault="003C73F4" w:rsidP="00ED3DC9">
            <w:pPr>
              <w:pStyle w:val="NormalWeb"/>
              <w:shd w:val="clear" w:color="auto" w:fill="FFFFFF"/>
              <w:spacing w:before="0" w:beforeAutospacing="0" w:after="0" w:afterAutospacing="0" w:line="276" w:lineRule="auto"/>
              <w:jc w:val="both"/>
              <w:textAlignment w:val="baseline"/>
              <w:rPr>
                <w:rStyle w:val="Strong"/>
                <w:b w:val="0"/>
                <w:bCs w:val="0"/>
                <w:sz w:val="27"/>
                <w:szCs w:val="27"/>
              </w:rPr>
            </w:pPr>
            <w:r w:rsidRPr="00595B29">
              <w:rPr>
                <w:rStyle w:val="Strong"/>
                <w:sz w:val="27"/>
                <w:szCs w:val="27"/>
              </w:rPr>
              <w:t xml:space="preserve">Yêu cầu về </w:t>
            </w:r>
            <w:r>
              <w:rPr>
                <w:rStyle w:val="Strong"/>
                <w:sz w:val="27"/>
                <w:szCs w:val="27"/>
              </w:rPr>
              <w:t xml:space="preserve">nội dung </w:t>
            </w:r>
            <w:r w:rsidRPr="00595B29">
              <w:rPr>
                <w:rStyle w:val="Strong"/>
                <w:sz w:val="27"/>
                <w:szCs w:val="27"/>
              </w:rPr>
              <w:t>kiến thức:</w:t>
            </w:r>
            <w:r w:rsidRPr="00595B29">
              <w:rPr>
                <w:rStyle w:val="apple-converted-space"/>
                <w:b/>
                <w:bCs/>
                <w:sz w:val="27"/>
                <w:szCs w:val="27"/>
              </w:rPr>
              <w:t> </w:t>
            </w:r>
            <w:r w:rsidRPr="00595B29">
              <w:rPr>
                <w:sz w:val="27"/>
                <w:szCs w:val="27"/>
              </w:rPr>
              <w:t xml:space="preserve">Thí sinh có thể triển khai bài viết theo nhiều cách khác nhau, </w:t>
            </w:r>
            <w:r>
              <w:rPr>
                <w:sz w:val="27"/>
                <w:szCs w:val="27"/>
              </w:rPr>
              <w:t>nhưng cần đảm bảo theo những nội dung gợi ý sau:</w:t>
            </w:r>
          </w:p>
        </w:tc>
        <w:tc>
          <w:tcPr>
            <w:tcW w:w="988" w:type="dxa"/>
            <w:shd w:val="clear" w:color="auto" w:fill="auto"/>
          </w:tcPr>
          <w:p w:rsidR="003C73F4" w:rsidRPr="00595B29" w:rsidRDefault="003C73F4" w:rsidP="00ED3DC9">
            <w:pPr>
              <w:spacing w:line="276" w:lineRule="auto"/>
              <w:jc w:val="center"/>
              <w:rPr>
                <w:b/>
                <w:sz w:val="27"/>
                <w:szCs w:val="27"/>
              </w:rPr>
            </w:pPr>
            <w:r>
              <w:rPr>
                <w:b/>
                <w:sz w:val="27"/>
                <w:szCs w:val="27"/>
              </w:rPr>
              <w:t>9.0</w:t>
            </w:r>
          </w:p>
        </w:tc>
      </w:tr>
      <w:tr w:rsidR="003C73F4" w:rsidRPr="00595B29" w:rsidTr="00595B29">
        <w:tc>
          <w:tcPr>
            <w:tcW w:w="1271" w:type="dxa"/>
            <w:vMerge/>
            <w:shd w:val="clear" w:color="auto" w:fill="auto"/>
          </w:tcPr>
          <w:p w:rsidR="003C73F4" w:rsidRPr="00595B29" w:rsidRDefault="003C73F4" w:rsidP="00ED3DC9">
            <w:pPr>
              <w:spacing w:line="276" w:lineRule="auto"/>
              <w:rPr>
                <w:szCs w:val="28"/>
              </w:rPr>
            </w:pPr>
          </w:p>
        </w:tc>
        <w:tc>
          <w:tcPr>
            <w:tcW w:w="1276" w:type="dxa"/>
            <w:vMerge/>
            <w:shd w:val="clear" w:color="auto" w:fill="auto"/>
          </w:tcPr>
          <w:p w:rsidR="003C73F4" w:rsidRPr="00595B29" w:rsidRDefault="003C73F4" w:rsidP="00ED3DC9">
            <w:pPr>
              <w:spacing w:line="276" w:lineRule="auto"/>
              <w:rPr>
                <w:szCs w:val="28"/>
              </w:rPr>
            </w:pPr>
          </w:p>
        </w:tc>
        <w:tc>
          <w:tcPr>
            <w:tcW w:w="6095" w:type="dxa"/>
            <w:shd w:val="clear" w:color="auto" w:fill="auto"/>
          </w:tcPr>
          <w:p w:rsidR="003C73F4" w:rsidRPr="00595B29" w:rsidRDefault="003C73F4" w:rsidP="00ED3DC9">
            <w:pPr>
              <w:pStyle w:val="NormalWeb"/>
              <w:shd w:val="clear" w:color="auto" w:fill="FFFFFF"/>
              <w:spacing w:before="0" w:beforeAutospacing="0" w:after="0" w:afterAutospacing="0" w:line="276" w:lineRule="auto"/>
              <w:jc w:val="both"/>
              <w:textAlignment w:val="baseline"/>
              <w:rPr>
                <w:rStyle w:val="Emphasis"/>
                <w:b/>
                <w:bCs/>
                <w:i w:val="0"/>
                <w:sz w:val="27"/>
                <w:szCs w:val="27"/>
              </w:rPr>
            </w:pPr>
            <w:r w:rsidRPr="00595B29">
              <w:rPr>
                <w:rStyle w:val="Emphasis"/>
                <w:b/>
                <w:bCs/>
                <w:sz w:val="27"/>
                <w:szCs w:val="27"/>
              </w:rPr>
              <w:t>1.</w:t>
            </w:r>
            <w:r>
              <w:rPr>
                <w:rStyle w:val="Emphasis"/>
                <w:b/>
                <w:bCs/>
                <w:sz w:val="27"/>
                <w:szCs w:val="27"/>
              </w:rPr>
              <w:t xml:space="preserve"> </w:t>
            </w:r>
            <w:r w:rsidRPr="00595B29">
              <w:rPr>
                <w:rStyle w:val="Emphasis"/>
                <w:b/>
                <w:bCs/>
                <w:sz w:val="27"/>
                <w:szCs w:val="27"/>
              </w:rPr>
              <w:t>Mở bài.</w:t>
            </w:r>
          </w:p>
          <w:p w:rsidR="003C73F4" w:rsidRDefault="003C73F4" w:rsidP="00ED3DC9">
            <w:pPr>
              <w:pStyle w:val="NormalWeb"/>
              <w:shd w:val="clear" w:color="auto" w:fill="FFFFFF"/>
              <w:spacing w:before="0" w:beforeAutospacing="0" w:after="0" w:afterAutospacing="0" w:line="276" w:lineRule="auto"/>
              <w:jc w:val="both"/>
              <w:textAlignment w:val="baseline"/>
              <w:rPr>
                <w:sz w:val="27"/>
                <w:szCs w:val="27"/>
              </w:rPr>
            </w:pPr>
            <w:r w:rsidRPr="00595B29">
              <w:rPr>
                <w:sz w:val="27"/>
                <w:szCs w:val="27"/>
              </w:rPr>
              <w:t>-</w:t>
            </w:r>
            <w:r>
              <w:rPr>
                <w:sz w:val="27"/>
                <w:szCs w:val="27"/>
              </w:rPr>
              <w:t xml:space="preserve"> </w:t>
            </w:r>
            <w:r w:rsidRPr="00595B29">
              <w:rPr>
                <w:sz w:val="27"/>
                <w:szCs w:val="27"/>
              </w:rPr>
              <w:t>Dẫn dắt, giới thiệu</w:t>
            </w:r>
            <w:r>
              <w:rPr>
                <w:sz w:val="27"/>
                <w:szCs w:val="27"/>
              </w:rPr>
              <w:t xml:space="preserve"> hoàn cảnh xảy ra câu chuyện</w:t>
            </w:r>
          </w:p>
          <w:p w:rsidR="003C73F4" w:rsidRPr="00595B29" w:rsidRDefault="003C73F4" w:rsidP="00ED3DC9">
            <w:pPr>
              <w:pStyle w:val="NormalWeb"/>
              <w:shd w:val="clear" w:color="auto" w:fill="FFFFFF"/>
              <w:spacing w:before="0" w:beforeAutospacing="0" w:after="0" w:afterAutospacing="0" w:line="276" w:lineRule="auto"/>
              <w:jc w:val="both"/>
              <w:textAlignment w:val="baseline"/>
              <w:rPr>
                <w:rStyle w:val="Strong"/>
                <w:b w:val="0"/>
                <w:bCs w:val="0"/>
                <w:sz w:val="27"/>
                <w:szCs w:val="27"/>
              </w:rPr>
            </w:pPr>
            <w:r>
              <w:rPr>
                <w:sz w:val="27"/>
                <w:szCs w:val="27"/>
              </w:rPr>
              <w:t xml:space="preserve">- Khái quát các nhân vật có trong truyện </w:t>
            </w:r>
          </w:p>
        </w:tc>
        <w:tc>
          <w:tcPr>
            <w:tcW w:w="988" w:type="dxa"/>
            <w:shd w:val="clear" w:color="auto" w:fill="auto"/>
          </w:tcPr>
          <w:p w:rsidR="003C73F4" w:rsidRPr="00595B29" w:rsidRDefault="003C73F4" w:rsidP="00ED3DC9">
            <w:pPr>
              <w:spacing w:line="276" w:lineRule="auto"/>
              <w:jc w:val="center"/>
              <w:rPr>
                <w:b/>
                <w:sz w:val="27"/>
                <w:szCs w:val="27"/>
              </w:rPr>
            </w:pPr>
            <w:r>
              <w:rPr>
                <w:b/>
                <w:sz w:val="27"/>
                <w:szCs w:val="27"/>
              </w:rPr>
              <w:t>1.0</w:t>
            </w:r>
          </w:p>
        </w:tc>
      </w:tr>
      <w:tr w:rsidR="003C73F4" w:rsidRPr="00595B29" w:rsidTr="00595B29">
        <w:tc>
          <w:tcPr>
            <w:tcW w:w="1271" w:type="dxa"/>
            <w:vMerge/>
            <w:shd w:val="clear" w:color="auto" w:fill="auto"/>
          </w:tcPr>
          <w:p w:rsidR="003C73F4" w:rsidRPr="00595B29" w:rsidRDefault="003C73F4" w:rsidP="00ED3DC9">
            <w:pPr>
              <w:spacing w:line="276" w:lineRule="auto"/>
              <w:rPr>
                <w:szCs w:val="28"/>
              </w:rPr>
            </w:pPr>
          </w:p>
        </w:tc>
        <w:tc>
          <w:tcPr>
            <w:tcW w:w="1276" w:type="dxa"/>
            <w:vMerge/>
            <w:shd w:val="clear" w:color="auto" w:fill="auto"/>
          </w:tcPr>
          <w:p w:rsidR="003C73F4" w:rsidRPr="00595B29" w:rsidRDefault="003C73F4" w:rsidP="00ED3DC9">
            <w:pPr>
              <w:spacing w:line="276" w:lineRule="auto"/>
              <w:rPr>
                <w:szCs w:val="28"/>
              </w:rPr>
            </w:pPr>
          </w:p>
        </w:tc>
        <w:tc>
          <w:tcPr>
            <w:tcW w:w="6095" w:type="dxa"/>
            <w:shd w:val="clear" w:color="auto" w:fill="auto"/>
          </w:tcPr>
          <w:p w:rsidR="003C73F4" w:rsidRPr="00595B29" w:rsidRDefault="003C73F4" w:rsidP="00ED3DC9">
            <w:pPr>
              <w:pStyle w:val="NormalWeb"/>
              <w:shd w:val="clear" w:color="auto" w:fill="FFFFFF"/>
              <w:spacing w:before="0" w:beforeAutospacing="0" w:after="0" w:afterAutospacing="0" w:line="276" w:lineRule="auto"/>
              <w:jc w:val="both"/>
              <w:textAlignment w:val="baseline"/>
              <w:rPr>
                <w:rStyle w:val="Emphasis"/>
                <w:b/>
                <w:i w:val="0"/>
                <w:iCs w:val="0"/>
                <w:sz w:val="27"/>
                <w:szCs w:val="27"/>
              </w:rPr>
            </w:pPr>
            <w:r w:rsidRPr="00595B29">
              <w:rPr>
                <w:b/>
                <w:sz w:val="27"/>
                <w:szCs w:val="27"/>
              </w:rPr>
              <w:t>2.</w:t>
            </w:r>
            <w:r>
              <w:rPr>
                <w:b/>
                <w:sz w:val="27"/>
                <w:szCs w:val="27"/>
              </w:rPr>
              <w:t xml:space="preserve"> </w:t>
            </w:r>
            <w:r w:rsidRPr="00595B29">
              <w:rPr>
                <w:b/>
                <w:sz w:val="27"/>
                <w:szCs w:val="27"/>
              </w:rPr>
              <w:t>Thân bài:</w:t>
            </w:r>
          </w:p>
        </w:tc>
        <w:tc>
          <w:tcPr>
            <w:tcW w:w="988" w:type="dxa"/>
            <w:shd w:val="clear" w:color="auto" w:fill="auto"/>
          </w:tcPr>
          <w:p w:rsidR="003C73F4" w:rsidRPr="00595B29" w:rsidRDefault="003C73F4" w:rsidP="00ED3DC9">
            <w:pPr>
              <w:spacing w:line="276" w:lineRule="auto"/>
              <w:jc w:val="center"/>
              <w:rPr>
                <w:b/>
                <w:sz w:val="27"/>
                <w:szCs w:val="27"/>
              </w:rPr>
            </w:pPr>
            <w:r>
              <w:rPr>
                <w:b/>
                <w:sz w:val="27"/>
                <w:szCs w:val="27"/>
              </w:rPr>
              <w:t>7</w:t>
            </w:r>
            <w:r w:rsidRPr="00595B29">
              <w:rPr>
                <w:b/>
                <w:sz w:val="27"/>
                <w:szCs w:val="27"/>
              </w:rPr>
              <w:t>.0</w:t>
            </w:r>
          </w:p>
        </w:tc>
      </w:tr>
      <w:tr w:rsidR="003C73F4" w:rsidRPr="00595B29" w:rsidTr="00595B29">
        <w:tc>
          <w:tcPr>
            <w:tcW w:w="1271" w:type="dxa"/>
            <w:vMerge/>
            <w:shd w:val="clear" w:color="auto" w:fill="auto"/>
          </w:tcPr>
          <w:p w:rsidR="003C73F4" w:rsidRPr="00595B29" w:rsidRDefault="003C73F4" w:rsidP="00ED3DC9">
            <w:pPr>
              <w:spacing w:line="276" w:lineRule="auto"/>
              <w:rPr>
                <w:szCs w:val="28"/>
              </w:rPr>
            </w:pPr>
          </w:p>
        </w:tc>
        <w:tc>
          <w:tcPr>
            <w:tcW w:w="1276" w:type="dxa"/>
            <w:vMerge/>
            <w:shd w:val="clear" w:color="auto" w:fill="auto"/>
          </w:tcPr>
          <w:p w:rsidR="003C73F4" w:rsidRPr="00595B29" w:rsidRDefault="003C73F4" w:rsidP="00ED3DC9">
            <w:pPr>
              <w:spacing w:line="276" w:lineRule="auto"/>
              <w:rPr>
                <w:szCs w:val="28"/>
              </w:rPr>
            </w:pPr>
          </w:p>
        </w:tc>
        <w:tc>
          <w:tcPr>
            <w:tcW w:w="6095" w:type="dxa"/>
            <w:shd w:val="clear" w:color="auto" w:fill="auto"/>
          </w:tcPr>
          <w:p w:rsidR="003C73F4" w:rsidRDefault="003C73F4" w:rsidP="00ED3DC9">
            <w:pPr>
              <w:spacing w:line="276" w:lineRule="auto"/>
              <w:jc w:val="both"/>
              <w:rPr>
                <w:sz w:val="27"/>
                <w:szCs w:val="27"/>
              </w:rPr>
            </w:pPr>
            <w:r w:rsidRPr="00595B29">
              <w:rPr>
                <w:rStyle w:val="Emphasis"/>
                <w:bCs/>
                <w:sz w:val="27"/>
                <w:szCs w:val="27"/>
              </w:rPr>
              <w:t xml:space="preserve">- </w:t>
            </w:r>
            <w:r w:rsidRPr="00595B29">
              <w:rPr>
                <w:sz w:val="27"/>
                <w:szCs w:val="27"/>
              </w:rPr>
              <w:t xml:space="preserve"> </w:t>
            </w:r>
            <w:r>
              <w:rPr>
                <w:sz w:val="27"/>
                <w:szCs w:val="27"/>
              </w:rPr>
              <w:t>Sự việc mở đầu: Bà mẹ vì lao động vất vả cực nhọc nên đã ốm, người con vô cùng lo lắng ngày đêm chăm sóc mẹ chu đáo</w:t>
            </w:r>
          </w:p>
          <w:p w:rsidR="003C73F4" w:rsidRPr="00595B29" w:rsidRDefault="003C73F4" w:rsidP="00ED3DC9">
            <w:pPr>
              <w:spacing w:line="276" w:lineRule="auto"/>
              <w:jc w:val="both"/>
              <w:rPr>
                <w:rStyle w:val="Emphasis"/>
                <w:i w:val="0"/>
                <w:iCs w:val="0"/>
                <w:sz w:val="27"/>
                <w:szCs w:val="27"/>
              </w:rPr>
            </w:pPr>
            <w:r>
              <w:rPr>
                <w:sz w:val="27"/>
                <w:szCs w:val="27"/>
              </w:rPr>
              <w:t>+ Bà mẹ có ước muốn được ăn một quả táo</w:t>
            </w:r>
          </w:p>
        </w:tc>
        <w:tc>
          <w:tcPr>
            <w:tcW w:w="988" w:type="dxa"/>
            <w:shd w:val="clear" w:color="auto" w:fill="auto"/>
          </w:tcPr>
          <w:p w:rsidR="003C73F4" w:rsidRPr="00595B29" w:rsidRDefault="003C73F4" w:rsidP="00ED3DC9">
            <w:pPr>
              <w:spacing w:line="276" w:lineRule="auto"/>
              <w:jc w:val="center"/>
              <w:rPr>
                <w:b/>
                <w:sz w:val="27"/>
                <w:szCs w:val="27"/>
              </w:rPr>
            </w:pPr>
            <w:r>
              <w:rPr>
                <w:b/>
                <w:sz w:val="27"/>
                <w:szCs w:val="27"/>
              </w:rPr>
              <w:t>1.5</w:t>
            </w:r>
          </w:p>
        </w:tc>
      </w:tr>
      <w:tr w:rsidR="003C73F4" w:rsidRPr="00595B29" w:rsidTr="00595B29">
        <w:tc>
          <w:tcPr>
            <w:tcW w:w="1271" w:type="dxa"/>
            <w:vMerge/>
            <w:shd w:val="clear" w:color="auto" w:fill="auto"/>
          </w:tcPr>
          <w:p w:rsidR="003C73F4" w:rsidRPr="00595B29" w:rsidRDefault="003C73F4" w:rsidP="00ED3DC9">
            <w:pPr>
              <w:spacing w:line="276" w:lineRule="auto"/>
              <w:rPr>
                <w:szCs w:val="28"/>
              </w:rPr>
            </w:pPr>
          </w:p>
        </w:tc>
        <w:tc>
          <w:tcPr>
            <w:tcW w:w="1276" w:type="dxa"/>
            <w:vMerge/>
            <w:shd w:val="clear" w:color="auto" w:fill="auto"/>
          </w:tcPr>
          <w:p w:rsidR="003C73F4" w:rsidRPr="00595B29" w:rsidRDefault="003C73F4" w:rsidP="00ED3DC9">
            <w:pPr>
              <w:spacing w:line="276" w:lineRule="auto"/>
              <w:rPr>
                <w:szCs w:val="28"/>
              </w:rPr>
            </w:pPr>
          </w:p>
        </w:tc>
        <w:tc>
          <w:tcPr>
            <w:tcW w:w="6095" w:type="dxa"/>
            <w:shd w:val="clear" w:color="auto" w:fill="auto"/>
          </w:tcPr>
          <w:p w:rsidR="003C73F4" w:rsidRDefault="003C73F4" w:rsidP="00ED3DC9">
            <w:pPr>
              <w:spacing w:line="276" w:lineRule="auto"/>
              <w:jc w:val="both"/>
              <w:rPr>
                <w:sz w:val="27"/>
                <w:szCs w:val="27"/>
                <w:lang w:eastAsia="vi-VN"/>
              </w:rPr>
            </w:pPr>
            <w:r w:rsidRPr="009D36C2">
              <w:rPr>
                <w:sz w:val="27"/>
                <w:szCs w:val="27"/>
              </w:rPr>
              <w:t>- Diễn biến sự việc tiếp theo</w:t>
            </w:r>
            <w:r>
              <w:rPr>
                <w:sz w:val="27"/>
                <w:szCs w:val="27"/>
                <w:lang w:eastAsia="vi-VN"/>
              </w:rPr>
              <w:t>: hành trình đi tìm quả táo của người con:</w:t>
            </w:r>
          </w:p>
          <w:p w:rsidR="003C73F4" w:rsidRDefault="003C73F4" w:rsidP="00ED3DC9">
            <w:pPr>
              <w:spacing w:line="276" w:lineRule="auto"/>
              <w:jc w:val="both"/>
              <w:rPr>
                <w:sz w:val="27"/>
                <w:szCs w:val="27"/>
                <w:lang w:eastAsia="vi-VN"/>
              </w:rPr>
            </w:pPr>
            <w:r>
              <w:rPr>
                <w:sz w:val="27"/>
                <w:szCs w:val="27"/>
                <w:lang w:eastAsia="vi-VN"/>
              </w:rPr>
              <w:t>+ Người láng giềng giới thiệu trong rừng sâu có một cây táo thần, nếu ai được ăn sẽ trường thọ.</w:t>
            </w:r>
          </w:p>
          <w:p w:rsidR="003C73F4" w:rsidRDefault="003C73F4" w:rsidP="00ED3DC9">
            <w:pPr>
              <w:spacing w:line="276" w:lineRule="auto"/>
              <w:jc w:val="both"/>
              <w:rPr>
                <w:sz w:val="27"/>
                <w:szCs w:val="27"/>
                <w:lang w:eastAsia="vi-VN"/>
              </w:rPr>
            </w:pPr>
            <w:r>
              <w:rPr>
                <w:sz w:val="27"/>
                <w:szCs w:val="27"/>
                <w:lang w:eastAsia="vi-VN"/>
              </w:rPr>
              <w:t>+ Người con thấy thế vội vã hối hả lên đường, không mang theo những thứ cần thiết cho một chuyến đi</w:t>
            </w:r>
          </w:p>
          <w:p w:rsidR="003C73F4" w:rsidRPr="009D36C2" w:rsidRDefault="003C73F4" w:rsidP="00ED3DC9">
            <w:pPr>
              <w:spacing w:line="276" w:lineRule="auto"/>
              <w:jc w:val="both"/>
              <w:rPr>
                <w:rStyle w:val="Emphasis"/>
                <w:iCs w:val="0"/>
                <w:sz w:val="27"/>
                <w:szCs w:val="27"/>
                <w:lang w:eastAsia="vi-VN"/>
              </w:rPr>
            </w:pPr>
            <w:r>
              <w:rPr>
                <w:sz w:val="27"/>
                <w:szCs w:val="27"/>
                <w:lang w:eastAsia="vi-VN"/>
              </w:rPr>
              <w:t>+ Trên đường đi người con gặp nhiều khó khăn: phải trèo đèo, lội suối băng rừng; gặp nhiều thú dữ; bị đói, khát; gặp mụ phù thủy khó tính…nhưng người con vẫn kiên trì không nản lòng vượt qua tất cả..</w:t>
            </w:r>
          </w:p>
        </w:tc>
        <w:tc>
          <w:tcPr>
            <w:tcW w:w="988" w:type="dxa"/>
            <w:shd w:val="clear" w:color="auto" w:fill="auto"/>
          </w:tcPr>
          <w:p w:rsidR="003C73F4" w:rsidRPr="00595B29" w:rsidRDefault="003C73F4" w:rsidP="00ED3DC9">
            <w:pPr>
              <w:spacing w:line="276" w:lineRule="auto"/>
              <w:jc w:val="center"/>
              <w:rPr>
                <w:b/>
                <w:sz w:val="27"/>
                <w:szCs w:val="27"/>
              </w:rPr>
            </w:pPr>
            <w:r>
              <w:rPr>
                <w:b/>
                <w:sz w:val="27"/>
                <w:szCs w:val="27"/>
              </w:rPr>
              <w:t>3.0</w:t>
            </w:r>
          </w:p>
        </w:tc>
      </w:tr>
      <w:tr w:rsidR="003C73F4" w:rsidRPr="00595B29" w:rsidTr="00595B29">
        <w:tc>
          <w:tcPr>
            <w:tcW w:w="1271" w:type="dxa"/>
            <w:vMerge/>
            <w:shd w:val="clear" w:color="auto" w:fill="auto"/>
          </w:tcPr>
          <w:p w:rsidR="003C73F4" w:rsidRPr="00595B29" w:rsidRDefault="003C73F4" w:rsidP="00ED3DC9">
            <w:pPr>
              <w:spacing w:line="276" w:lineRule="auto"/>
              <w:rPr>
                <w:szCs w:val="28"/>
              </w:rPr>
            </w:pPr>
          </w:p>
        </w:tc>
        <w:tc>
          <w:tcPr>
            <w:tcW w:w="1276" w:type="dxa"/>
            <w:vMerge/>
            <w:shd w:val="clear" w:color="auto" w:fill="auto"/>
          </w:tcPr>
          <w:p w:rsidR="003C73F4" w:rsidRPr="00595B29" w:rsidRDefault="003C73F4" w:rsidP="00ED3DC9">
            <w:pPr>
              <w:spacing w:line="276" w:lineRule="auto"/>
              <w:rPr>
                <w:szCs w:val="28"/>
              </w:rPr>
            </w:pPr>
          </w:p>
        </w:tc>
        <w:tc>
          <w:tcPr>
            <w:tcW w:w="6095" w:type="dxa"/>
            <w:shd w:val="clear" w:color="auto" w:fill="auto"/>
          </w:tcPr>
          <w:p w:rsidR="003C73F4" w:rsidRPr="005C6B60" w:rsidRDefault="003C73F4" w:rsidP="00ED3DC9">
            <w:pPr>
              <w:spacing w:line="276" w:lineRule="auto"/>
              <w:jc w:val="both"/>
              <w:rPr>
                <w:sz w:val="27"/>
                <w:szCs w:val="27"/>
              </w:rPr>
            </w:pPr>
            <w:r w:rsidRPr="005C6B60">
              <w:rPr>
                <w:sz w:val="27"/>
                <w:szCs w:val="27"/>
              </w:rPr>
              <w:t xml:space="preserve">- </w:t>
            </w:r>
            <w:r>
              <w:rPr>
                <w:sz w:val="27"/>
                <w:szCs w:val="27"/>
              </w:rPr>
              <w:t>Kết thúc sự việc: Người con đã mang được trái táo về biếu mẹ. Khi ăn trái táo người mẹ rất cảm động về lòng hiếu thảo của con trai và dần khỏi bệnh</w:t>
            </w:r>
          </w:p>
        </w:tc>
        <w:tc>
          <w:tcPr>
            <w:tcW w:w="988" w:type="dxa"/>
            <w:shd w:val="clear" w:color="auto" w:fill="auto"/>
          </w:tcPr>
          <w:p w:rsidR="003C73F4" w:rsidRPr="00595B29" w:rsidRDefault="003C73F4" w:rsidP="00ED3DC9">
            <w:pPr>
              <w:spacing w:line="276" w:lineRule="auto"/>
              <w:jc w:val="center"/>
              <w:rPr>
                <w:b/>
                <w:sz w:val="27"/>
                <w:szCs w:val="27"/>
              </w:rPr>
            </w:pPr>
            <w:r>
              <w:rPr>
                <w:b/>
                <w:sz w:val="27"/>
                <w:szCs w:val="27"/>
              </w:rPr>
              <w:t>1.5</w:t>
            </w:r>
          </w:p>
        </w:tc>
      </w:tr>
      <w:tr w:rsidR="003C73F4" w:rsidRPr="00595B29" w:rsidTr="00595B29">
        <w:tc>
          <w:tcPr>
            <w:tcW w:w="1271" w:type="dxa"/>
            <w:vMerge/>
            <w:shd w:val="clear" w:color="auto" w:fill="auto"/>
          </w:tcPr>
          <w:p w:rsidR="003C73F4" w:rsidRPr="00595B29" w:rsidRDefault="003C73F4" w:rsidP="00ED3DC9">
            <w:pPr>
              <w:spacing w:line="276" w:lineRule="auto"/>
              <w:rPr>
                <w:szCs w:val="28"/>
              </w:rPr>
            </w:pPr>
          </w:p>
        </w:tc>
        <w:tc>
          <w:tcPr>
            <w:tcW w:w="1276" w:type="dxa"/>
            <w:vMerge/>
            <w:shd w:val="clear" w:color="auto" w:fill="auto"/>
          </w:tcPr>
          <w:p w:rsidR="003C73F4" w:rsidRPr="00595B29" w:rsidRDefault="003C73F4" w:rsidP="00ED3DC9">
            <w:pPr>
              <w:spacing w:line="276" w:lineRule="auto"/>
              <w:rPr>
                <w:szCs w:val="28"/>
              </w:rPr>
            </w:pPr>
          </w:p>
        </w:tc>
        <w:tc>
          <w:tcPr>
            <w:tcW w:w="6095" w:type="dxa"/>
            <w:shd w:val="clear" w:color="auto" w:fill="auto"/>
          </w:tcPr>
          <w:p w:rsidR="003C73F4" w:rsidRDefault="003C73F4" w:rsidP="00ED3DC9">
            <w:pPr>
              <w:spacing w:line="276" w:lineRule="auto"/>
              <w:jc w:val="both"/>
              <w:rPr>
                <w:sz w:val="27"/>
                <w:szCs w:val="27"/>
              </w:rPr>
            </w:pPr>
            <w:r>
              <w:rPr>
                <w:sz w:val="27"/>
                <w:szCs w:val="27"/>
              </w:rPr>
              <w:t xml:space="preserve">- Mở rộng liên hệ về tình mẫu tử trong cuộc sống: </w:t>
            </w:r>
          </w:p>
          <w:p w:rsidR="003C73F4" w:rsidRDefault="003C73F4" w:rsidP="00ED3DC9">
            <w:pPr>
              <w:spacing w:line="276" w:lineRule="auto"/>
              <w:jc w:val="both"/>
              <w:rPr>
                <w:sz w:val="27"/>
                <w:szCs w:val="27"/>
              </w:rPr>
            </w:pPr>
            <w:r>
              <w:rPr>
                <w:sz w:val="27"/>
                <w:szCs w:val="27"/>
              </w:rPr>
              <w:t>+ Đó là tình cảm thiêng liêng, cao đẹp mà mỗi người cần phải biết trân trọng và giữ gìn.</w:t>
            </w:r>
          </w:p>
          <w:p w:rsidR="003C73F4" w:rsidRPr="005C6B60" w:rsidRDefault="003C73F4" w:rsidP="00ED3DC9">
            <w:pPr>
              <w:spacing w:line="276" w:lineRule="auto"/>
              <w:jc w:val="both"/>
              <w:rPr>
                <w:sz w:val="27"/>
                <w:szCs w:val="27"/>
              </w:rPr>
            </w:pPr>
            <w:r>
              <w:rPr>
                <w:sz w:val="27"/>
                <w:szCs w:val="27"/>
              </w:rPr>
              <w:t xml:space="preserve">+ Mỗi chúng ta phải biết quan tâm, chăm sóc cha mẹ nhiều hơn nữa… </w:t>
            </w:r>
          </w:p>
        </w:tc>
        <w:tc>
          <w:tcPr>
            <w:tcW w:w="988" w:type="dxa"/>
            <w:shd w:val="clear" w:color="auto" w:fill="auto"/>
          </w:tcPr>
          <w:p w:rsidR="003C73F4" w:rsidRPr="00595B29" w:rsidRDefault="003C73F4" w:rsidP="00ED3DC9">
            <w:pPr>
              <w:spacing w:line="276" w:lineRule="auto"/>
              <w:jc w:val="center"/>
              <w:rPr>
                <w:b/>
                <w:sz w:val="27"/>
                <w:szCs w:val="27"/>
              </w:rPr>
            </w:pPr>
            <w:r>
              <w:rPr>
                <w:b/>
                <w:sz w:val="27"/>
                <w:szCs w:val="27"/>
              </w:rPr>
              <w:t>1.0</w:t>
            </w:r>
          </w:p>
        </w:tc>
      </w:tr>
      <w:tr w:rsidR="003C73F4" w:rsidRPr="00FB5C32" w:rsidTr="00595B29">
        <w:tc>
          <w:tcPr>
            <w:tcW w:w="1271" w:type="dxa"/>
            <w:vMerge/>
            <w:shd w:val="clear" w:color="auto" w:fill="auto"/>
          </w:tcPr>
          <w:p w:rsidR="003C73F4" w:rsidRPr="00595B29" w:rsidRDefault="003C73F4" w:rsidP="00ED3DC9">
            <w:pPr>
              <w:spacing w:line="276" w:lineRule="auto"/>
              <w:rPr>
                <w:szCs w:val="28"/>
              </w:rPr>
            </w:pPr>
          </w:p>
        </w:tc>
        <w:tc>
          <w:tcPr>
            <w:tcW w:w="1276" w:type="dxa"/>
            <w:vMerge/>
            <w:shd w:val="clear" w:color="auto" w:fill="auto"/>
          </w:tcPr>
          <w:p w:rsidR="003C73F4" w:rsidRPr="00595B29" w:rsidRDefault="003C73F4" w:rsidP="00ED3DC9">
            <w:pPr>
              <w:spacing w:line="276" w:lineRule="auto"/>
              <w:rPr>
                <w:szCs w:val="28"/>
              </w:rPr>
            </w:pPr>
          </w:p>
        </w:tc>
        <w:tc>
          <w:tcPr>
            <w:tcW w:w="6095" w:type="dxa"/>
            <w:shd w:val="clear" w:color="auto" w:fill="auto"/>
          </w:tcPr>
          <w:p w:rsidR="003C73F4" w:rsidRPr="00595B29" w:rsidRDefault="003C73F4" w:rsidP="00ED3DC9">
            <w:pPr>
              <w:shd w:val="clear" w:color="auto" w:fill="FFFFFF"/>
              <w:spacing w:line="276" w:lineRule="auto"/>
              <w:jc w:val="both"/>
              <w:rPr>
                <w:b/>
                <w:sz w:val="27"/>
                <w:szCs w:val="27"/>
              </w:rPr>
            </w:pPr>
            <w:r>
              <w:rPr>
                <w:b/>
                <w:sz w:val="27"/>
                <w:szCs w:val="27"/>
              </w:rPr>
              <w:t xml:space="preserve">3. </w:t>
            </w:r>
            <w:r w:rsidRPr="00595B29">
              <w:rPr>
                <w:b/>
                <w:sz w:val="27"/>
                <w:szCs w:val="27"/>
              </w:rPr>
              <w:t>Kết bài :</w:t>
            </w:r>
          </w:p>
          <w:p w:rsidR="003C73F4" w:rsidRPr="002572C4" w:rsidRDefault="003C73F4" w:rsidP="00ED3DC9">
            <w:pPr>
              <w:shd w:val="clear" w:color="auto" w:fill="FFFFFF"/>
              <w:spacing w:line="276" w:lineRule="auto"/>
              <w:jc w:val="both"/>
              <w:rPr>
                <w:sz w:val="27"/>
                <w:szCs w:val="27"/>
              </w:rPr>
            </w:pPr>
            <w:r w:rsidRPr="002572C4">
              <w:rPr>
                <w:sz w:val="27"/>
                <w:szCs w:val="27"/>
              </w:rPr>
              <w:t>Niềm vui sướng hạnh phúc của hai mẹ con</w:t>
            </w:r>
            <w:r>
              <w:rPr>
                <w:sz w:val="27"/>
                <w:szCs w:val="27"/>
              </w:rPr>
              <w:t xml:space="preserve"> và cảm nghĩ của em về người con trai hiếu thảo</w:t>
            </w:r>
          </w:p>
        </w:tc>
        <w:tc>
          <w:tcPr>
            <w:tcW w:w="988" w:type="dxa"/>
            <w:shd w:val="clear" w:color="auto" w:fill="auto"/>
          </w:tcPr>
          <w:p w:rsidR="003C73F4" w:rsidRPr="00595B29" w:rsidRDefault="003C73F4" w:rsidP="00ED3DC9">
            <w:pPr>
              <w:spacing w:line="276" w:lineRule="auto"/>
              <w:jc w:val="center"/>
              <w:rPr>
                <w:b/>
                <w:sz w:val="27"/>
                <w:szCs w:val="27"/>
              </w:rPr>
            </w:pPr>
            <w:r>
              <w:rPr>
                <w:b/>
                <w:sz w:val="27"/>
                <w:szCs w:val="27"/>
              </w:rPr>
              <w:t>1.0</w:t>
            </w:r>
          </w:p>
        </w:tc>
      </w:tr>
    </w:tbl>
    <w:p w:rsidR="003C73F4" w:rsidRDefault="003C73F4" w:rsidP="00ED3DC9">
      <w:pPr>
        <w:spacing w:line="276" w:lineRule="auto"/>
        <w:jc w:val="both"/>
        <w:rPr>
          <w:b/>
          <w:szCs w:val="28"/>
          <w:lang w:eastAsia="vi-VN"/>
        </w:rPr>
      </w:pPr>
    </w:p>
    <w:p w:rsidR="003C73F4" w:rsidRDefault="003C73F4" w:rsidP="00ED3DC9">
      <w:pPr>
        <w:spacing w:line="276" w:lineRule="auto"/>
        <w:ind w:firstLine="720"/>
        <w:jc w:val="both"/>
        <w:rPr>
          <w:i/>
          <w:szCs w:val="28"/>
          <w:lang w:eastAsia="vi-VN"/>
        </w:rPr>
      </w:pPr>
      <w:r w:rsidRPr="00FB5C32">
        <w:rPr>
          <w:b/>
          <w:szCs w:val="28"/>
          <w:lang w:eastAsia="vi-VN"/>
        </w:rPr>
        <w:t>*</w:t>
      </w:r>
      <w:r w:rsidRPr="00FB5C32">
        <w:rPr>
          <w:b/>
          <w:i/>
          <w:szCs w:val="28"/>
          <w:lang w:eastAsia="vi-VN"/>
        </w:rPr>
        <w:t>Lưu ý</w:t>
      </w:r>
      <w:r w:rsidRPr="00FB5C32">
        <w:rPr>
          <w:b/>
          <w:szCs w:val="28"/>
          <w:lang w:eastAsia="vi-VN"/>
        </w:rPr>
        <w:t xml:space="preserve">: </w:t>
      </w:r>
      <w:r w:rsidRPr="00FB5C32">
        <w:rPr>
          <w:i/>
          <w:szCs w:val="28"/>
          <w:lang w:eastAsia="vi-VN"/>
        </w:rPr>
        <w:t>Căn cứ vào khung điểm và thực tế làm bài của học sinh, giám khảo linh hoạt cho điểm sát với từng phần, đảm bảo đánh giá sát với trình độ của học sinh, Thưởng điểm cho những bài làm có sự sáng t</w:t>
      </w:r>
      <w:r>
        <w:rPr>
          <w:i/>
          <w:szCs w:val="28"/>
          <w:lang w:eastAsia="vi-VN"/>
        </w:rPr>
        <w:t>ạo, rút ra được bài học sâu sắc.</w:t>
      </w:r>
    </w:p>
    <w:p w:rsidR="003C73F4" w:rsidRPr="0026564A" w:rsidRDefault="003C73F4" w:rsidP="00ED3DC9">
      <w:pPr>
        <w:spacing w:line="276" w:lineRule="auto"/>
        <w:jc w:val="both"/>
        <w:rPr>
          <w:i/>
          <w:szCs w:val="28"/>
          <w:lang w:eastAsia="vi-VN"/>
        </w:rPr>
      </w:pPr>
    </w:p>
    <w:p w:rsidR="003C73F4" w:rsidRPr="00FB5C32" w:rsidRDefault="003C73F4" w:rsidP="00E33D6A">
      <w:pPr>
        <w:jc w:val="center"/>
        <w:rPr>
          <w:szCs w:val="28"/>
        </w:rPr>
      </w:pPr>
      <w:r>
        <w:rPr>
          <w:szCs w:val="28"/>
        </w:rPr>
        <w:lastRenderedPageBreak/>
        <w:t>-------------------------</w:t>
      </w:r>
      <w:r w:rsidRPr="00FB5C32">
        <w:rPr>
          <w:szCs w:val="28"/>
        </w:rPr>
        <w:t>Hết</w:t>
      </w:r>
      <w:r>
        <w:rPr>
          <w:szCs w:val="28"/>
        </w:rPr>
        <w:t>-------------------------</w:t>
      </w:r>
    </w:p>
    <w:p w:rsidR="003C73F4" w:rsidRPr="004F346A" w:rsidRDefault="003C73F4" w:rsidP="003C73F4">
      <w:pPr>
        <w:widowControl w:val="0"/>
        <w:jc w:val="center"/>
        <w:rPr>
          <w:color w:val="FF0000"/>
          <w:sz w:val="26"/>
          <w:szCs w:val="26"/>
        </w:rPr>
      </w:pPr>
    </w:p>
    <w:tbl>
      <w:tblPr>
        <w:tblW w:w="16312" w:type="dxa"/>
        <w:tblLook w:val="01E0" w:firstRow="1" w:lastRow="1" w:firstColumn="1" w:lastColumn="1" w:noHBand="0" w:noVBand="0"/>
      </w:tblPr>
      <w:tblGrid>
        <w:gridCol w:w="3352"/>
        <w:gridCol w:w="6480"/>
        <w:gridCol w:w="6480"/>
      </w:tblGrid>
      <w:tr w:rsidR="003C73F4" w:rsidRPr="00EF0341" w:rsidTr="00F1303D">
        <w:tc>
          <w:tcPr>
            <w:tcW w:w="3352" w:type="dxa"/>
          </w:tcPr>
          <w:p w:rsidR="003C73F4" w:rsidRPr="00EF0341" w:rsidRDefault="00327DA8" w:rsidP="000D2C23">
            <w:pPr>
              <w:widowControl w:val="0"/>
              <w:jc w:val="center"/>
              <w:rPr>
                <w:b/>
                <w:sz w:val="24"/>
                <w:szCs w:val="28"/>
              </w:rPr>
            </w:pPr>
            <w:r>
              <w:rPr>
                <w:b/>
                <w:noProof/>
                <w:sz w:val="24"/>
                <w:szCs w:val="26"/>
              </w:rPr>
              <mc:AlternateContent>
                <mc:Choice Requires="wps">
                  <w:drawing>
                    <wp:anchor distT="0" distB="0" distL="114300" distR="114300" simplePos="0" relativeHeight="251665408" behindDoc="0" locked="0" layoutInCell="0" allowOverlap="1">
                      <wp:simplePos x="0" y="0"/>
                      <wp:positionH relativeFrom="column">
                        <wp:posOffset>3063875</wp:posOffset>
                      </wp:positionH>
                      <wp:positionV relativeFrom="paragraph">
                        <wp:posOffset>979170</wp:posOffset>
                      </wp:positionV>
                      <wp:extent cx="2057400" cy="0"/>
                      <wp:effectExtent l="6350" t="7620" r="12700"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BC018"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77.1pt" to="403.25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1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0dKY3roSAldrZUBs9qxez1fS7Q0qvWqIOPDJ8vRhIy0JG8iYlbJwB/H3/WTOIIUevY5vO&#10;je0CJDQAnaMal7sa/OwRhcM8nTwV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" o:allowincell="f"/>
                  </w:pict>
                </mc:Fallback>
              </mc:AlternateContent>
            </w:r>
            <w:r w:rsidR="003C73F4" w:rsidRPr="00EF0341">
              <w:rPr>
                <w:b/>
                <w:sz w:val="24"/>
                <w:szCs w:val="28"/>
              </w:rPr>
              <w:t xml:space="preserve">MÃ KÍ HIỆU </w:t>
            </w:r>
          </w:p>
          <w:p w:rsidR="003C73F4" w:rsidRPr="00EF0341" w:rsidRDefault="00327DA8" w:rsidP="000D2C23">
            <w:pPr>
              <w:widowControl w:val="0"/>
              <w:jc w:val="center"/>
              <w:rPr>
                <w:sz w:val="24"/>
                <w:szCs w:val="28"/>
              </w:rPr>
            </w:pPr>
            <w:r>
              <w:rPr>
                <w:b/>
                <w:bCs/>
                <w:noProof/>
              </w:rPr>
              <mc:AlternateContent>
                <mc:Choice Requires="wps">
                  <w:drawing>
                    <wp:anchor distT="0" distB="0" distL="114300" distR="114300" simplePos="0" relativeHeight="251666432" behindDoc="0" locked="0" layoutInCell="1" allowOverlap="1">
                      <wp:simplePos x="0" y="0"/>
                      <wp:positionH relativeFrom="column">
                        <wp:posOffset>387350</wp:posOffset>
                      </wp:positionH>
                      <wp:positionV relativeFrom="paragraph">
                        <wp:posOffset>261620</wp:posOffset>
                      </wp:positionV>
                      <wp:extent cx="893445" cy="0"/>
                      <wp:effectExtent l="6350" t="13970" r="5080" b="508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6E6C9"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20.6pt" to="100.8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IgA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"/>
                  </w:pict>
                </mc:Fallback>
              </mc:AlternateContent>
            </w:r>
            <w:r w:rsidR="003C73F4" w:rsidRPr="00EF0341">
              <w:rPr>
                <w:sz w:val="24"/>
                <w:szCs w:val="28"/>
              </w:rPr>
              <w:t>…………………………..</w:t>
            </w:r>
          </w:p>
        </w:tc>
        <w:tc>
          <w:tcPr>
            <w:tcW w:w="6480" w:type="dxa"/>
          </w:tcPr>
          <w:p w:rsidR="003C73F4" w:rsidRPr="00AB6172" w:rsidRDefault="003C73F4" w:rsidP="00F1303D">
            <w:pPr>
              <w:widowControl w:val="0"/>
              <w:jc w:val="center"/>
              <w:rPr>
                <w:b/>
                <w:sz w:val="26"/>
                <w:szCs w:val="26"/>
              </w:rPr>
            </w:pPr>
            <w:r>
              <w:rPr>
                <w:b/>
                <w:sz w:val="24"/>
                <w:szCs w:val="26"/>
              </w:rPr>
              <w:t>ĐỀ THI HỌC SINH GIỎI LỚP 6</w:t>
            </w:r>
          </w:p>
          <w:p w:rsidR="003C73F4" w:rsidRDefault="003C73F4" w:rsidP="00F1303D">
            <w:pPr>
              <w:widowControl w:val="0"/>
              <w:jc w:val="center"/>
              <w:rPr>
                <w:b/>
                <w:sz w:val="26"/>
                <w:szCs w:val="26"/>
              </w:rPr>
            </w:pPr>
            <w:r>
              <w:rPr>
                <w:b/>
                <w:sz w:val="26"/>
                <w:szCs w:val="26"/>
              </w:rPr>
              <w:t>Năm học: 2021 - 2022</w:t>
            </w:r>
          </w:p>
          <w:p w:rsidR="003C73F4" w:rsidRDefault="003C73F4" w:rsidP="00F1303D">
            <w:pPr>
              <w:widowControl w:val="0"/>
              <w:jc w:val="center"/>
              <w:rPr>
                <w:b/>
                <w:sz w:val="26"/>
                <w:szCs w:val="26"/>
              </w:rPr>
            </w:pPr>
            <w:r>
              <w:rPr>
                <w:b/>
                <w:sz w:val="26"/>
                <w:szCs w:val="26"/>
              </w:rPr>
              <w:t>MÔN: NGỮ VĂN</w:t>
            </w:r>
          </w:p>
          <w:p w:rsidR="003C73F4" w:rsidRPr="00876DAE" w:rsidRDefault="003C73F4" w:rsidP="00F1303D">
            <w:pPr>
              <w:widowControl w:val="0"/>
              <w:jc w:val="center"/>
              <w:rPr>
                <w:i/>
                <w:sz w:val="26"/>
                <w:szCs w:val="26"/>
              </w:rPr>
            </w:pPr>
            <w:r w:rsidRPr="00876DAE">
              <w:rPr>
                <w:i/>
                <w:sz w:val="26"/>
                <w:szCs w:val="26"/>
              </w:rPr>
              <w:t>Thời gian làm bài: 1</w:t>
            </w:r>
            <w:r>
              <w:rPr>
                <w:i/>
                <w:sz w:val="26"/>
                <w:szCs w:val="26"/>
              </w:rPr>
              <w:t>5</w:t>
            </w:r>
            <w:r w:rsidRPr="00876DAE">
              <w:rPr>
                <w:i/>
                <w:sz w:val="26"/>
                <w:szCs w:val="26"/>
              </w:rPr>
              <w:t>0 phút</w:t>
            </w:r>
          </w:p>
          <w:p w:rsidR="003C73F4" w:rsidRPr="00876DAE" w:rsidRDefault="003C73F4" w:rsidP="00F1303D">
            <w:pPr>
              <w:widowControl w:val="0"/>
              <w:jc w:val="center"/>
              <w:rPr>
                <w:i/>
                <w:sz w:val="26"/>
                <w:szCs w:val="26"/>
                <w:lang w:val="fr-FR"/>
              </w:rPr>
            </w:pPr>
            <w:r w:rsidRPr="00876DAE">
              <w:rPr>
                <w:i/>
                <w:sz w:val="26"/>
                <w:szCs w:val="26"/>
                <w:lang w:val="fr-FR"/>
              </w:rPr>
              <w:t xml:space="preserve">(Đề thi gồm 2 phần, </w:t>
            </w:r>
            <w:r>
              <w:rPr>
                <w:i/>
                <w:sz w:val="26"/>
                <w:szCs w:val="26"/>
                <w:lang w:val="fr-FR"/>
              </w:rPr>
              <w:t>6</w:t>
            </w:r>
            <w:r w:rsidRPr="00876DAE">
              <w:rPr>
                <w:i/>
                <w:sz w:val="26"/>
                <w:szCs w:val="26"/>
                <w:lang w:val="fr-FR"/>
              </w:rPr>
              <w:t xml:space="preserve"> câu 01 trang)</w:t>
            </w:r>
          </w:p>
          <w:p w:rsidR="003C73F4" w:rsidRPr="00BD2A61" w:rsidRDefault="003C73F4" w:rsidP="000D2C23">
            <w:pPr>
              <w:widowControl w:val="0"/>
              <w:jc w:val="center"/>
              <w:rPr>
                <w:i/>
                <w:sz w:val="26"/>
                <w:szCs w:val="26"/>
                <w:lang w:val="fr-FR"/>
              </w:rPr>
            </w:pPr>
          </w:p>
        </w:tc>
        <w:tc>
          <w:tcPr>
            <w:tcW w:w="6480" w:type="dxa"/>
          </w:tcPr>
          <w:p w:rsidR="003C73F4" w:rsidRPr="00EF0341" w:rsidRDefault="003C73F4" w:rsidP="000D2C23">
            <w:pPr>
              <w:widowControl w:val="0"/>
              <w:jc w:val="center"/>
              <w:rPr>
                <w:b/>
                <w:sz w:val="24"/>
              </w:rPr>
            </w:pPr>
            <w:r w:rsidRPr="00EF0341">
              <w:rPr>
                <w:b/>
                <w:sz w:val="24"/>
              </w:rPr>
              <w:t>ĐỀ THI</w:t>
            </w:r>
            <w:r w:rsidRPr="00EF0341">
              <w:rPr>
                <w:sz w:val="24"/>
              </w:rPr>
              <w:t>.....................</w:t>
            </w:r>
            <w:r w:rsidRPr="00EF0341">
              <w:rPr>
                <w:b/>
                <w:sz w:val="24"/>
              </w:rPr>
              <w:t>LỚP</w:t>
            </w:r>
            <w:r w:rsidRPr="00EF0341">
              <w:rPr>
                <w:sz w:val="24"/>
              </w:rPr>
              <w:t>.....</w:t>
            </w:r>
          </w:p>
          <w:p w:rsidR="003C73F4" w:rsidRPr="00EF0341" w:rsidRDefault="003C73F4" w:rsidP="000D2C23">
            <w:pPr>
              <w:widowControl w:val="0"/>
              <w:jc w:val="center"/>
              <w:rPr>
                <w:sz w:val="24"/>
              </w:rPr>
            </w:pPr>
            <w:r w:rsidRPr="00EF0341">
              <w:rPr>
                <w:b/>
                <w:sz w:val="26"/>
                <w:szCs w:val="26"/>
              </w:rPr>
              <w:t xml:space="preserve">Năm </w:t>
            </w:r>
            <w:r w:rsidRPr="00EF0341">
              <w:rPr>
                <w:b/>
                <w:sz w:val="24"/>
              </w:rPr>
              <w:t>2020 (2021)</w:t>
            </w:r>
          </w:p>
          <w:p w:rsidR="003C73F4" w:rsidRPr="00EF0341" w:rsidRDefault="003C73F4" w:rsidP="000D2C23">
            <w:pPr>
              <w:widowControl w:val="0"/>
              <w:jc w:val="center"/>
              <w:rPr>
                <w:sz w:val="24"/>
              </w:rPr>
            </w:pPr>
            <w:r w:rsidRPr="00EF0341">
              <w:rPr>
                <w:sz w:val="26"/>
                <w:szCs w:val="26"/>
              </w:rPr>
              <w:t>MÔN:..............................</w:t>
            </w:r>
          </w:p>
          <w:p w:rsidR="003C73F4" w:rsidRPr="00EF0341" w:rsidRDefault="003C73F4" w:rsidP="000D2C23">
            <w:pPr>
              <w:widowControl w:val="0"/>
              <w:jc w:val="center"/>
              <w:rPr>
                <w:sz w:val="26"/>
                <w:szCs w:val="26"/>
              </w:rPr>
            </w:pPr>
            <w:r w:rsidRPr="00EF0341">
              <w:rPr>
                <w:sz w:val="26"/>
                <w:szCs w:val="26"/>
              </w:rPr>
              <w:t>Thời gian làm bài:...........................</w:t>
            </w:r>
          </w:p>
          <w:p w:rsidR="003C73F4" w:rsidRPr="00EF0341" w:rsidRDefault="003C73F4" w:rsidP="000D2C23">
            <w:pPr>
              <w:widowControl w:val="0"/>
              <w:jc w:val="center"/>
              <w:rPr>
                <w:sz w:val="26"/>
                <w:szCs w:val="26"/>
              </w:rPr>
            </w:pPr>
            <w:r w:rsidRPr="00EF0341">
              <w:rPr>
                <w:i/>
                <w:sz w:val="26"/>
                <w:szCs w:val="26"/>
              </w:rPr>
              <w:t>(Đề thi gồm........câu, .......trang)</w:t>
            </w:r>
          </w:p>
        </w:tc>
      </w:tr>
    </w:tbl>
    <w:p w:rsidR="003C73F4" w:rsidRPr="00691E3B" w:rsidRDefault="003C73F4" w:rsidP="00A32695">
      <w:pPr>
        <w:widowControl w:val="0"/>
        <w:jc w:val="both"/>
        <w:rPr>
          <w:b/>
          <w:color w:val="FF0000"/>
          <w:szCs w:val="28"/>
        </w:rPr>
      </w:pPr>
      <w:r w:rsidRPr="00691E3B">
        <w:rPr>
          <w:b/>
          <w:szCs w:val="28"/>
        </w:rPr>
        <w:t>I. Đọc hiểu (</w:t>
      </w:r>
      <w:r>
        <w:rPr>
          <w:b/>
          <w:szCs w:val="28"/>
        </w:rPr>
        <w:t>6</w:t>
      </w:r>
      <w:r w:rsidRPr="00691E3B">
        <w:rPr>
          <w:b/>
          <w:szCs w:val="28"/>
        </w:rPr>
        <w:t>,0 điểm)</w:t>
      </w:r>
      <w:r w:rsidRPr="00691E3B">
        <w:rPr>
          <w:b/>
          <w:szCs w:val="28"/>
        </w:rPr>
        <w:tab/>
      </w:r>
      <w:r w:rsidRPr="00691E3B">
        <w:rPr>
          <w:b/>
          <w:szCs w:val="28"/>
        </w:rPr>
        <w:tab/>
      </w:r>
    </w:p>
    <w:p w:rsidR="003C73F4" w:rsidRPr="00691E3B" w:rsidRDefault="003C73F4" w:rsidP="00F40A8B">
      <w:pPr>
        <w:shd w:val="clear" w:color="auto" w:fill="FFFFFF"/>
        <w:outlineLvl w:val="0"/>
        <w:rPr>
          <w:b/>
          <w:color w:val="262626"/>
          <w:kern w:val="36"/>
          <w:szCs w:val="28"/>
          <w:lang w:eastAsia="vi-VN"/>
        </w:rPr>
      </w:pPr>
      <w:r w:rsidRPr="00691E3B">
        <w:rPr>
          <w:b/>
          <w:color w:val="262626"/>
          <w:kern w:val="36"/>
          <w:szCs w:val="28"/>
          <w:lang w:val="vi-VN" w:eastAsia="vi-VN"/>
        </w:rPr>
        <w:t>Đọc đoạn thơ sau và trả lời các câu hỏi</w:t>
      </w:r>
      <w:r w:rsidRPr="00691E3B">
        <w:rPr>
          <w:b/>
          <w:color w:val="262626"/>
          <w:kern w:val="36"/>
          <w:szCs w:val="28"/>
          <w:lang w:eastAsia="vi-VN"/>
        </w:rPr>
        <w:t>:</w:t>
      </w:r>
    </w:p>
    <w:p w:rsidR="003C73F4" w:rsidRPr="00750E74" w:rsidRDefault="003C73F4" w:rsidP="00B353F3">
      <w:pPr>
        <w:pStyle w:val="NormalWeb"/>
        <w:shd w:val="clear" w:color="auto" w:fill="FFFFFF"/>
        <w:spacing w:before="0" w:beforeAutospacing="0" w:after="0" w:afterAutospacing="0"/>
        <w:jc w:val="center"/>
        <w:rPr>
          <w:i/>
          <w:sz w:val="28"/>
          <w:szCs w:val="28"/>
        </w:rPr>
      </w:pPr>
      <w:r w:rsidRPr="00750E74">
        <w:rPr>
          <w:i/>
          <w:sz w:val="28"/>
          <w:szCs w:val="28"/>
        </w:rPr>
        <w:t>Biết rằng xa lắm Trường Sa</w:t>
      </w:r>
    </w:p>
    <w:p w:rsidR="003C73F4" w:rsidRPr="00750E74" w:rsidRDefault="003C73F4" w:rsidP="00B353F3">
      <w:pPr>
        <w:pStyle w:val="NormalWeb"/>
        <w:shd w:val="clear" w:color="auto" w:fill="FFFFFF"/>
        <w:spacing w:before="0" w:beforeAutospacing="0" w:after="0" w:afterAutospacing="0"/>
        <w:jc w:val="center"/>
        <w:rPr>
          <w:i/>
          <w:sz w:val="28"/>
          <w:szCs w:val="28"/>
        </w:rPr>
      </w:pPr>
      <w:r w:rsidRPr="00750E74">
        <w:rPr>
          <w:i/>
          <w:sz w:val="28"/>
          <w:szCs w:val="28"/>
        </w:rPr>
        <w:t>Trùng dương ấy tôi chưa ra lần nào</w:t>
      </w:r>
    </w:p>
    <w:p w:rsidR="003C73F4" w:rsidRPr="00750E74" w:rsidRDefault="003C73F4" w:rsidP="00B353F3">
      <w:pPr>
        <w:pStyle w:val="NormalWeb"/>
        <w:shd w:val="clear" w:color="auto" w:fill="FFFFFF"/>
        <w:spacing w:before="0" w:beforeAutospacing="0" w:after="0" w:afterAutospacing="0"/>
        <w:jc w:val="center"/>
        <w:rPr>
          <w:i/>
          <w:sz w:val="28"/>
          <w:szCs w:val="28"/>
        </w:rPr>
      </w:pPr>
      <w:r w:rsidRPr="00750E74">
        <w:rPr>
          <w:i/>
          <w:sz w:val="28"/>
          <w:szCs w:val="28"/>
        </w:rPr>
        <w:t>Viết làm sao, viết làm sao</w:t>
      </w:r>
    </w:p>
    <w:p w:rsidR="003C73F4" w:rsidRPr="00750E74" w:rsidRDefault="003C73F4" w:rsidP="00B353F3">
      <w:pPr>
        <w:pStyle w:val="NormalWeb"/>
        <w:shd w:val="clear" w:color="auto" w:fill="FFFFFF"/>
        <w:spacing w:before="0" w:beforeAutospacing="0" w:after="0" w:afterAutospacing="0"/>
        <w:jc w:val="center"/>
        <w:rPr>
          <w:i/>
          <w:sz w:val="28"/>
          <w:szCs w:val="28"/>
        </w:rPr>
      </w:pPr>
      <w:r w:rsidRPr="00750E74">
        <w:rPr>
          <w:i/>
          <w:sz w:val="28"/>
          <w:szCs w:val="28"/>
        </w:rPr>
        <w:t>Câu thơ nào phải con tàu ra khơi</w:t>
      </w:r>
    </w:p>
    <w:p w:rsidR="003C73F4" w:rsidRPr="00750E74" w:rsidRDefault="003C73F4" w:rsidP="00B353F3">
      <w:pPr>
        <w:pStyle w:val="NormalWeb"/>
        <w:shd w:val="clear" w:color="auto" w:fill="FFFFFF"/>
        <w:spacing w:before="0" w:beforeAutospacing="0" w:after="0" w:afterAutospacing="0"/>
        <w:jc w:val="center"/>
        <w:rPr>
          <w:i/>
          <w:sz w:val="28"/>
          <w:szCs w:val="28"/>
        </w:rPr>
      </w:pPr>
      <w:r w:rsidRPr="00750E74">
        <w:rPr>
          <w:i/>
          <w:sz w:val="28"/>
          <w:szCs w:val="28"/>
        </w:rPr>
        <w:t>Thế mà đã có lòng tôi</w:t>
      </w:r>
    </w:p>
    <w:p w:rsidR="003C73F4" w:rsidRPr="00750E74" w:rsidRDefault="003C73F4" w:rsidP="00B353F3">
      <w:pPr>
        <w:pStyle w:val="NormalWeb"/>
        <w:shd w:val="clear" w:color="auto" w:fill="FFFFFF"/>
        <w:spacing w:before="0" w:beforeAutospacing="0" w:after="0" w:afterAutospacing="0"/>
        <w:jc w:val="center"/>
        <w:rPr>
          <w:i/>
          <w:sz w:val="28"/>
          <w:szCs w:val="28"/>
        </w:rPr>
      </w:pPr>
      <w:r w:rsidRPr="00750E74">
        <w:rPr>
          <w:i/>
          <w:sz w:val="28"/>
          <w:szCs w:val="28"/>
        </w:rPr>
        <w:t>Ở nơi cuối bến ở nơi cùng bờ</w:t>
      </w:r>
    </w:p>
    <w:p w:rsidR="003C73F4" w:rsidRPr="00750E74" w:rsidRDefault="003C73F4" w:rsidP="00B353F3">
      <w:pPr>
        <w:pStyle w:val="NormalWeb"/>
        <w:shd w:val="clear" w:color="auto" w:fill="FFFFFF"/>
        <w:spacing w:before="0" w:beforeAutospacing="0" w:after="0" w:afterAutospacing="0"/>
        <w:jc w:val="center"/>
        <w:rPr>
          <w:i/>
          <w:sz w:val="28"/>
          <w:szCs w:val="28"/>
        </w:rPr>
      </w:pPr>
      <w:r w:rsidRPr="00750E74">
        <w:rPr>
          <w:i/>
          <w:sz w:val="28"/>
          <w:szCs w:val="28"/>
        </w:rPr>
        <w:t>Phải đâu chùm đảo san hô</w:t>
      </w:r>
    </w:p>
    <w:p w:rsidR="003C73F4" w:rsidRPr="00750E74" w:rsidRDefault="003C73F4" w:rsidP="00B353F3">
      <w:pPr>
        <w:pStyle w:val="NormalWeb"/>
        <w:shd w:val="clear" w:color="auto" w:fill="FFFFFF"/>
        <w:spacing w:before="0" w:beforeAutospacing="0" w:after="0" w:afterAutospacing="0"/>
        <w:jc w:val="center"/>
        <w:rPr>
          <w:i/>
          <w:sz w:val="28"/>
          <w:szCs w:val="28"/>
        </w:rPr>
      </w:pPr>
      <w:r w:rsidRPr="00750E74">
        <w:rPr>
          <w:i/>
          <w:sz w:val="28"/>
          <w:szCs w:val="28"/>
        </w:rPr>
        <w:t>Cũng không giống một chùm thơ ngọt lành</w:t>
      </w:r>
    </w:p>
    <w:p w:rsidR="003C73F4" w:rsidRPr="00750E74" w:rsidRDefault="003C73F4" w:rsidP="00B353F3">
      <w:pPr>
        <w:pStyle w:val="NormalWeb"/>
        <w:shd w:val="clear" w:color="auto" w:fill="FFFFFF"/>
        <w:spacing w:before="0" w:beforeAutospacing="0" w:after="0" w:afterAutospacing="0"/>
        <w:jc w:val="center"/>
        <w:rPr>
          <w:i/>
          <w:sz w:val="28"/>
          <w:szCs w:val="28"/>
        </w:rPr>
      </w:pPr>
      <w:r w:rsidRPr="00750E74">
        <w:rPr>
          <w:i/>
          <w:sz w:val="28"/>
          <w:szCs w:val="28"/>
        </w:rPr>
        <w:t>Hỡi quần đảo cuối trời xanh</w:t>
      </w:r>
    </w:p>
    <w:p w:rsidR="003C73F4" w:rsidRPr="00750E74" w:rsidRDefault="003C73F4" w:rsidP="00B353F3">
      <w:pPr>
        <w:pStyle w:val="NormalWeb"/>
        <w:shd w:val="clear" w:color="auto" w:fill="FFFFFF"/>
        <w:spacing w:before="0" w:beforeAutospacing="0" w:after="0" w:afterAutospacing="0"/>
        <w:jc w:val="center"/>
        <w:rPr>
          <w:i/>
          <w:sz w:val="28"/>
          <w:szCs w:val="28"/>
        </w:rPr>
      </w:pPr>
      <w:r w:rsidRPr="00750E74">
        <w:rPr>
          <w:i/>
          <w:sz w:val="28"/>
          <w:szCs w:val="28"/>
        </w:rPr>
        <w:t>Như trăm hạt thóc vãi thành đảo con</w:t>
      </w:r>
    </w:p>
    <w:p w:rsidR="003C73F4" w:rsidRPr="00750E74" w:rsidRDefault="003C73F4" w:rsidP="00B353F3">
      <w:pPr>
        <w:pStyle w:val="NormalWeb"/>
        <w:shd w:val="clear" w:color="auto" w:fill="FFFFFF"/>
        <w:spacing w:before="0" w:beforeAutospacing="0" w:after="0" w:afterAutospacing="0"/>
        <w:jc w:val="center"/>
        <w:rPr>
          <w:i/>
          <w:sz w:val="28"/>
          <w:szCs w:val="28"/>
        </w:rPr>
      </w:pPr>
      <w:r w:rsidRPr="00750E74">
        <w:rPr>
          <w:i/>
          <w:sz w:val="28"/>
          <w:szCs w:val="28"/>
        </w:rPr>
        <w:t>Sóng bào mãi vẫn không mòn</w:t>
      </w:r>
    </w:p>
    <w:p w:rsidR="003C73F4" w:rsidRPr="00750E74" w:rsidRDefault="003C73F4" w:rsidP="00B353F3">
      <w:pPr>
        <w:pStyle w:val="NormalWeb"/>
        <w:shd w:val="clear" w:color="auto" w:fill="FFFFFF"/>
        <w:spacing w:before="0" w:beforeAutospacing="0" w:after="0" w:afterAutospacing="0"/>
        <w:jc w:val="center"/>
        <w:rPr>
          <w:i/>
          <w:sz w:val="28"/>
          <w:szCs w:val="28"/>
        </w:rPr>
      </w:pPr>
      <w:r w:rsidRPr="00750E74">
        <w:rPr>
          <w:i/>
          <w:sz w:val="28"/>
          <w:szCs w:val="28"/>
        </w:rPr>
        <w:t>Vẫn còn biển cả vẫn còn Trường Sa</w:t>
      </w:r>
    </w:p>
    <w:p w:rsidR="003C73F4" w:rsidRPr="00750E74" w:rsidRDefault="003C73F4" w:rsidP="00B353F3">
      <w:pPr>
        <w:pStyle w:val="NormalWeb"/>
        <w:shd w:val="clear" w:color="auto" w:fill="FFFFFF"/>
        <w:spacing w:before="0" w:beforeAutospacing="0" w:after="0" w:afterAutospacing="0"/>
        <w:jc w:val="center"/>
        <w:rPr>
          <w:i/>
          <w:sz w:val="28"/>
          <w:szCs w:val="28"/>
        </w:rPr>
      </w:pPr>
      <w:r w:rsidRPr="00750E74">
        <w:rPr>
          <w:i/>
          <w:sz w:val="28"/>
          <w:szCs w:val="28"/>
        </w:rPr>
        <w:t>[… ] Ở nơi sừng sững niềm tin</w:t>
      </w:r>
    </w:p>
    <w:p w:rsidR="003C73F4" w:rsidRPr="00750E74" w:rsidRDefault="003C73F4" w:rsidP="00B353F3">
      <w:pPr>
        <w:pStyle w:val="NormalWeb"/>
        <w:shd w:val="clear" w:color="auto" w:fill="FFFFFF"/>
        <w:spacing w:before="0" w:beforeAutospacing="0" w:after="0" w:afterAutospacing="0"/>
        <w:jc w:val="center"/>
        <w:rPr>
          <w:i/>
          <w:sz w:val="28"/>
          <w:szCs w:val="28"/>
        </w:rPr>
      </w:pPr>
      <w:r w:rsidRPr="00750E74">
        <w:rPr>
          <w:i/>
          <w:sz w:val="28"/>
          <w:szCs w:val="28"/>
        </w:rPr>
        <w:t>Hỡi quần đảo của bốn nghìn năm qua</w:t>
      </w:r>
    </w:p>
    <w:p w:rsidR="003C73F4" w:rsidRPr="00750E74" w:rsidRDefault="003C73F4" w:rsidP="00B353F3">
      <w:pPr>
        <w:pStyle w:val="NormalWeb"/>
        <w:shd w:val="clear" w:color="auto" w:fill="FFFFFF"/>
        <w:spacing w:before="0" w:beforeAutospacing="0" w:after="0" w:afterAutospacing="0"/>
        <w:jc w:val="center"/>
        <w:rPr>
          <w:i/>
          <w:sz w:val="28"/>
          <w:szCs w:val="28"/>
        </w:rPr>
      </w:pPr>
      <w:r w:rsidRPr="00750E74">
        <w:rPr>
          <w:b/>
          <w:i/>
          <w:kern w:val="36"/>
          <w:sz w:val="28"/>
          <w:szCs w:val="28"/>
          <w:lang w:eastAsia="vi-VN"/>
        </w:rPr>
        <w:t xml:space="preserve">    </w:t>
      </w:r>
      <w:r w:rsidRPr="00750E74">
        <w:rPr>
          <w:b/>
          <w:i/>
          <w:kern w:val="36"/>
          <w:sz w:val="28"/>
          <w:szCs w:val="28"/>
          <w:lang w:val="vi-VN" w:eastAsia="vi-VN"/>
        </w:rPr>
        <w:t xml:space="preserve"> </w:t>
      </w:r>
      <w:r w:rsidRPr="00750E74">
        <w:rPr>
          <w:i/>
          <w:sz w:val="28"/>
          <w:szCs w:val="28"/>
        </w:rPr>
        <w:t>Tấm lòng theo mũi tàu ra</w:t>
      </w:r>
    </w:p>
    <w:p w:rsidR="003C73F4" w:rsidRPr="00750E74" w:rsidRDefault="003C73F4" w:rsidP="00B353F3">
      <w:pPr>
        <w:pStyle w:val="NormalWeb"/>
        <w:shd w:val="clear" w:color="auto" w:fill="FFFFFF"/>
        <w:spacing w:before="0" w:beforeAutospacing="0" w:after="0" w:afterAutospacing="0"/>
        <w:jc w:val="center"/>
        <w:rPr>
          <w:i/>
          <w:sz w:val="28"/>
          <w:szCs w:val="28"/>
        </w:rPr>
      </w:pPr>
      <w:r w:rsidRPr="00750E74">
        <w:rPr>
          <w:i/>
          <w:sz w:val="28"/>
          <w:szCs w:val="28"/>
        </w:rPr>
        <w:t>Với tôi quần đảo Trường Sa rất gần.</w:t>
      </w:r>
    </w:p>
    <w:p w:rsidR="003C73F4" w:rsidRPr="00750E74" w:rsidRDefault="003C73F4" w:rsidP="007365BE">
      <w:pPr>
        <w:pStyle w:val="NormalWeb"/>
        <w:shd w:val="clear" w:color="auto" w:fill="FFFFFF"/>
        <w:spacing w:before="0" w:beforeAutospacing="0" w:after="0" w:afterAutospacing="0"/>
        <w:rPr>
          <w:b/>
          <w:i/>
          <w:sz w:val="28"/>
          <w:szCs w:val="28"/>
        </w:rPr>
      </w:pPr>
      <w:r w:rsidRPr="00750E74">
        <w:rPr>
          <w:sz w:val="28"/>
          <w:szCs w:val="28"/>
        </w:rPr>
        <w:t xml:space="preserve">                                                </w:t>
      </w:r>
      <w:r w:rsidRPr="00750E74">
        <w:rPr>
          <w:b/>
          <w:i/>
          <w:sz w:val="28"/>
          <w:szCs w:val="28"/>
        </w:rPr>
        <w:t xml:space="preserve">(Trích: “Gần lắm Trường Sa” - Lê Thị Kim, </w:t>
      </w:r>
    </w:p>
    <w:p w:rsidR="003C73F4" w:rsidRPr="00750E74" w:rsidRDefault="003C73F4" w:rsidP="007365BE">
      <w:pPr>
        <w:pStyle w:val="NormalWeb"/>
        <w:shd w:val="clear" w:color="auto" w:fill="FFFFFF"/>
        <w:spacing w:before="0" w:beforeAutospacing="0" w:after="0" w:afterAutospacing="0"/>
        <w:rPr>
          <w:b/>
          <w:i/>
          <w:sz w:val="28"/>
          <w:szCs w:val="28"/>
        </w:rPr>
      </w:pPr>
      <w:r w:rsidRPr="00750E74">
        <w:rPr>
          <w:b/>
          <w:i/>
          <w:sz w:val="28"/>
          <w:szCs w:val="28"/>
        </w:rPr>
        <w:t xml:space="preserve">                                                 NXB Tác phẩm mới, Hà Nội, 1984, tr. 15 - 17)</w:t>
      </w:r>
    </w:p>
    <w:p w:rsidR="003C73F4" w:rsidRPr="00691E3B" w:rsidRDefault="003C73F4" w:rsidP="00B353F3">
      <w:pPr>
        <w:shd w:val="clear" w:color="auto" w:fill="FFFFFF"/>
        <w:outlineLvl w:val="0"/>
        <w:rPr>
          <w:rFonts w:eastAsia="Arial"/>
          <w:szCs w:val="28"/>
          <w:lang w:val="es-VE"/>
        </w:rPr>
      </w:pPr>
      <w:r w:rsidRPr="00691E3B">
        <w:rPr>
          <w:rFonts w:eastAsia="Arial"/>
          <w:b/>
          <w:szCs w:val="28"/>
          <w:lang w:val="es-VE"/>
        </w:rPr>
        <w:t>Câu 1</w:t>
      </w:r>
      <w:r w:rsidRPr="00691E3B">
        <w:rPr>
          <w:rFonts w:eastAsia="Arial"/>
          <w:szCs w:val="28"/>
          <w:lang w:val="es-VE"/>
        </w:rPr>
        <w:t>:</w:t>
      </w:r>
      <w:r>
        <w:rPr>
          <w:rFonts w:eastAsia="Arial"/>
          <w:b/>
          <w:szCs w:val="28"/>
          <w:lang w:val="es-VE"/>
        </w:rPr>
        <w:t xml:space="preserve"> </w:t>
      </w:r>
      <w:r>
        <w:rPr>
          <w:rFonts w:eastAsia="Arial"/>
          <w:szCs w:val="28"/>
          <w:lang w:val="es-VE"/>
        </w:rPr>
        <w:t>Đoạn thơ được viết theo thể thơ nào?</w:t>
      </w:r>
    </w:p>
    <w:p w:rsidR="003C73F4" w:rsidRPr="00ED13E1" w:rsidRDefault="003C73F4" w:rsidP="006962D5">
      <w:pPr>
        <w:rPr>
          <w:i/>
          <w:szCs w:val="28"/>
          <w:lang w:val="es-VE"/>
        </w:rPr>
      </w:pPr>
      <w:r w:rsidRPr="00691E3B">
        <w:rPr>
          <w:rFonts w:eastAsia="Arial"/>
          <w:b/>
          <w:szCs w:val="28"/>
          <w:lang w:val="es-VE"/>
        </w:rPr>
        <w:t>Câu 2</w:t>
      </w:r>
      <w:r w:rsidRPr="00691E3B">
        <w:rPr>
          <w:rFonts w:eastAsia="Arial"/>
          <w:szCs w:val="28"/>
          <w:lang w:val="es-VE"/>
        </w:rPr>
        <w:t xml:space="preserve">: </w:t>
      </w:r>
      <w:r>
        <w:rPr>
          <w:rFonts w:eastAsia="Arial"/>
          <w:szCs w:val="28"/>
          <w:lang w:val="es-VE"/>
        </w:rPr>
        <w:t>Nêu những hình ảnh tác giả sử dụng để miêu tả quần đảo Trường Sa.</w:t>
      </w:r>
    </w:p>
    <w:p w:rsidR="003C73F4" w:rsidRDefault="003C73F4" w:rsidP="006962D5">
      <w:pPr>
        <w:rPr>
          <w:rFonts w:eastAsia="Arial"/>
          <w:szCs w:val="28"/>
          <w:lang w:val="es-VE"/>
        </w:rPr>
      </w:pPr>
      <w:r w:rsidRPr="000714EA">
        <w:rPr>
          <w:rFonts w:eastAsia="Arial"/>
          <w:b/>
          <w:szCs w:val="28"/>
          <w:lang w:val="es-VE"/>
        </w:rPr>
        <w:t>Câu 3</w:t>
      </w:r>
      <w:r w:rsidRPr="000714EA">
        <w:rPr>
          <w:rFonts w:eastAsia="Arial"/>
          <w:szCs w:val="28"/>
          <w:lang w:val="es-VE"/>
        </w:rPr>
        <w:t xml:space="preserve">: </w:t>
      </w:r>
      <w:r>
        <w:rPr>
          <w:rFonts w:eastAsia="Arial"/>
          <w:szCs w:val="28"/>
          <w:lang w:val="es-VE"/>
        </w:rPr>
        <w:t>Chỉ ra và nêu tác dụng biện pháp tu từ nghệ thuật có trong câu thơ:</w:t>
      </w:r>
    </w:p>
    <w:p w:rsidR="003C73F4" w:rsidRPr="00ED13E1" w:rsidRDefault="003C73F4" w:rsidP="006962D5">
      <w:pPr>
        <w:pStyle w:val="NormalWeb"/>
        <w:shd w:val="clear" w:color="auto" w:fill="FFFFFF"/>
        <w:spacing w:before="0" w:beforeAutospacing="0" w:after="0" w:afterAutospacing="0"/>
        <w:jc w:val="center"/>
        <w:rPr>
          <w:i/>
          <w:sz w:val="28"/>
          <w:szCs w:val="28"/>
          <w:lang w:val="es-VE"/>
        </w:rPr>
      </w:pPr>
      <w:r w:rsidRPr="00ED13E1">
        <w:rPr>
          <w:i/>
          <w:sz w:val="28"/>
          <w:szCs w:val="28"/>
          <w:lang w:val="es-VE"/>
        </w:rPr>
        <w:t>Hỡi quần đảo cuối trời xanh</w:t>
      </w:r>
    </w:p>
    <w:p w:rsidR="003C73F4" w:rsidRPr="000714EA" w:rsidRDefault="003C73F4" w:rsidP="00D211BE">
      <w:pPr>
        <w:pStyle w:val="NormalWeb"/>
        <w:shd w:val="clear" w:color="auto" w:fill="FFFFFF"/>
        <w:spacing w:before="0" w:beforeAutospacing="0" w:after="0" w:afterAutospacing="0"/>
        <w:jc w:val="center"/>
        <w:rPr>
          <w:i/>
          <w:sz w:val="28"/>
          <w:szCs w:val="28"/>
          <w:lang w:val="es-VE"/>
        </w:rPr>
      </w:pPr>
      <w:r w:rsidRPr="00ED13E1">
        <w:rPr>
          <w:i/>
          <w:sz w:val="28"/>
          <w:szCs w:val="28"/>
          <w:lang w:val="es-VE"/>
        </w:rPr>
        <w:t>Như trăm hạt thóc vãi thành đảo con</w:t>
      </w:r>
    </w:p>
    <w:p w:rsidR="003C73F4" w:rsidRPr="00691E3B" w:rsidRDefault="003C73F4" w:rsidP="002B090D">
      <w:pPr>
        <w:rPr>
          <w:rFonts w:eastAsia="Arial"/>
          <w:b/>
          <w:szCs w:val="28"/>
          <w:lang w:val="es-VE"/>
        </w:rPr>
      </w:pPr>
      <w:r w:rsidRPr="00691E3B">
        <w:rPr>
          <w:rFonts w:eastAsia="Arial"/>
          <w:b/>
          <w:szCs w:val="28"/>
          <w:lang w:val="es-VE"/>
        </w:rPr>
        <w:t>Câu 4:</w:t>
      </w:r>
      <w:r w:rsidRPr="00691E3B">
        <w:rPr>
          <w:rFonts w:eastAsia="Arial"/>
          <w:szCs w:val="28"/>
          <w:lang w:val="es-VE"/>
        </w:rPr>
        <w:t xml:space="preserve"> </w:t>
      </w:r>
      <w:r w:rsidRPr="000714EA">
        <w:rPr>
          <w:rFonts w:eastAsia="Arial"/>
          <w:szCs w:val="28"/>
          <w:lang w:val="es-VE"/>
        </w:rPr>
        <w:t>Theo em</w:t>
      </w:r>
      <w:r>
        <w:rPr>
          <w:rFonts w:eastAsia="Arial"/>
          <w:szCs w:val="28"/>
          <w:lang w:val="es-VE"/>
        </w:rPr>
        <w:t>,</w:t>
      </w:r>
      <w:r w:rsidRPr="000714EA">
        <w:rPr>
          <w:rFonts w:eastAsia="Arial"/>
          <w:szCs w:val="28"/>
          <w:lang w:val="es-VE"/>
        </w:rPr>
        <w:t xml:space="preserve"> vì sao nhà thơ khẳng định: “</w:t>
      </w:r>
      <w:r w:rsidRPr="000714EA">
        <w:rPr>
          <w:i/>
          <w:szCs w:val="28"/>
          <w:lang w:val="es-VE"/>
        </w:rPr>
        <w:t>Với tôi quần đảo Trường Sa rất gần</w:t>
      </w:r>
      <w:r w:rsidRPr="000714EA">
        <w:rPr>
          <w:rFonts w:eastAsia="Arial"/>
          <w:szCs w:val="28"/>
          <w:lang w:val="es-VE"/>
        </w:rPr>
        <w:t>” ?</w:t>
      </w:r>
    </w:p>
    <w:p w:rsidR="003C73F4" w:rsidRPr="00E33D6A" w:rsidRDefault="003C73F4" w:rsidP="00A32695">
      <w:pPr>
        <w:rPr>
          <w:rFonts w:eastAsia="Arial"/>
          <w:b/>
          <w:szCs w:val="28"/>
          <w:lang w:val="es-VE"/>
        </w:rPr>
      </w:pPr>
      <w:r w:rsidRPr="00691E3B">
        <w:rPr>
          <w:rFonts w:eastAsia="Arial"/>
          <w:b/>
          <w:szCs w:val="28"/>
          <w:lang w:val="vi-VN"/>
        </w:rPr>
        <w:t>II. Tạo lập văn bản</w:t>
      </w:r>
      <w:r w:rsidRPr="00E33D6A">
        <w:rPr>
          <w:rFonts w:eastAsia="Arial"/>
          <w:b/>
          <w:szCs w:val="28"/>
          <w:lang w:val="es-VE"/>
        </w:rPr>
        <w:t xml:space="preserve"> (14 điểm)</w:t>
      </w:r>
    </w:p>
    <w:p w:rsidR="003C73F4" w:rsidRPr="007375F7" w:rsidRDefault="003C73F4" w:rsidP="006962D5">
      <w:pPr>
        <w:jc w:val="both"/>
        <w:rPr>
          <w:rFonts w:eastAsia="Arial"/>
          <w:szCs w:val="28"/>
          <w:lang w:val="vi-VN"/>
        </w:rPr>
      </w:pPr>
      <w:r w:rsidRPr="00691E3B">
        <w:rPr>
          <w:rFonts w:eastAsia="Arial"/>
          <w:b/>
          <w:szCs w:val="28"/>
          <w:lang w:val="vi-VN"/>
        </w:rPr>
        <w:lastRenderedPageBreak/>
        <w:t>Câu 1</w:t>
      </w:r>
      <w:r w:rsidRPr="00691E3B">
        <w:rPr>
          <w:rFonts w:eastAsia="Arial"/>
          <w:szCs w:val="28"/>
          <w:lang w:val="vi-VN"/>
        </w:rPr>
        <w:t xml:space="preserve">: </w:t>
      </w:r>
      <w:r>
        <w:rPr>
          <w:rFonts w:eastAsia="Arial"/>
          <w:szCs w:val="28"/>
          <w:lang w:val="es-VE"/>
        </w:rPr>
        <w:t>Từ nội dung đoạn thơ phần đọc hiểu, đã khơi gợi trong em tình cảm và trách nhiệm gì với đất nước, với biển đảo quê hương.</w:t>
      </w:r>
      <w:r w:rsidRPr="007375F7">
        <w:rPr>
          <w:rFonts w:eastAsia="Arial"/>
          <w:szCs w:val="28"/>
          <w:lang w:val="vi-VN"/>
        </w:rPr>
        <w:t xml:space="preserve"> (Trình bày bằng một đoạn văn khoảng 12-15 dòng.)</w:t>
      </w:r>
    </w:p>
    <w:p w:rsidR="003C73F4" w:rsidRPr="00691E3B" w:rsidRDefault="003C73F4" w:rsidP="00A32695">
      <w:pPr>
        <w:rPr>
          <w:rFonts w:eastAsia="Arial"/>
          <w:szCs w:val="28"/>
        </w:rPr>
      </w:pPr>
      <w:r w:rsidRPr="00691E3B">
        <w:rPr>
          <w:rFonts w:eastAsia="Arial"/>
          <w:b/>
          <w:szCs w:val="28"/>
          <w:lang w:val="vi-VN"/>
        </w:rPr>
        <w:t>Câu 2</w:t>
      </w:r>
      <w:r w:rsidRPr="00691E3B">
        <w:rPr>
          <w:rFonts w:eastAsia="Arial"/>
          <w:szCs w:val="28"/>
          <w:lang w:val="vi-VN"/>
        </w:rPr>
        <w:t>:  “Ngày xưa có hai mẹ con sống bên nhau rất hạnh phúc. Một hôm, người mẹ bị ốm nặng và chỉ khao khát được ăn quả táo thơm ngon. Người con đã ra đi và cuối cùng anh đã mang được quả táo về biếu mẹ.”</w:t>
      </w:r>
    </w:p>
    <w:p w:rsidR="003C73F4" w:rsidRPr="007375F7" w:rsidRDefault="003C73F4" w:rsidP="007375F7">
      <w:pPr>
        <w:rPr>
          <w:rFonts w:eastAsia="Arial"/>
          <w:szCs w:val="28"/>
        </w:rPr>
      </w:pPr>
      <w:r w:rsidRPr="00691E3B">
        <w:rPr>
          <w:rFonts w:eastAsia="Arial"/>
          <w:szCs w:val="28"/>
        </w:rPr>
        <w:t>Dựa vào lời tóm tắt trên, em hãy tưởng tượng và kể lại câu chuyện đi tìm quả táo của người con hiếu thảo.</w:t>
      </w:r>
    </w:p>
    <w:p w:rsidR="003C73F4" w:rsidRDefault="003C73F4" w:rsidP="001D5D18">
      <w:pPr>
        <w:widowControl w:val="0"/>
        <w:jc w:val="center"/>
        <w:rPr>
          <w:sz w:val="26"/>
          <w:szCs w:val="26"/>
          <w:lang w:val="fr-FR"/>
        </w:rPr>
      </w:pPr>
    </w:p>
    <w:p w:rsidR="003C73F4" w:rsidRDefault="003C73F4" w:rsidP="001D5D18">
      <w:pPr>
        <w:widowControl w:val="0"/>
        <w:jc w:val="center"/>
        <w:rPr>
          <w:sz w:val="26"/>
          <w:szCs w:val="26"/>
          <w:lang w:val="fr-FR"/>
        </w:rPr>
      </w:pPr>
    </w:p>
    <w:p w:rsidR="003C73F4" w:rsidRPr="00D510CA" w:rsidRDefault="003C73F4" w:rsidP="005326AE">
      <w:pPr>
        <w:jc w:val="center"/>
        <w:rPr>
          <w:szCs w:val="28"/>
          <w:lang w:val="fr-FR"/>
        </w:rPr>
      </w:pPr>
      <w:r w:rsidRPr="00D510CA">
        <w:rPr>
          <w:szCs w:val="28"/>
          <w:lang w:val="fr-FR"/>
        </w:rPr>
        <w:t>-------------------------Hết-------------------------</w:t>
      </w:r>
    </w:p>
    <w:p w:rsidR="003C73F4" w:rsidRPr="00EF0341" w:rsidRDefault="003C73F4" w:rsidP="00D510CA">
      <w:pPr>
        <w:widowControl w:val="0"/>
        <w:jc w:val="both"/>
        <w:rPr>
          <w:b/>
          <w:sz w:val="24"/>
        </w:rPr>
      </w:pPr>
    </w:p>
    <w:tbl>
      <w:tblPr>
        <w:tblW w:w="0" w:type="auto"/>
        <w:tblLook w:val="01E0" w:firstRow="1" w:lastRow="1" w:firstColumn="1" w:lastColumn="1" w:noHBand="0" w:noVBand="0"/>
      </w:tblPr>
      <w:tblGrid>
        <w:gridCol w:w="3373"/>
        <w:gridCol w:w="6198"/>
      </w:tblGrid>
      <w:tr w:rsidR="003C73F4" w:rsidRPr="00011875">
        <w:tc>
          <w:tcPr>
            <w:tcW w:w="3468" w:type="dxa"/>
          </w:tcPr>
          <w:p w:rsidR="003C73F4" w:rsidRPr="00EF0341" w:rsidRDefault="003C73F4" w:rsidP="00CB5DBE">
            <w:pPr>
              <w:widowControl w:val="0"/>
              <w:jc w:val="center"/>
              <w:rPr>
                <w:b/>
                <w:sz w:val="24"/>
              </w:rPr>
            </w:pPr>
            <w:r w:rsidRPr="00EF0341">
              <w:rPr>
                <w:b/>
                <w:sz w:val="24"/>
              </w:rPr>
              <w:t>MÃ KÍ HIỆU</w:t>
            </w:r>
          </w:p>
          <w:p w:rsidR="003C73F4" w:rsidRPr="00EF0341" w:rsidRDefault="003C73F4" w:rsidP="00CB5DBE">
            <w:pPr>
              <w:widowControl w:val="0"/>
              <w:jc w:val="center"/>
              <w:rPr>
                <w:b/>
                <w:sz w:val="24"/>
              </w:rPr>
            </w:pPr>
            <w:r w:rsidRPr="00EF0341">
              <w:rPr>
                <w:b/>
                <w:sz w:val="24"/>
              </w:rPr>
              <w:t>………………………</w:t>
            </w:r>
          </w:p>
        </w:tc>
        <w:tc>
          <w:tcPr>
            <w:tcW w:w="6670" w:type="dxa"/>
          </w:tcPr>
          <w:p w:rsidR="003C73F4" w:rsidRDefault="003C73F4" w:rsidP="00D510CA">
            <w:pPr>
              <w:jc w:val="center"/>
              <w:rPr>
                <w:b/>
                <w:sz w:val="26"/>
                <w:lang w:val="vi-VN"/>
              </w:rPr>
            </w:pPr>
            <w:r>
              <w:rPr>
                <w:b/>
                <w:sz w:val="26"/>
                <w:lang w:val="vi-VN"/>
              </w:rPr>
              <w:t>HƯỚNG DẪN CHẤM</w:t>
            </w:r>
          </w:p>
          <w:p w:rsidR="003C73F4" w:rsidRPr="00D510CA" w:rsidRDefault="003C73F4" w:rsidP="00D510CA">
            <w:pPr>
              <w:jc w:val="center"/>
              <w:rPr>
                <w:b/>
                <w:sz w:val="26"/>
                <w:lang w:val="vi-VN"/>
              </w:rPr>
            </w:pPr>
            <w:r w:rsidRPr="00B80F6B">
              <w:rPr>
                <w:b/>
                <w:sz w:val="26"/>
                <w:lang w:val="vi-VN"/>
              </w:rPr>
              <w:t xml:space="preserve">ĐỀ THI CHỌN HỌC SINH GIỎI LỚP </w:t>
            </w:r>
            <w:r w:rsidRPr="00D510CA">
              <w:rPr>
                <w:b/>
                <w:sz w:val="26"/>
                <w:lang w:val="vi-VN"/>
              </w:rPr>
              <w:t>6</w:t>
            </w:r>
          </w:p>
          <w:p w:rsidR="003C73F4" w:rsidRPr="00A30709" w:rsidRDefault="003C73F4" w:rsidP="00D510CA">
            <w:pPr>
              <w:jc w:val="center"/>
              <w:rPr>
                <w:b/>
                <w:sz w:val="26"/>
                <w:szCs w:val="26"/>
              </w:rPr>
            </w:pPr>
            <w:r>
              <w:rPr>
                <w:b/>
                <w:sz w:val="26"/>
                <w:szCs w:val="26"/>
                <w:lang w:val="vi-VN"/>
              </w:rPr>
              <w:t>Năm học:</w:t>
            </w:r>
            <w:r w:rsidRPr="00B80F6B">
              <w:rPr>
                <w:b/>
                <w:sz w:val="26"/>
                <w:szCs w:val="26"/>
                <w:lang w:val="vi-VN"/>
              </w:rPr>
              <w:t xml:space="preserve"> </w:t>
            </w:r>
            <w:r>
              <w:rPr>
                <w:b/>
                <w:sz w:val="26"/>
                <w:szCs w:val="26"/>
              </w:rPr>
              <w:t xml:space="preserve">2021 - </w:t>
            </w:r>
            <w:r w:rsidRPr="00011875">
              <w:rPr>
                <w:b/>
                <w:sz w:val="26"/>
                <w:szCs w:val="26"/>
                <w:lang w:val="vi-VN"/>
              </w:rPr>
              <w:t>202</w:t>
            </w:r>
            <w:r>
              <w:rPr>
                <w:b/>
                <w:sz w:val="26"/>
                <w:szCs w:val="26"/>
              </w:rPr>
              <w:t>2</w:t>
            </w:r>
          </w:p>
          <w:p w:rsidR="003C73F4" w:rsidRPr="00011875" w:rsidRDefault="003C73F4" w:rsidP="00D510CA">
            <w:pPr>
              <w:jc w:val="center"/>
              <w:rPr>
                <w:b/>
                <w:sz w:val="26"/>
                <w:szCs w:val="26"/>
                <w:lang w:val="vi-VN"/>
              </w:rPr>
            </w:pPr>
            <w:r w:rsidRPr="00011875">
              <w:rPr>
                <w:b/>
                <w:sz w:val="26"/>
                <w:szCs w:val="26"/>
                <w:lang w:val="vi-VN"/>
              </w:rPr>
              <w:t>Môn: Ngữ văn</w:t>
            </w:r>
          </w:p>
          <w:p w:rsidR="003C73F4" w:rsidRPr="00011875" w:rsidRDefault="003C73F4" w:rsidP="00511B6C">
            <w:pPr>
              <w:widowControl w:val="0"/>
              <w:jc w:val="center"/>
              <w:rPr>
                <w:sz w:val="24"/>
                <w:lang w:val="vi-VN"/>
              </w:rPr>
            </w:pPr>
            <w:r w:rsidRPr="00011875">
              <w:rPr>
                <w:i/>
                <w:sz w:val="26"/>
                <w:szCs w:val="26"/>
                <w:lang w:val="vi-VN"/>
              </w:rPr>
              <w:t xml:space="preserve"> (</w:t>
            </w:r>
            <w:r>
              <w:rPr>
                <w:i/>
                <w:sz w:val="26"/>
                <w:szCs w:val="26"/>
                <w:lang w:val="vi-VN"/>
              </w:rPr>
              <w:t>Hướng dẫn</w:t>
            </w:r>
            <w:r w:rsidRPr="00011875">
              <w:rPr>
                <w:i/>
                <w:sz w:val="26"/>
                <w:szCs w:val="26"/>
                <w:lang w:val="vi-VN"/>
              </w:rPr>
              <w:t xml:space="preserve"> chấm</w:t>
            </w:r>
            <w:r>
              <w:rPr>
                <w:i/>
                <w:sz w:val="26"/>
                <w:szCs w:val="26"/>
                <w:lang w:val="vi-VN"/>
              </w:rPr>
              <w:t xml:space="preserve"> </w:t>
            </w:r>
            <w:r w:rsidRPr="00011875">
              <w:rPr>
                <w:i/>
                <w:sz w:val="26"/>
                <w:szCs w:val="26"/>
                <w:lang w:val="vi-VN"/>
              </w:rPr>
              <w:t>gồm 0</w:t>
            </w:r>
            <w:r w:rsidRPr="00511B6C">
              <w:rPr>
                <w:i/>
                <w:sz w:val="26"/>
                <w:szCs w:val="26"/>
                <w:lang w:val="vi-VN"/>
              </w:rPr>
              <w:t>3</w:t>
            </w:r>
            <w:r w:rsidRPr="00011875">
              <w:rPr>
                <w:i/>
                <w:sz w:val="26"/>
                <w:szCs w:val="26"/>
                <w:lang w:val="vi-VN"/>
              </w:rPr>
              <w:t xml:space="preserve"> trang)</w:t>
            </w:r>
          </w:p>
        </w:tc>
      </w:tr>
    </w:tbl>
    <w:p w:rsidR="003C73F4" w:rsidRPr="00666A55" w:rsidRDefault="003C73F4" w:rsidP="00CB5DBE">
      <w:pPr>
        <w:widowControl w:val="0"/>
        <w:jc w:val="center"/>
        <w:rPr>
          <w:sz w:val="12"/>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271"/>
        <w:gridCol w:w="6047"/>
        <w:gridCol w:w="987"/>
      </w:tblGrid>
      <w:tr w:rsidR="003C73F4" w:rsidRPr="00FB5C32" w:rsidTr="007A377A">
        <w:trPr>
          <w:tblHeader/>
        </w:trPr>
        <w:tc>
          <w:tcPr>
            <w:tcW w:w="1271" w:type="dxa"/>
            <w:shd w:val="clear" w:color="auto" w:fill="auto"/>
            <w:vAlign w:val="center"/>
          </w:tcPr>
          <w:p w:rsidR="003C73F4" w:rsidRPr="00595B29" w:rsidRDefault="003C73F4" w:rsidP="00ED3DC9">
            <w:pPr>
              <w:spacing w:line="276" w:lineRule="auto"/>
              <w:jc w:val="center"/>
              <w:rPr>
                <w:b/>
                <w:szCs w:val="28"/>
              </w:rPr>
            </w:pPr>
            <w:r w:rsidRPr="00595B29">
              <w:rPr>
                <w:b/>
                <w:szCs w:val="28"/>
              </w:rPr>
              <w:t>Phần</w:t>
            </w:r>
          </w:p>
        </w:tc>
        <w:tc>
          <w:tcPr>
            <w:tcW w:w="1276" w:type="dxa"/>
            <w:shd w:val="clear" w:color="auto" w:fill="auto"/>
            <w:vAlign w:val="center"/>
          </w:tcPr>
          <w:p w:rsidR="003C73F4" w:rsidRPr="00595B29" w:rsidRDefault="003C73F4" w:rsidP="00ED3DC9">
            <w:pPr>
              <w:spacing w:line="276" w:lineRule="auto"/>
              <w:jc w:val="center"/>
              <w:rPr>
                <w:b/>
                <w:szCs w:val="28"/>
              </w:rPr>
            </w:pPr>
            <w:r w:rsidRPr="00595B29">
              <w:rPr>
                <w:b/>
                <w:szCs w:val="28"/>
              </w:rPr>
              <w:t>Câu</w:t>
            </w:r>
          </w:p>
        </w:tc>
        <w:tc>
          <w:tcPr>
            <w:tcW w:w="6095" w:type="dxa"/>
            <w:shd w:val="clear" w:color="auto" w:fill="auto"/>
            <w:vAlign w:val="center"/>
          </w:tcPr>
          <w:p w:rsidR="003C73F4" w:rsidRPr="00595B29" w:rsidRDefault="003C73F4" w:rsidP="00ED3DC9">
            <w:pPr>
              <w:spacing w:line="276" w:lineRule="auto"/>
              <w:jc w:val="center"/>
              <w:rPr>
                <w:b/>
                <w:szCs w:val="28"/>
              </w:rPr>
            </w:pPr>
            <w:r w:rsidRPr="00595B29">
              <w:rPr>
                <w:b/>
                <w:szCs w:val="28"/>
              </w:rPr>
              <w:t>Nội dung</w:t>
            </w:r>
          </w:p>
          <w:p w:rsidR="003C73F4" w:rsidRPr="00595B29" w:rsidRDefault="003C73F4" w:rsidP="00ED3DC9">
            <w:pPr>
              <w:spacing w:line="276" w:lineRule="auto"/>
              <w:jc w:val="center"/>
              <w:rPr>
                <w:b/>
                <w:szCs w:val="28"/>
              </w:rPr>
            </w:pPr>
          </w:p>
        </w:tc>
        <w:tc>
          <w:tcPr>
            <w:tcW w:w="988" w:type="dxa"/>
            <w:shd w:val="clear" w:color="auto" w:fill="auto"/>
            <w:vAlign w:val="center"/>
          </w:tcPr>
          <w:p w:rsidR="003C73F4" w:rsidRPr="00595B29" w:rsidRDefault="003C73F4" w:rsidP="00ED3DC9">
            <w:pPr>
              <w:spacing w:line="276" w:lineRule="auto"/>
              <w:jc w:val="center"/>
              <w:rPr>
                <w:b/>
                <w:szCs w:val="28"/>
              </w:rPr>
            </w:pPr>
            <w:r w:rsidRPr="00595B29">
              <w:rPr>
                <w:b/>
                <w:szCs w:val="28"/>
              </w:rPr>
              <w:t>Điểm</w:t>
            </w:r>
          </w:p>
        </w:tc>
      </w:tr>
      <w:tr w:rsidR="003C73F4" w:rsidRPr="00595B29" w:rsidTr="009C7624">
        <w:tc>
          <w:tcPr>
            <w:tcW w:w="1271" w:type="dxa"/>
            <w:vMerge w:val="restart"/>
            <w:shd w:val="clear" w:color="auto" w:fill="auto"/>
            <w:vAlign w:val="center"/>
          </w:tcPr>
          <w:p w:rsidR="003C73F4" w:rsidRPr="00567E9F" w:rsidRDefault="003C73F4" w:rsidP="00ED3DC9">
            <w:pPr>
              <w:spacing w:line="276" w:lineRule="auto"/>
              <w:jc w:val="center"/>
              <w:rPr>
                <w:b/>
                <w:szCs w:val="28"/>
              </w:rPr>
            </w:pPr>
            <w:r w:rsidRPr="00595B29">
              <w:rPr>
                <w:b/>
                <w:szCs w:val="28"/>
              </w:rPr>
              <w:t>I</w:t>
            </w:r>
          </w:p>
          <w:p w:rsidR="003C73F4" w:rsidRPr="00595B29" w:rsidRDefault="003C73F4" w:rsidP="00ED3DC9">
            <w:pPr>
              <w:spacing w:line="276" w:lineRule="auto"/>
              <w:jc w:val="center"/>
              <w:rPr>
                <w:sz w:val="24"/>
              </w:rPr>
            </w:pPr>
            <w:r w:rsidRPr="00595B29">
              <w:rPr>
                <w:b/>
                <w:sz w:val="24"/>
              </w:rPr>
              <w:t>(6.0 điểm)</w:t>
            </w:r>
          </w:p>
        </w:tc>
        <w:tc>
          <w:tcPr>
            <w:tcW w:w="1276" w:type="dxa"/>
            <w:shd w:val="clear" w:color="auto" w:fill="auto"/>
            <w:vAlign w:val="center"/>
          </w:tcPr>
          <w:p w:rsidR="003C73F4" w:rsidRPr="00595B29" w:rsidRDefault="003C73F4" w:rsidP="00ED3DC9">
            <w:pPr>
              <w:spacing w:line="276" w:lineRule="auto"/>
              <w:jc w:val="center"/>
              <w:rPr>
                <w:szCs w:val="28"/>
              </w:rPr>
            </w:pPr>
            <w:r w:rsidRPr="00595B29">
              <w:rPr>
                <w:szCs w:val="28"/>
              </w:rPr>
              <w:t>1</w:t>
            </w:r>
          </w:p>
          <w:p w:rsidR="003C73F4" w:rsidRPr="00595B29" w:rsidRDefault="003C73F4" w:rsidP="00ED3DC9">
            <w:pPr>
              <w:spacing w:line="276" w:lineRule="auto"/>
              <w:rPr>
                <w:b/>
                <w:szCs w:val="28"/>
              </w:rPr>
            </w:pPr>
            <w:r w:rsidRPr="00595B29">
              <w:rPr>
                <w:b/>
                <w:szCs w:val="28"/>
              </w:rPr>
              <w:t>(</w:t>
            </w:r>
            <w:r w:rsidRPr="00595B29">
              <w:rPr>
                <w:b/>
                <w:sz w:val="24"/>
              </w:rPr>
              <w:t>1.0 điểm</w:t>
            </w:r>
            <w:r w:rsidRPr="00595B29">
              <w:rPr>
                <w:b/>
                <w:szCs w:val="28"/>
              </w:rPr>
              <w:t>)</w:t>
            </w:r>
          </w:p>
        </w:tc>
        <w:tc>
          <w:tcPr>
            <w:tcW w:w="6095" w:type="dxa"/>
            <w:shd w:val="clear" w:color="auto" w:fill="auto"/>
            <w:vAlign w:val="center"/>
          </w:tcPr>
          <w:p w:rsidR="003C73F4" w:rsidRPr="00595B29" w:rsidRDefault="003C73F4" w:rsidP="00ED3DC9">
            <w:pPr>
              <w:spacing w:line="276" w:lineRule="auto"/>
              <w:rPr>
                <w:sz w:val="27"/>
                <w:szCs w:val="27"/>
              </w:rPr>
            </w:pPr>
            <w:r w:rsidRPr="00595B29">
              <w:rPr>
                <w:sz w:val="27"/>
                <w:szCs w:val="27"/>
              </w:rPr>
              <w:t xml:space="preserve">- </w:t>
            </w:r>
            <w:r>
              <w:rPr>
                <w:sz w:val="27"/>
                <w:szCs w:val="27"/>
              </w:rPr>
              <w:t>Đoạn thơ được viết theo thể thơ: Lục bát</w:t>
            </w:r>
          </w:p>
        </w:tc>
        <w:tc>
          <w:tcPr>
            <w:tcW w:w="988" w:type="dxa"/>
            <w:shd w:val="clear" w:color="auto" w:fill="auto"/>
            <w:vAlign w:val="center"/>
          </w:tcPr>
          <w:p w:rsidR="003C73F4" w:rsidRPr="00595B29" w:rsidRDefault="003C73F4" w:rsidP="00ED3DC9">
            <w:pPr>
              <w:spacing w:line="276" w:lineRule="auto"/>
              <w:rPr>
                <w:b/>
                <w:sz w:val="27"/>
                <w:szCs w:val="27"/>
              </w:rPr>
            </w:pPr>
            <w:r w:rsidRPr="00595B29">
              <w:rPr>
                <w:b/>
                <w:sz w:val="27"/>
                <w:szCs w:val="27"/>
              </w:rPr>
              <w:t>1.0</w:t>
            </w:r>
          </w:p>
        </w:tc>
      </w:tr>
      <w:tr w:rsidR="003C73F4" w:rsidRPr="00595B29" w:rsidTr="009C7624">
        <w:tc>
          <w:tcPr>
            <w:tcW w:w="1271" w:type="dxa"/>
            <w:vMerge/>
            <w:shd w:val="clear" w:color="auto" w:fill="auto"/>
            <w:vAlign w:val="center"/>
          </w:tcPr>
          <w:p w:rsidR="003C73F4" w:rsidRPr="00595B29" w:rsidRDefault="003C73F4" w:rsidP="00ED3DC9">
            <w:pPr>
              <w:spacing w:line="276" w:lineRule="auto"/>
              <w:jc w:val="center"/>
              <w:rPr>
                <w:b/>
                <w:szCs w:val="28"/>
              </w:rPr>
            </w:pPr>
          </w:p>
        </w:tc>
        <w:tc>
          <w:tcPr>
            <w:tcW w:w="1276" w:type="dxa"/>
            <w:shd w:val="clear" w:color="auto" w:fill="auto"/>
            <w:vAlign w:val="center"/>
          </w:tcPr>
          <w:p w:rsidR="003C73F4" w:rsidRPr="00595B29" w:rsidRDefault="003C73F4" w:rsidP="00ED3DC9">
            <w:pPr>
              <w:spacing w:line="276" w:lineRule="auto"/>
              <w:jc w:val="center"/>
              <w:rPr>
                <w:szCs w:val="28"/>
              </w:rPr>
            </w:pPr>
            <w:r w:rsidRPr="00595B29">
              <w:rPr>
                <w:szCs w:val="28"/>
              </w:rPr>
              <w:t>2</w:t>
            </w:r>
          </w:p>
          <w:p w:rsidR="003C73F4" w:rsidRPr="00595B29" w:rsidRDefault="003C73F4" w:rsidP="00ED3DC9">
            <w:pPr>
              <w:spacing w:line="276" w:lineRule="auto"/>
              <w:jc w:val="center"/>
              <w:rPr>
                <w:szCs w:val="28"/>
              </w:rPr>
            </w:pPr>
            <w:r w:rsidRPr="00595B29">
              <w:rPr>
                <w:b/>
                <w:sz w:val="24"/>
              </w:rPr>
              <w:t>(1.0 điểm)</w:t>
            </w:r>
          </w:p>
        </w:tc>
        <w:tc>
          <w:tcPr>
            <w:tcW w:w="6095" w:type="dxa"/>
            <w:shd w:val="clear" w:color="auto" w:fill="auto"/>
            <w:vAlign w:val="center"/>
          </w:tcPr>
          <w:p w:rsidR="003C73F4" w:rsidRDefault="003C73F4" w:rsidP="00ED3DC9">
            <w:pPr>
              <w:spacing w:line="276" w:lineRule="auto"/>
              <w:rPr>
                <w:sz w:val="27"/>
                <w:szCs w:val="27"/>
              </w:rPr>
            </w:pPr>
            <w:r>
              <w:rPr>
                <w:sz w:val="27"/>
                <w:szCs w:val="27"/>
              </w:rPr>
              <w:t>Những hình ảnh tác giả sử dụng để miêu tả quần đảo Trường Sa:</w:t>
            </w:r>
          </w:p>
          <w:p w:rsidR="003C73F4" w:rsidRDefault="003C73F4" w:rsidP="00ED3DC9">
            <w:pPr>
              <w:spacing w:line="276" w:lineRule="auto"/>
              <w:rPr>
                <w:sz w:val="27"/>
                <w:szCs w:val="27"/>
              </w:rPr>
            </w:pPr>
            <w:r>
              <w:rPr>
                <w:sz w:val="27"/>
                <w:szCs w:val="27"/>
              </w:rPr>
              <w:t>- quần đảo cuối trời xanh</w:t>
            </w:r>
          </w:p>
          <w:p w:rsidR="003C73F4" w:rsidRDefault="003C73F4" w:rsidP="00ED3DC9">
            <w:pPr>
              <w:spacing w:line="276" w:lineRule="auto"/>
              <w:rPr>
                <w:sz w:val="27"/>
                <w:szCs w:val="27"/>
              </w:rPr>
            </w:pPr>
            <w:r>
              <w:rPr>
                <w:sz w:val="27"/>
                <w:szCs w:val="27"/>
              </w:rPr>
              <w:t>- trăm hạt thóc vãi thành đảo con</w:t>
            </w:r>
          </w:p>
          <w:p w:rsidR="003C73F4" w:rsidRPr="00595B29" w:rsidRDefault="003C73F4" w:rsidP="00ED3DC9">
            <w:pPr>
              <w:spacing w:line="276" w:lineRule="auto"/>
              <w:rPr>
                <w:sz w:val="27"/>
                <w:szCs w:val="27"/>
              </w:rPr>
            </w:pPr>
            <w:r>
              <w:rPr>
                <w:sz w:val="27"/>
                <w:szCs w:val="27"/>
              </w:rPr>
              <w:t>- sóng bào mãi vẫn không mòn</w:t>
            </w:r>
          </w:p>
        </w:tc>
        <w:tc>
          <w:tcPr>
            <w:tcW w:w="988" w:type="dxa"/>
            <w:shd w:val="clear" w:color="auto" w:fill="auto"/>
            <w:vAlign w:val="center"/>
          </w:tcPr>
          <w:p w:rsidR="003C73F4" w:rsidRPr="00595B29" w:rsidRDefault="003C73F4" w:rsidP="00ED3DC9">
            <w:pPr>
              <w:spacing w:line="276" w:lineRule="auto"/>
              <w:rPr>
                <w:b/>
                <w:sz w:val="27"/>
                <w:szCs w:val="27"/>
              </w:rPr>
            </w:pPr>
            <w:r>
              <w:rPr>
                <w:b/>
                <w:sz w:val="27"/>
                <w:szCs w:val="27"/>
              </w:rPr>
              <w:t>1.0</w:t>
            </w:r>
          </w:p>
        </w:tc>
      </w:tr>
      <w:tr w:rsidR="003C73F4" w:rsidRPr="00595B29" w:rsidTr="00595B29">
        <w:tc>
          <w:tcPr>
            <w:tcW w:w="1271" w:type="dxa"/>
            <w:vMerge/>
            <w:shd w:val="clear" w:color="auto" w:fill="auto"/>
          </w:tcPr>
          <w:p w:rsidR="003C73F4" w:rsidRPr="00595B29" w:rsidRDefault="003C73F4" w:rsidP="00ED3DC9">
            <w:pPr>
              <w:spacing w:line="276" w:lineRule="auto"/>
              <w:rPr>
                <w:szCs w:val="28"/>
              </w:rPr>
            </w:pPr>
          </w:p>
        </w:tc>
        <w:tc>
          <w:tcPr>
            <w:tcW w:w="1276" w:type="dxa"/>
            <w:vMerge w:val="restart"/>
            <w:shd w:val="clear" w:color="auto" w:fill="auto"/>
            <w:vAlign w:val="center"/>
          </w:tcPr>
          <w:p w:rsidR="003C73F4" w:rsidRPr="00595B29" w:rsidRDefault="003C73F4" w:rsidP="00ED3DC9">
            <w:pPr>
              <w:spacing w:line="276" w:lineRule="auto"/>
              <w:jc w:val="center"/>
              <w:rPr>
                <w:b/>
                <w:szCs w:val="28"/>
              </w:rPr>
            </w:pPr>
            <w:r w:rsidRPr="00595B29">
              <w:rPr>
                <w:b/>
                <w:sz w:val="24"/>
              </w:rPr>
              <w:t xml:space="preserve"> </w:t>
            </w:r>
            <w:r w:rsidRPr="00595B29">
              <w:rPr>
                <w:b/>
                <w:szCs w:val="28"/>
              </w:rPr>
              <w:t>3</w:t>
            </w:r>
          </w:p>
          <w:p w:rsidR="003C73F4" w:rsidRPr="00595B29" w:rsidRDefault="003C73F4" w:rsidP="00ED3DC9">
            <w:pPr>
              <w:spacing w:line="276" w:lineRule="auto"/>
              <w:jc w:val="center"/>
              <w:rPr>
                <w:b/>
                <w:sz w:val="24"/>
              </w:rPr>
            </w:pPr>
            <w:r w:rsidRPr="00595B29">
              <w:rPr>
                <w:b/>
                <w:sz w:val="24"/>
              </w:rPr>
              <w:t>(2.0 điểm)</w:t>
            </w:r>
          </w:p>
        </w:tc>
        <w:tc>
          <w:tcPr>
            <w:tcW w:w="6095" w:type="dxa"/>
            <w:shd w:val="clear" w:color="auto" w:fill="auto"/>
          </w:tcPr>
          <w:p w:rsidR="003C73F4" w:rsidRPr="00BB7C28" w:rsidRDefault="003C73F4" w:rsidP="00ED3DC9">
            <w:pPr>
              <w:pStyle w:val="NormalWeb"/>
              <w:shd w:val="clear" w:color="auto" w:fill="FFFFFF"/>
              <w:spacing w:before="0" w:beforeAutospacing="0" w:after="0" w:afterAutospacing="0" w:line="276" w:lineRule="auto"/>
              <w:jc w:val="both"/>
              <w:rPr>
                <w:sz w:val="27"/>
                <w:szCs w:val="27"/>
                <w:lang w:val="fr-FR"/>
              </w:rPr>
            </w:pPr>
            <w:r w:rsidRPr="00BB7C28">
              <w:rPr>
                <w:sz w:val="27"/>
                <w:szCs w:val="27"/>
                <w:lang w:val="fr-FR"/>
              </w:rPr>
              <w:t>- Biện pháp tu từ: s</w:t>
            </w:r>
            <w:r>
              <w:rPr>
                <w:sz w:val="27"/>
                <w:szCs w:val="27"/>
                <w:lang w:val="fr-FR"/>
              </w:rPr>
              <w:t>o sánh</w:t>
            </w:r>
          </w:p>
        </w:tc>
        <w:tc>
          <w:tcPr>
            <w:tcW w:w="988" w:type="dxa"/>
            <w:shd w:val="clear" w:color="auto" w:fill="auto"/>
          </w:tcPr>
          <w:p w:rsidR="003C73F4" w:rsidRPr="00595B29" w:rsidRDefault="003C73F4" w:rsidP="00ED3DC9">
            <w:pPr>
              <w:spacing w:line="276" w:lineRule="auto"/>
              <w:jc w:val="center"/>
              <w:rPr>
                <w:b/>
                <w:sz w:val="27"/>
                <w:szCs w:val="27"/>
              </w:rPr>
            </w:pPr>
            <w:r w:rsidRPr="00595B29">
              <w:rPr>
                <w:b/>
                <w:sz w:val="27"/>
                <w:szCs w:val="27"/>
              </w:rPr>
              <w:t>0.5</w:t>
            </w:r>
          </w:p>
        </w:tc>
      </w:tr>
      <w:tr w:rsidR="003C73F4" w:rsidRPr="00595B29" w:rsidTr="00595B29">
        <w:tc>
          <w:tcPr>
            <w:tcW w:w="1271" w:type="dxa"/>
            <w:vMerge/>
            <w:shd w:val="clear" w:color="auto" w:fill="auto"/>
          </w:tcPr>
          <w:p w:rsidR="003C73F4" w:rsidRPr="00595B29" w:rsidRDefault="003C73F4" w:rsidP="00ED3DC9">
            <w:pPr>
              <w:spacing w:line="276" w:lineRule="auto"/>
              <w:rPr>
                <w:szCs w:val="28"/>
              </w:rPr>
            </w:pPr>
          </w:p>
        </w:tc>
        <w:tc>
          <w:tcPr>
            <w:tcW w:w="1276" w:type="dxa"/>
            <w:vMerge/>
            <w:shd w:val="clear" w:color="auto" w:fill="auto"/>
            <w:vAlign w:val="center"/>
          </w:tcPr>
          <w:p w:rsidR="003C73F4" w:rsidRPr="00595B29" w:rsidRDefault="003C73F4" w:rsidP="00ED3DC9">
            <w:pPr>
              <w:spacing w:line="276" w:lineRule="auto"/>
              <w:jc w:val="center"/>
              <w:rPr>
                <w:szCs w:val="28"/>
              </w:rPr>
            </w:pPr>
          </w:p>
        </w:tc>
        <w:tc>
          <w:tcPr>
            <w:tcW w:w="6095" w:type="dxa"/>
            <w:shd w:val="clear" w:color="auto" w:fill="auto"/>
          </w:tcPr>
          <w:p w:rsidR="003C73F4" w:rsidRPr="00595B29" w:rsidRDefault="003C73F4" w:rsidP="00ED3DC9">
            <w:pPr>
              <w:pStyle w:val="NormalWeb"/>
              <w:shd w:val="clear" w:color="auto" w:fill="FFFFFF"/>
              <w:spacing w:before="0" w:beforeAutospacing="0" w:after="0" w:afterAutospacing="0" w:line="276" w:lineRule="auto"/>
              <w:jc w:val="both"/>
              <w:rPr>
                <w:sz w:val="27"/>
                <w:szCs w:val="27"/>
              </w:rPr>
            </w:pPr>
            <w:r w:rsidRPr="00595B29">
              <w:rPr>
                <w:sz w:val="27"/>
                <w:szCs w:val="27"/>
              </w:rPr>
              <w:t xml:space="preserve">- Tác dụng : </w:t>
            </w:r>
          </w:p>
        </w:tc>
        <w:tc>
          <w:tcPr>
            <w:tcW w:w="988" w:type="dxa"/>
            <w:shd w:val="clear" w:color="auto" w:fill="auto"/>
          </w:tcPr>
          <w:p w:rsidR="003C73F4" w:rsidRPr="00595B29" w:rsidRDefault="003C73F4" w:rsidP="00ED3DC9">
            <w:pPr>
              <w:spacing w:line="276" w:lineRule="auto"/>
              <w:jc w:val="center"/>
              <w:rPr>
                <w:b/>
                <w:sz w:val="27"/>
                <w:szCs w:val="27"/>
              </w:rPr>
            </w:pPr>
            <w:r w:rsidRPr="00595B29">
              <w:rPr>
                <w:b/>
                <w:sz w:val="27"/>
                <w:szCs w:val="27"/>
              </w:rPr>
              <w:t>1.5</w:t>
            </w:r>
          </w:p>
        </w:tc>
      </w:tr>
      <w:tr w:rsidR="003C73F4" w:rsidRPr="00595B29" w:rsidTr="00595B29">
        <w:tc>
          <w:tcPr>
            <w:tcW w:w="1271" w:type="dxa"/>
            <w:vMerge/>
            <w:shd w:val="clear" w:color="auto" w:fill="auto"/>
          </w:tcPr>
          <w:p w:rsidR="003C73F4" w:rsidRPr="00595B29" w:rsidRDefault="003C73F4" w:rsidP="00ED3DC9">
            <w:pPr>
              <w:spacing w:line="276" w:lineRule="auto"/>
              <w:rPr>
                <w:szCs w:val="28"/>
              </w:rPr>
            </w:pPr>
          </w:p>
        </w:tc>
        <w:tc>
          <w:tcPr>
            <w:tcW w:w="1276" w:type="dxa"/>
            <w:vMerge/>
            <w:shd w:val="clear" w:color="auto" w:fill="auto"/>
            <w:vAlign w:val="center"/>
          </w:tcPr>
          <w:p w:rsidR="003C73F4" w:rsidRPr="00595B29" w:rsidRDefault="003C73F4" w:rsidP="00ED3DC9">
            <w:pPr>
              <w:spacing w:line="276" w:lineRule="auto"/>
              <w:jc w:val="center"/>
              <w:rPr>
                <w:szCs w:val="28"/>
              </w:rPr>
            </w:pPr>
          </w:p>
        </w:tc>
        <w:tc>
          <w:tcPr>
            <w:tcW w:w="6095" w:type="dxa"/>
            <w:shd w:val="clear" w:color="auto" w:fill="auto"/>
          </w:tcPr>
          <w:p w:rsidR="003C73F4" w:rsidRPr="00595B29" w:rsidRDefault="003C73F4" w:rsidP="00ED3DC9">
            <w:pPr>
              <w:pStyle w:val="NormalWeb"/>
              <w:shd w:val="clear" w:color="auto" w:fill="FFFFFF"/>
              <w:spacing w:before="0" w:beforeAutospacing="0" w:after="0" w:afterAutospacing="0" w:line="276" w:lineRule="auto"/>
              <w:jc w:val="both"/>
              <w:rPr>
                <w:sz w:val="27"/>
                <w:szCs w:val="27"/>
              </w:rPr>
            </w:pPr>
            <w:r w:rsidRPr="00595B29">
              <w:rPr>
                <w:sz w:val="27"/>
                <w:szCs w:val="27"/>
              </w:rPr>
              <w:t xml:space="preserve">+ Làm </w:t>
            </w:r>
            <w:r>
              <w:rPr>
                <w:sz w:val="27"/>
                <w:szCs w:val="27"/>
              </w:rPr>
              <w:t>tăng sức gợi hình, gợi cảm cho sự diễn đạt</w:t>
            </w:r>
          </w:p>
        </w:tc>
        <w:tc>
          <w:tcPr>
            <w:tcW w:w="988" w:type="dxa"/>
            <w:shd w:val="clear" w:color="auto" w:fill="auto"/>
          </w:tcPr>
          <w:p w:rsidR="003C73F4" w:rsidRPr="00595B29" w:rsidRDefault="003C73F4" w:rsidP="00ED3DC9">
            <w:pPr>
              <w:spacing w:line="276" w:lineRule="auto"/>
              <w:jc w:val="center"/>
              <w:rPr>
                <w:b/>
                <w:sz w:val="27"/>
                <w:szCs w:val="27"/>
              </w:rPr>
            </w:pPr>
          </w:p>
        </w:tc>
      </w:tr>
      <w:tr w:rsidR="003C73F4" w:rsidRPr="00595B29" w:rsidTr="00750E74">
        <w:trPr>
          <w:trHeight w:val="1242"/>
        </w:trPr>
        <w:tc>
          <w:tcPr>
            <w:tcW w:w="1271" w:type="dxa"/>
            <w:vMerge/>
            <w:shd w:val="clear" w:color="auto" w:fill="auto"/>
          </w:tcPr>
          <w:p w:rsidR="003C73F4" w:rsidRPr="00595B29" w:rsidRDefault="003C73F4" w:rsidP="00ED3DC9">
            <w:pPr>
              <w:spacing w:line="276" w:lineRule="auto"/>
              <w:rPr>
                <w:szCs w:val="28"/>
              </w:rPr>
            </w:pPr>
          </w:p>
        </w:tc>
        <w:tc>
          <w:tcPr>
            <w:tcW w:w="1276" w:type="dxa"/>
            <w:vMerge/>
            <w:shd w:val="clear" w:color="auto" w:fill="auto"/>
            <w:vAlign w:val="center"/>
          </w:tcPr>
          <w:p w:rsidR="003C73F4" w:rsidRPr="00595B29" w:rsidRDefault="003C73F4" w:rsidP="00ED3DC9">
            <w:pPr>
              <w:spacing w:line="276" w:lineRule="auto"/>
              <w:jc w:val="center"/>
              <w:rPr>
                <w:szCs w:val="28"/>
              </w:rPr>
            </w:pPr>
          </w:p>
        </w:tc>
        <w:tc>
          <w:tcPr>
            <w:tcW w:w="6095" w:type="dxa"/>
            <w:shd w:val="clear" w:color="auto" w:fill="auto"/>
          </w:tcPr>
          <w:p w:rsidR="003C73F4" w:rsidRPr="00595B29" w:rsidRDefault="003C73F4" w:rsidP="00ED3DC9">
            <w:pPr>
              <w:pStyle w:val="NormalWeb"/>
              <w:shd w:val="clear" w:color="auto" w:fill="FFFFFF"/>
              <w:spacing w:before="0" w:beforeAutospacing="0" w:after="0" w:afterAutospacing="0" w:line="276" w:lineRule="auto"/>
              <w:jc w:val="both"/>
              <w:rPr>
                <w:sz w:val="27"/>
                <w:szCs w:val="27"/>
              </w:rPr>
            </w:pPr>
            <w:r w:rsidRPr="00595B29">
              <w:rPr>
                <w:sz w:val="27"/>
                <w:szCs w:val="27"/>
              </w:rPr>
              <w:t xml:space="preserve">+ </w:t>
            </w:r>
            <w:r>
              <w:rPr>
                <w:sz w:val="27"/>
                <w:szCs w:val="27"/>
              </w:rPr>
              <w:t>Ví nhiều đảo nhỏ ở Trường Sa như hạt thóc - thứ thân thuộc, gần gũi với mỗi người Việt Nam giúp chúng ta thấy được quần đảo xa xôi của tổ quốc trở nên gần gũi và thân thương.</w:t>
            </w:r>
          </w:p>
        </w:tc>
        <w:tc>
          <w:tcPr>
            <w:tcW w:w="988" w:type="dxa"/>
            <w:shd w:val="clear" w:color="auto" w:fill="auto"/>
          </w:tcPr>
          <w:p w:rsidR="003C73F4" w:rsidRPr="00595B29" w:rsidRDefault="003C73F4" w:rsidP="00ED3DC9">
            <w:pPr>
              <w:spacing w:line="276" w:lineRule="auto"/>
              <w:jc w:val="center"/>
              <w:rPr>
                <w:b/>
                <w:sz w:val="27"/>
                <w:szCs w:val="27"/>
              </w:rPr>
            </w:pPr>
          </w:p>
        </w:tc>
      </w:tr>
      <w:tr w:rsidR="003C73F4" w:rsidRPr="00595B29" w:rsidTr="00750E74">
        <w:trPr>
          <w:trHeight w:val="1863"/>
        </w:trPr>
        <w:tc>
          <w:tcPr>
            <w:tcW w:w="1271" w:type="dxa"/>
            <w:vMerge/>
            <w:shd w:val="clear" w:color="auto" w:fill="auto"/>
          </w:tcPr>
          <w:p w:rsidR="003C73F4" w:rsidRPr="00595B29" w:rsidRDefault="003C73F4" w:rsidP="00ED3DC9">
            <w:pPr>
              <w:spacing w:line="276" w:lineRule="auto"/>
              <w:rPr>
                <w:szCs w:val="28"/>
              </w:rPr>
            </w:pPr>
          </w:p>
        </w:tc>
        <w:tc>
          <w:tcPr>
            <w:tcW w:w="1276" w:type="dxa"/>
            <w:shd w:val="clear" w:color="auto" w:fill="auto"/>
            <w:vAlign w:val="center"/>
          </w:tcPr>
          <w:p w:rsidR="003C73F4" w:rsidRPr="00595B29" w:rsidRDefault="003C73F4" w:rsidP="00ED3DC9">
            <w:pPr>
              <w:spacing w:line="276" w:lineRule="auto"/>
              <w:jc w:val="center"/>
              <w:rPr>
                <w:szCs w:val="28"/>
              </w:rPr>
            </w:pPr>
            <w:r w:rsidRPr="00595B29">
              <w:rPr>
                <w:szCs w:val="28"/>
              </w:rPr>
              <w:t>4</w:t>
            </w:r>
          </w:p>
          <w:p w:rsidR="003C73F4" w:rsidRPr="00595B29" w:rsidRDefault="003C73F4" w:rsidP="00ED3DC9">
            <w:pPr>
              <w:spacing w:line="276" w:lineRule="auto"/>
              <w:jc w:val="center"/>
              <w:rPr>
                <w:sz w:val="24"/>
              </w:rPr>
            </w:pPr>
            <w:r w:rsidRPr="00595B29">
              <w:rPr>
                <w:b/>
                <w:sz w:val="24"/>
              </w:rPr>
              <w:t>(2.0 điểm)</w:t>
            </w:r>
          </w:p>
        </w:tc>
        <w:tc>
          <w:tcPr>
            <w:tcW w:w="6095" w:type="dxa"/>
            <w:shd w:val="clear" w:color="auto" w:fill="auto"/>
          </w:tcPr>
          <w:p w:rsidR="003C73F4" w:rsidRPr="00554935" w:rsidRDefault="003C73F4" w:rsidP="00ED3DC9">
            <w:pPr>
              <w:spacing w:line="276" w:lineRule="auto"/>
              <w:jc w:val="both"/>
              <w:rPr>
                <w:sz w:val="27"/>
                <w:szCs w:val="27"/>
              </w:rPr>
            </w:pPr>
            <w:r>
              <w:rPr>
                <w:sz w:val="27"/>
                <w:szCs w:val="27"/>
              </w:rPr>
              <w:t>Nhà thơ khẳng định: “</w:t>
            </w:r>
            <w:r w:rsidRPr="00567E9F">
              <w:rPr>
                <w:i/>
                <w:sz w:val="27"/>
                <w:szCs w:val="27"/>
              </w:rPr>
              <w:t>Với tôi quần đảo Trường Sa rất gần</w:t>
            </w:r>
            <w:r>
              <w:rPr>
                <w:sz w:val="27"/>
                <w:szCs w:val="27"/>
              </w:rPr>
              <w:t>” vì: Mặc dù xét về mặt địa lý Trường Sa nằm ngoài biển khơi cách xa đất liền, hơn nữa nhà thơ chưa từng đến nơi đây nhưng hình ảnh Trường Sa luôn ở trong trái tim của tác giả với một niềm yêu mến, kiêu hãnh và đầy tự hào. Vì vậy Trường Sa luôn ở trong trái tim của thi sĩ.</w:t>
            </w:r>
          </w:p>
        </w:tc>
        <w:tc>
          <w:tcPr>
            <w:tcW w:w="988" w:type="dxa"/>
            <w:shd w:val="clear" w:color="auto" w:fill="auto"/>
          </w:tcPr>
          <w:p w:rsidR="003C73F4" w:rsidRPr="00595B29" w:rsidRDefault="003C73F4" w:rsidP="00ED3DC9">
            <w:pPr>
              <w:spacing w:line="276" w:lineRule="auto"/>
              <w:jc w:val="center"/>
              <w:rPr>
                <w:b/>
                <w:sz w:val="27"/>
                <w:szCs w:val="27"/>
              </w:rPr>
            </w:pPr>
            <w:r>
              <w:rPr>
                <w:b/>
                <w:sz w:val="27"/>
                <w:szCs w:val="27"/>
              </w:rPr>
              <w:t>2.0</w:t>
            </w:r>
          </w:p>
        </w:tc>
      </w:tr>
      <w:tr w:rsidR="003C73F4" w:rsidRPr="00595B29" w:rsidTr="00595B29">
        <w:tc>
          <w:tcPr>
            <w:tcW w:w="1271" w:type="dxa"/>
            <w:vMerge w:val="restart"/>
            <w:shd w:val="clear" w:color="auto" w:fill="auto"/>
            <w:vAlign w:val="center"/>
          </w:tcPr>
          <w:p w:rsidR="003C73F4" w:rsidRDefault="003C73F4" w:rsidP="00ED3DC9">
            <w:pPr>
              <w:spacing w:line="276" w:lineRule="auto"/>
              <w:jc w:val="center"/>
              <w:rPr>
                <w:b/>
                <w:szCs w:val="28"/>
              </w:rPr>
            </w:pPr>
          </w:p>
          <w:p w:rsidR="003C73F4" w:rsidRDefault="003C73F4" w:rsidP="00ED3DC9">
            <w:pPr>
              <w:spacing w:line="276" w:lineRule="auto"/>
              <w:jc w:val="center"/>
              <w:rPr>
                <w:b/>
                <w:szCs w:val="28"/>
              </w:rPr>
            </w:pPr>
          </w:p>
          <w:p w:rsidR="003C73F4" w:rsidRDefault="003C73F4" w:rsidP="00ED3DC9">
            <w:pPr>
              <w:spacing w:line="276" w:lineRule="auto"/>
              <w:jc w:val="center"/>
              <w:rPr>
                <w:b/>
                <w:szCs w:val="28"/>
              </w:rPr>
            </w:pPr>
          </w:p>
          <w:p w:rsidR="003C73F4" w:rsidRDefault="003C73F4" w:rsidP="00ED3DC9">
            <w:pPr>
              <w:spacing w:line="276" w:lineRule="auto"/>
              <w:jc w:val="center"/>
              <w:rPr>
                <w:b/>
                <w:szCs w:val="28"/>
              </w:rPr>
            </w:pPr>
          </w:p>
          <w:p w:rsidR="003C73F4" w:rsidRDefault="003C73F4" w:rsidP="00ED3DC9">
            <w:pPr>
              <w:spacing w:line="276" w:lineRule="auto"/>
              <w:jc w:val="center"/>
              <w:rPr>
                <w:b/>
                <w:szCs w:val="28"/>
              </w:rPr>
            </w:pPr>
          </w:p>
          <w:p w:rsidR="003C73F4" w:rsidRPr="00595B29" w:rsidRDefault="003C73F4" w:rsidP="00ED3DC9">
            <w:pPr>
              <w:spacing w:line="276" w:lineRule="auto"/>
              <w:jc w:val="center"/>
              <w:rPr>
                <w:b/>
                <w:szCs w:val="28"/>
              </w:rPr>
            </w:pPr>
            <w:r w:rsidRPr="00595B29">
              <w:rPr>
                <w:b/>
                <w:szCs w:val="28"/>
              </w:rPr>
              <w:t>II</w:t>
            </w:r>
          </w:p>
          <w:p w:rsidR="003C73F4" w:rsidRDefault="003C73F4" w:rsidP="00ED3DC9">
            <w:pPr>
              <w:spacing w:line="276" w:lineRule="auto"/>
              <w:jc w:val="center"/>
              <w:rPr>
                <w:b/>
                <w:w w:val="90"/>
                <w:sz w:val="24"/>
              </w:rPr>
            </w:pPr>
            <w:r w:rsidRPr="00595B29">
              <w:rPr>
                <w:b/>
                <w:w w:val="90"/>
                <w:sz w:val="24"/>
              </w:rPr>
              <w:t>(14.0 điểm)</w:t>
            </w:r>
          </w:p>
          <w:p w:rsidR="003C73F4" w:rsidRDefault="003C73F4" w:rsidP="00ED3DC9">
            <w:pPr>
              <w:spacing w:line="276" w:lineRule="auto"/>
              <w:jc w:val="center"/>
              <w:rPr>
                <w:b/>
                <w:w w:val="90"/>
                <w:sz w:val="24"/>
              </w:rPr>
            </w:pPr>
          </w:p>
          <w:p w:rsidR="003C73F4" w:rsidRDefault="003C73F4" w:rsidP="00ED3DC9">
            <w:pPr>
              <w:spacing w:line="276" w:lineRule="auto"/>
              <w:jc w:val="center"/>
              <w:rPr>
                <w:b/>
                <w:w w:val="90"/>
                <w:sz w:val="24"/>
              </w:rPr>
            </w:pPr>
          </w:p>
          <w:p w:rsidR="003C73F4" w:rsidRDefault="003C73F4" w:rsidP="00ED3DC9">
            <w:pPr>
              <w:spacing w:line="276" w:lineRule="auto"/>
              <w:jc w:val="center"/>
              <w:rPr>
                <w:b/>
                <w:w w:val="90"/>
                <w:sz w:val="24"/>
              </w:rPr>
            </w:pPr>
          </w:p>
          <w:p w:rsidR="003C73F4" w:rsidRDefault="003C73F4" w:rsidP="00ED3DC9">
            <w:pPr>
              <w:spacing w:line="276" w:lineRule="auto"/>
              <w:jc w:val="center"/>
              <w:rPr>
                <w:b/>
                <w:w w:val="90"/>
                <w:sz w:val="24"/>
              </w:rPr>
            </w:pPr>
          </w:p>
          <w:p w:rsidR="003C73F4" w:rsidRDefault="003C73F4" w:rsidP="00ED3DC9">
            <w:pPr>
              <w:spacing w:line="276" w:lineRule="auto"/>
              <w:jc w:val="center"/>
              <w:rPr>
                <w:b/>
                <w:w w:val="90"/>
                <w:sz w:val="24"/>
              </w:rPr>
            </w:pPr>
          </w:p>
          <w:p w:rsidR="003C73F4" w:rsidRDefault="003C73F4" w:rsidP="00ED3DC9">
            <w:pPr>
              <w:spacing w:line="276" w:lineRule="auto"/>
              <w:jc w:val="center"/>
              <w:rPr>
                <w:b/>
                <w:w w:val="90"/>
                <w:sz w:val="24"/>
              </w:rPr>
            </w:pPr>
          </w:p>
          <w:p w:rsidR="003C73F4" w:rsidRDefault="003C73F4" w:rsidP="00ED3DC9">
            <w:pPr>
              <w:spacing w:line="276" w:lineRule="auto"/>
              <w:jc w:val="center"/>
              <w:rPr>
                <w:b/>
                <w:w w:val="90"/>
                <w:sz w:val="24"/>
              </w:rPr>
            </w:pPr>
          </w:p>
          <w:p w:rsidR="003C73F4" w:rsidRDefault="003C73F4" w:rsidP="00ED3DC9">
            <w:pPr>
              <w:spacing w:line="276" w:lineRule="auto"/>
              <w:jc w:val="center"/>
              <w:rPr>
                <w:b/>
                <w:w w:val="90"/>
                <w:sz w:val="24"/>
              </w:rPr>
            </w:pPr>
          </w:p>
          <w:p w:rsidR="003C73F4" w:rsidRDefault="003C73F4" w:rsidP="00ED3DC9">
            <w:pPr>
              <w:spacing w:line="276" w:lineRule="auto"/>
              <w:jc w:val="center"/>
              <w:rPr>
                <w:b/>
                <w:w w:val="90"/>
                <w:sz w:val="24"/>
              </w:rPr>
            </w:pPr>
          </w:p>
          <w:p w:rsidR="003C73F4" w:rsidRDefault="003C73F4" w:rsidP="00ED3DC9">
            <w:pPr>
              <w:spacing w:line="276" w:lineRule="auto"/>
              <w:jc w:val="center"/>
              <w:rPr>
                <w:b/>
                <w:w w:val="90"/>
                <w:sz w:val="24"/>
              </w:rPr>
            </w:pPr>
          </w:p>
          <w:p w:rsidR="003C73F4" w:rsidRDefault="003C73F4" w:rsidP="00ED3DC9">
            <w:pPr>
              <w:spacing w:line="276" w:lineRule="auto"/>
              <w:jc w:val="center"/>
              <w:rPr>
                <w:b/>
                <w:w w:val="90"/>
                <w:sz w:val="24"/>
              </w:rPr>
            </w:pPr>
          </w:p>
          <w:p w:rsidR="003C73F4" w:rsidRDefault="003C73F4" w:rsidP="00ED3DC9">
            <w:pPr>
              <w:spacing w:line="276" w:lineRule="auto"/>
              <w:jc w:val="center"/>
              <w:rPr>
                <w:b/>
                <w:w w:val="90"/>
                <w:sz w:val="24"/>
              </w:rPr>
            </w:pPr>
          </w:p>
          <w:p w:rsidR="003C73F4" w:rsidRDefault="003C73F4" w:rsidP="00ED3DC9">
            <w:pPr>
              <w:spacing w:line="276" w:lineRule="auto"/>
              <w:jc w:val="center"/>
              <w:rPr>
                <w:b/>
                <w:w w:val="90"/>
                <w:sz w:val="24"/>
              </w:rPr>
            </w:pPr>
          </w:p>
          <w:p w:rsidR="003C73F4" w:rsidRPr="00595B29" w:rsidRDefault="003C73F4" w:rsidP="00ED3DC9">
            <w:pPr>
              <w:spacing w:line="276" w:lineRule="auto"/>
              <w:jc w:val="center"/>
              <w:rPr>
                <w:w w:val="90"/>
                <w:sz w:val="24"/>
              </w:rPr>
            </w:pPr>
          </w:p>
        </w:tc>
        <w:tc>
          <w:tcPr>
            <w:tcW w:w="1276" w:type="dxa"/>
            <w:vMerge w:val="restart"/>
            <w:shd w:val="clear" w:color="auto" w:fill="auto"/>
            <w:vAlign w:val="center"/>
          </w:tcPr>
          <w:p w:rsidR="003C73F4" w:rsidRDefault="003C73F4" w:rsidP="00ED3DC9">
            <w:pPr>
              <w:spacing w:line="276" w:lineRule="auto"/>
              <w:jc w:val="center"/>
              <w:rPr>
                <w:b/>
                <w:szCs w:val="28"/>
              </w:rPr>
            </w:pPr>
          </w:p>
          <w:p w:rsidR="003C73F4" w:rsidRDefault="003C73F4" w:rsidP="00ED3DC9">
            <w:pPr>
              <w:spacing w:line="276" w:lineRule="auto"/>
              <w:jc w:val="center"/>
              <w:rPr>
                <w:b/>
                <w:szCs w:val="28"/>
              </w:rPr>
            </w:pPr>
          </w:p>
          <w:p w:rsidR="003C73F4" w:rsidRDefault="003C73F4" w:rsidP="00ED3DC9">
            <w:pPr>
              <w:spacing w:line="276" w:lineRule="auto"/>
              <w:jc w:val="center"/>
              <w:rPr>
                <w:b/>
                <w:szCs w:val="28"/>
              </w:rPr>
            </w:pPr>
          </w:p>
          <w:p w:rsidR="003C73F4" w:rsidRDefault="003C73F4" w:rsidP="00ED3DC9">
            <w:pPr>
              <w:spacing w:line="276" w:lineRule="auto"/>
              <w:jc w:val="center"/>
              <w:rPr>
                <w:b/>
                <w:szCs w:val="28"/>
              </w:rPr>
            </w:pPr>
          </w:p>
          <w:p w:rsidR="003C73F4" w:rsidRDefault="003C73F4" w:rsidP="00ED3DC9">
            <w:pPr>
              <w:spacing w:line="276" w:lineRule="auto"/>
              <w:jc w:val="center"/>
              <w:rPr>
                <w:b/>
                <w:szCs w:val="28"/>
              </w:rPr>
            </w:pPr>
          </w:p>
          <w:p w:rsidR="003C73F4" w:rsidRPr="00595B29" w:rsidRDefault="003C73F4" w:rsidP="00ED3DC9">
            <w:pPr>
              <w:spacing w:line="276" w:lineRule="auto"/>
              <w:jc w:val="center"/>
              <w:rPr>
                <w:b/>
                <w:szCs w:val="28"/>
              </w:rPr>
            </w:pPr>
            <w:r w:rsidRPr="00595B29">
              <w:rPr>
                <w:b/>
                <w:szCs w:val="28"/>
              </w:rPr>
              <w:t>1</w:t>
            </w:r>
          </w:p>
          <w:p w:rsidR="003C73F4" w:rsidRDefault="003C73F4" w:rsidP="00ED3DC9">
            <w:pPr>
              <w:spacing w:line="276" w:lineRule="auto"/>
              <w:jc w:val="center"/>
              <w:rPr>
                <w:b/>
                <w:sz w:val="24"/>
              </w:rPr>
            </w:pPr>
            <w:r w:rsidRPr="00595B29">
              <w:rPr>
                <w:b/>
                <w:sz w:val="24"/>
              </w:rPr>
              <w:t>(4.0 điểm)</w:t>
            </w:r>
          </w:p>
          <w:p w:rsidR="003C73F4" w:rsidRDefault="003C73F4" w:rsidP="00ED3DC9">
            <w:pPr>
              <w:spacing w:line="276" w:lineRule="auto"/>
              <w:jc w:val="center"/>
              <w:rPr>
                <w:b/>
                <w:sz w:val="24"/>
              </w:rPr>
            </w:pPr>
          </w:p>
          <w:p w:rsidR="003C73F4" w:rsidRDefault="003C73F4" w:rsidP="00ED3DC9">
            <w:pPr>
              <w:spacing w:line="276" w:lineRule="auto"/>
              <w:jc w:val="center"/>
              <w:rPr>
                <w:b/>
                <w:sz w:val="24"/>
              </w:rPr>
            </w:pPr>
          </w:p>
          <w:p w:rsidR="003C73F4" w:rsidRDefault="003C73F4" w:rsidP="00ED3DC9">
            <w:pPr>
              <w:spacing w:line="276" w:lineRule="auto"/>
              <w:jc w:val="center"/>
              <w:rPr>
                <w:b/>
                <w:sz w:val="24"/>
              </w:rPr>
            </w:pPr>
          </w:p>
          <w:p w:rsidR="003C73F4" w:rsidRDefault="003C73F4" w:rsidP="00ED3DC9">
            <w:pPr>
              <w:spacing w:line="276" w:lineRule="auto"/>
              <w:jc w:val="center"/>
              <w:rPr>
                <w:b/>
                <w:sz w:val="24"/>
              </w:rPr>
            </w:pPr>
          </w:p>
          <w:p w:rsidR="003C73F4" w:rsidRDefault="003C73F4" w:rsidP="00ED3DC9">
            <w:pPr>
              <w:spacing w:line="276" w:lineRule="auto"/>
              <w:jc w:val="center"/>
              <w:rPr>
                <w:b/>
                <w:sz w:val="24"/>
              </w:rPr>
            </w:pPr>
          </w:p>
          <w:p w:rsidR="003C73F4" w:rsidRDefault="003C73F4" w:rsidP="00ED3DC9">
            <w:pPr>
              <w:spacing w:line="276" w:lineRule="auto"/>
              <w:jc w:val="center"/>
              <w:rPr>
                <w:b/>
                <w:sz w:val="24"/>
              </w:rPr>
            </w:pPr>
          </w:p>
          <w:p w:rsidR="003C73F4" w:rsidRDefault="003C73F4" w:rsidP="00ED3DC9">
            <w:pPr>
              <w:spacing w:line="276" w:lineRule="auto"/>
              <w:jc w:val="center"/>
              <w:rPr>
                <w:b/>
                <w:sz w:val="24"/>
              </w:rPr>
            </w:pPr>
          </w:p>
          <w:p w:rsidR="003C73F4" w:rsidRDefault="003C73F4" w:rsidP="00ED3DC9">
            <w:pPr>
              <w:spacing w:line="276" w:lineRule="auto"/>
              <w:jc w:val="center"/>
              <w:rPr>
                <w:b/>
                <w:sz w:val="24"/>
              </w:rPr>
            </w:pPr>
          </w:p>
          <w:p w:rsidR="003C73F4" w:rsidRDefault="003C73F4" w:rsidP="00ED3DC9">
            <w:pPr>
              <w:spacing w:line="276" w:lineRule="auto"/>
              <w:jc w:val="center"/>
              <w:rPr>
                <w:b/>
                <w:sz w:val="24"/>
              </w:rPr>
            </w:pPr>
          </w:p>
          <w:p w:rsidR="003C73F4" w:rsidRDefault="003C73F4" w:rsidP="00ED3DC9">
            <w:pPr>
              <w:spacing w:line="276" w:lineRule="auto"/>
              <w:jc w:val="center"/>
              <w:rPr>
                <w:b/>
                <w:sz w:val="24"/>
              </w:rPr>
            </w:pPr>
          </w:p>
          <w:p w:rsidR="003C73F4" w:rsidRDefault="003C73F4" w:rsidP="00ED3DC9">
            <w:pPr>
              <w:spacing w:line="276" w:lineRule="auto"/>
              <w:jc w:val="center"/>
              <w:rPr>
                <w:b/>
                <w:sz w:val="24"/>
              </w:rPr>
            </w:pPr>
          </w:p>
          <w:p w:rsidR="003C73F4" w:rsidRDefault="003C73F4" w:rsidP="00ED3DC9">
            <w:pPr>
              <w:spacing w:line="276" w:lineRule="auto"/>
              <w:jc w:val="center"/>
              <w:rPr>
                <w:b/>
                <w:sz w:val="24"/>
              </w:rPr>
            </w:pPr>
          </w:p>
          <w:p w:rsidR="003C73F4" w:rsidRPr="00595B29" w:rsidRDefault="003C73F4" w:rsidP="00ED3DC9">
            <w:pPr>
              <w:spacing w:line="276" w:lineRule="auto"/>
              <w:jc w:val="center"/>
              <w:rPr>
                <w:sz w:val="24"/>
              </w:rPr>
            </w:pPr>
          </w:p>
        </w:tc>
        <w:tc>
          <w:tcPr>
            <w:tcW w:w="6095" w:type="dxa"/>
            <w:shd w:val="clear" w:color="auto" w:fill="auto"/>
          </w:tcPr>
          <w:p w:rsidR="003C73F4" w:rsidRPr="00595B29" w:rsidRDefault="003C73F4" w:rsidP="00ED3DC9">
            <w:pPr>
              <w:spacing w:line="276" w:lineRule="auto"/>
              <w:rPr>
                <w:b/>
                <w:sz w:val="27"/>
                <w:szCs w:val="27"/>
              </w:rPr>
            </w:pPr>
            <w:r w:rsidRPr="00595B29">
              <w:rPr>
                <w:b/>
                <w:sz w:val="27"/>
                <w:szCs w:val="27"/>
              </w:rPr>
              <w:lastRenderedPageBreak/>
              <w:t>1. Về hình thức:</w:t>
            </w:r>
          </w:p>
          <w:p w:rsidR="003C73F4" w:rsidRPr="00595B29" w:rsidRDefault="003C73F4" w:rsidP="00ED3DC9">
            <w:pPr>
              <w:spacing w:line="276" w:lineRule="auto"/>
              <w:jc w:val="both"/>
              <w:rPr>
                <w:b/>
                <w:sz w:val="27"/>
                <w:szCs w:val="27"/>
              </w:rPr>
            </w:pPr>
            <w:r w:rsidRPr="00595B29">
              <w:rPr>
                <w:b/>
                <w:sz w:val="27"/>
                <w:szCs w:val="27"/>
              </w:rPr>
              <w:t xml:space="preserve">- </w:t>
            </w:r>
            <w:r w:rsidRPr="00595B29">
              <w:rPr>
                <w:sz w:val="27"/>
                <w:szCs w:val="27"/>
              </w:rPr>
              <w:t>Đảm bảo yêu cầu của đề bài (viết đoạn văn khoảng 12-15 dòng)</w:t>
            </w:r>
          </w:p>
          <w:p w:rsidR="003C73F4" w:rsidRPr="00595B29" w:rsidRDefault="003C73F4" w:rsidP="00ED3DC9">
            <w:pPr>
              <w:spacing w:line="276" w:lineRule="auto"/>
              <w:jc w:val="both"/>
              <w:rPr>
                <w:sz w:val="27"/>
                <w:szCs w:val="27"/>
              </w:rPr>
            </w:pPr>
            <w:r w:rsidRPr="00595B29">
              <w:rPr>
                <w:sz w:val="27"/>
                <w:szCs w:val="27"/>
              </w:rPr>
              <w:t>- Đoạn văn phải rõ ràng có có bố cục chặt chẽ</w:t>
            </w:r>
            <w:r>
              <w:rPr>
                <w:sz w:val="27"/>
                <w:szCs w:val="27"/>
              </w:rPr>
              <w:t xml:space="preserve"> có</w:t>
            </w:r>
            <w:r w:rsidRPr="00595B29">
              <w:rPr>
                <w:sz w:val="27"/>
                <w:szCs w:val="27"/>
              </w:rPr>
              <w:t>: câu mở đoạn, các câu thân đoạn, kết đoạn</w:t>
            </w:r>
          </w:p>
          <w:p w:rsidR="003C73F4" w:rsidRPr="00595B29" w:rsidRDefault="003C73F4" w:rsidP="00ED3DC9">
            <w:pPr>
              <w:spacing w:line="276" w:lineRule="auto"/>
              <w:jc w:val="both"/>
              <w:rPr>
                <w:sz w:val="27"/>
                <w:szCs w:val="27"/>
              </w:rPr>
            </w:pPr>
            <w:r w:rsidRPr="00595B29">
              <w:rPr>
                <w:sz w:val="27"/>
                <w:szCs w:val="27"/>
              </w:rPr>
              <w:t>-  Diễn đạt lưu loát, khô</w:t>
            </w:r>
            <w:r>
              <w:rPr>
                <w:sz w:val="27"/>
                <w:szCs w:val="27"/>
              </w:rPr>
              <w:t>ng mắc lỗi lỗi dùng từ, viết sai chính tả</w:t>
            </w:r>
            <w:r w:rsidRPr="00595B29">
              <w:rPr>
                <w:sz w:val="27"/>
                <w:szCs w:val="27"/>
              </w:rPr>
              <w:t>.</w:t>
            </w:r>
          </w:p>
        </w:tc>
        <w:tc>
          <w:tcPr>
            <w:tcW w:w="988" w:type="dxa"/>
            <w:shd w:val="clear" w:color="auto" w:fill="auto"/>
          </w:tcPr>
          <w:p w:rsidR="003C73F4" w:rsidRPr="00595B29" w:rsidRDefault="003C73F4" w:rsidP="00ED3DC9">
            <w:pPr>
              <w:spacing w:line="276" w:lineRule="auto"/>
              <w:jc w:val="center"/>
              <w:rPr>
                <w:b/>
                <w:sz w:val="27"/>
                <w:szCs w:val="27"/>
              </w:rPr>
            </w:pPr>
            <w:r w:rsidRPr="00595B29">
              <w:rPr>
                <w:b/>
                <w:sz w:val="27"/>
                <w:szCs w:val="27"/>
              </w:rPr>
              <w:t>1.0</w:t>
            </w:r>
          </w:p>
        </w:tc>
      </w:tr>
      <w:tr w:rsidR="003C73F4" w:rsidRPr="00595B29" w:rsidTr="00595B29">
        <w:tc>
          <w:tcPr>
            <w:tcW w:w="1271" w:type="dxa"/>
            <w:vMerge/>
            <w:shd w:val="clear" w:color="auto" w:fill="auto"/>
          </w:tcPr>
          <w:p w:rsidR="003C73F4" w:rsidRPr="00595B29" w:rsidRDefault="003C73F4" w:rsidP="00ED3DC9">
            <w:pPr>
              <w:spacing w:line="276" w:lineRule="auto"/>
              <w:rPr>
                <w:szCs w:val="28"/>
              </w:rPr>
            </w:pPr>
          </w:p>
        </w:tc>
        <w:tc>
          <w:tcPr>
            <w:tcW w:w="1276" w:type="dxa"/>
            <w:vMerge/>
            <w:shd w:val="clear" w:color="auto" w:fill="auto"/>
          </w:tcPr>
          <w:p w:rsidR="003C73F4" w:rsidRPr="00595B29" w:rsidRDefault="003C73F4" w:rsidP="00ED3DC9">
            <w:pPr>
              <w:spacing w:line="276" w:lineRule="auto"/>
              <w:rPr>
                <w:szCs w:val="28"/>
              </w:rPr>
            </w:pPr>
          </w:p>
        </w:tc>
        <w:tc>
          <w:tcPr>
            <w:tcW w:w="6095" w:type="dxa"/>
            <w:shd w:val="clear" w:color="auto" w:fill="auto"/>
          </w:tcPr>
          <w:p w:rsidR="003C73F4" w:rsidRPr="00595B29" w:rsidRDefault="003C73F4" w:rsidP="00ED3DC9">
            <w:pPr>
              <w:spacing w:line="276" w:lineRule="auto"/>
              <w:rPr>
                <w:b/>
                <w:sz w:val="27"/>
                <w:szCs w:val="27"/>
              </w:rPr>
            </w:pPr>
            <w:r w:rsidRPr="00595B29">
              <w:rPr>
                <w:b/>
                <w:sz w:val="27"/>
                <w:szCs w:val="27"/>
              </w:rPr>
              <w:t>2. Về nội dung.</w:t>
            </w:r>
          </w:p>
          <w:p w:rsidR="003C73F4" w:rsidRPr="00595B29" w:rsidRDefault="003C73F4" w:rsidP="00ED3DC9">
            <w:pPr>
              <w:spacing w:line="276" w:lineRule="auto"/>
              <w:jc w:val="both"/>
              <w:rPr>
                <w:sz w:val="27"/>
                <w:szCs w:val="27"/>
              </w:rPr>
            </w:pPr>
            <w:r w:rsidRPr="00595B29">
              <w:rPr>
                <w:sz w:val="27"/>
                <w:szCs w:val="27"/>
              </w:rPr>
              <w:t>Học sinh có thể sắp xếp, trình bày theo nhiều cách, nhưng cần đảm bảo một số ý cơ bản theo định hướng dưới đây:</w:t>
            </w:r>
          </w:p>
        </w:tc>
        <w:tc>
          <w:tcPr>
            <w:tcW w:w="988" w:type="dxa"/>
            <w:shd w:val="clear" w:color="auto" w:fill="auto"/>
          </w:tcPr>
          <w:p w:rsidR="003C73F4" w:rsidRPr="00595B29" w:rsidRDefault="003C73F4" w:rsidP="00ED3DC9">
            <w:pPr>
              <w:spacing w:line="276" w:lineRule="auto"/>
              <w:jc w:val="center"/>
              <w:rPr>
                <w:b/>
                <w:sz w:val="27"/>
                <w:szCs w:val="27"/>
              </w:rPr>
            </w:pPr>
            <w:r w:rsidRPr="00595B29">
              <w:rPr>
                <w:b/>
                <w:sz w:val="27"/>
                <w:szCs w:val="27"/>
              </w:rPr>
              <w:t>3.0</w:t>
            </w:r>
          </w:p>
        </w:tc>
      </w:tr>
      <w:tr w:rsidR="003C73F4" w:rsidRPr="00595B29" w:rsidTr="00595B29">
        <w:tc>
          <w:tcPr>
            <w:tcW w:w="1271" w:type="dxa"/>
            <w:vMerge/>
            <w:shd w:val="clear" w:color="auto" w:fill="auto"/>
          </w:tcPr>
          <w:p w:rsidR="003C73F4" w:rsidRPr="00595B29" w:rsidRDefault="003C73F4" w:rsidP="00ED3DC9">
            <w:pPr>
              <w:spacing w:line="276" w:lineRule="auto"/>
              <w:rPr>
                <w:szCs w:val="28"/>
              </w:rPr>
            </w:pPr>
          </w:p>
        </w:tc>
        <w:tc>
          <w:tcPr>
            <w:tcW w:w="1276" w:type="dxa"/>
            <w:vMerge/>
            <w:shd w:val="clear" w:color="auto" w:fill="auto"/>
          </w:tcPr>
          <w:p w:rsidR="003C73F4" w:rsidRPr="00595B29" w:rsidRDefault="003C73F4" w:rsidP="00ED3DC9">
            <w:pPr>
              <w:spacing w:line="276" w:lineRule="auto"/>
              <w:rPr>
                <w:szCs w:val="28"/>
              </w:rPr>
            </w:pPr>
          </w:p>
        </w:tc>
        <w:tc>
          <w:tcPr>
            <w:tcW w:w="6095" w:type="dxa"/>
            <w:shd w:val="clear" w:color="auto" w:fill="auto"/>
          </w:tcPr>
          <w:p w:rsidR="003C73F4" w:rsidRPr="0081607E" w:rsidRDefault="003C73F4" w:rsidP="00ED3DC9">
            <w:pPr>
              <w:spacing w:line="276" w:lineRule="auto"/>
              <w:jc w:val="both"/>
              <w:rPr>
                <w:sz w:val="27"/>
                <w:szCs w:val="27"/>
              </w:rPr>
            </w:pPr>
            <w:r w:rsidRPr="00595B29">
              <w:rPr>
                <w:sz w:val="27"/>
                <w:szCs w:val="27"/>
              </w:rPr>
              <w:t xml:space="preserve">- Dẫn dắt giới thiệu về tác giả </w:t>
            </w:r>
            <w:r>
              <w:rPr>
                <w:sz w:val="27"/>
                <w:szCs w:val="27"/>
              </w:rPr>
              <w:t>Lê Thị Kim</w:t>
            </w:r>
            <w:r w:rsidRPr="00595B29">
              <w:rPr>
                <w:sz w:val="27"/>
                <w:szCs w:val="27"/>
              </w:rPr>
              <w:t xml:space="preserve"> và bài thơ: “</w:t>
            </w:r>
            <w:r>
              <w:rPr>
                <w:sz w:val="27"/>
                <w:szCs w:val="27"/>
              </w:rPr>
              <w:t>Gần lắm Trường Sa</w:t>
            </w:r>
            <w:r w:rsidRPr="00595B29">
              <w:rPr>
                <w:sz w:val="27"/>
                <w:szCs w:val="27"/>
              </w:rPr>
              <w:t>”,</w:t>
            </w:r>
            <w:r>
              <w:rPr>
                <w:sz w:val="27"/>
                <w:szCs w:val="27"/>
              </w:rPr>
              <w:t xml:space="preserve"> nêu khái quát nội dung</w:t>
            </w:r>
          </w:p>
        </w:tc>
        <w:tc>
          <w:tcPr>
            <w:tcW w:w="988" w:type="dxa"/>
            <w:shd w:val="clear" w:color="auto" w:fill="auto"/>
          </w:tcPr>
          <w:p w:rsidR="003C73F4" w:rsidRDefault="003C73F4" w:rsidP="00ED3DC9">
            <w:pPr>
              <w:spacing w:line="276" w:lineRule="auto"/>
              <w:jc w:val="center"/>
              <w:rPr>
                <w:b/>
                <w:sz w:val="27"/>
                <w:szCs w:val="27"/>
              </w:rPr>
            </w:pPr>
            <w:r>
              <w:rPr>
                <w:b/>
                <w:sz w:val="27"/>
                <w:szCs w:val="27"/>
              </w:rPr>
              <w:t>0.5</w:t>
            </w:r>
          </w:p>
          <w:p w:rsidR="003C73F4" w:rsidRPr="00595B29" w:rsidRDefault="003C73F4" w:rsidP="00ED3DC9">
            <w:pPr>
              <w:spacing w:line="276" w:lineRule="auto"/>
              <w:jc w:val="center"/>
              <w:rPr>
                <w:b/>
                <w:sz w:val="27"/>
                <w:szCs w:val="27"/>
              </w:rPr>
            </w:pPr>
          </w:p>
        </w:tc>
      </w:tr>
      <w:tr w:rsidR="003C73F4" w:rsidRPr="00595B29" w:rsidTr="00595B29">
        <w:tc>
          <w:tcPr>
            <w:tcW w:w="1271" w:type="dxa"/>
            <w:vMerge/>
            <w:shd w:val="clear" w:color="auto" w:fill="auto"/>
          </w:tcPr>
          <w:p w:rsidR="003C73F4" w:rsidRPr="00595B29" w:rsidRDefault="003C73F4" w:rsidP="00ED3DC9">
            <w:pPr>
              <w:spacing w:line="276" w:lineRule="auto"/>
              <w:rPr>
                <w:szCs w:val="28"/>
              </w:rPr>
            </w:pPr>
          </w:p>
        </w:tc>
        <w:tc>
          <w:tcPr>
            <w:tcW w:w="1276" w:type="dxa"/>
            <w:vMerge/>
            <w:shd w:val="clear" w:color="auto" w:fill="auto"/>
          </w:tcPr>
          <w:p w:rsidR="003C73F4" w:rsidRPr="00595B29" w:rsidRDefault="003C73F4" w:rsidP="00ED3DC9">
            <w:pPr>
              <w:spacing w:line="276" w:lineRule="auto"/>
              <w:rPr>
                <w:szCs w:val="28"/>
              </w:rPr>
            </w:pPr>
          </w:p>
        </w:tc>
        <w:tc>
          <w:tcPr>
            <w:tcW w:w="6095" w:type="dxa"/>
            <w:shd w:val="clear" w:color="auto" w:fill="auto"/>
          </w:tcPr>
          <w:p w:rsidR="003C73F4" w:rsidRPr="00595B29" w:rsidRDefault="003C73F4" w:rsidP="00ED3DC9">
            <w:pPr>
              <w:spacing w:line="276" w:lineRule="auto"/>
              <w:jc w:val="both"/>
              <w:rPr>
                <w:sz w:val="27"/>
                <w:szCs w:val="27"/>
              </w:rPr>
            </w:pPr>
            <w:r>
              <w:rPr>
                <w:sz w:val="27"/>
                <w:szCs w:val="27"/>
              </w:rPr>
              <w:t>- Thể hiện tình cảm yêu mến, tự hào đối với vùng đất xa xôi của Tổ quốc,  với những con người đang ngày đêm canh giữ, bảo vệ Trường Sa…</w:t>
            </w:r>
          </w:p>
        </w:tc>
        <w:tc>
          <w:tcPr>
            <w:tcW w:w="988" w:type="dxa"/>
            <w:shd w:val="clear" w:color="auto" w:fill="auto"/>
          </w:tcPr>
          <w:p w:rsidR="003C73F4" w:rsidRDefault="003C73F4" w:rsidP="00ED3DC9">
            <w:pPr>
              <w:spacing w:line="276" w:lineRule="auto"/>
              <w:jc w:val="center"/>
              <w:rPr>
                <w:b/>
                <w:sz w:val="27"/>
                <w:szCs w:val="27"/>
              </w:rPr>
            </w:pPr>
            <w:r>
              <w:rPr>
                <w:b/>
                <w:sz w:val="27"/>
                <w:szCs w:val="27"/>
              </w:rPr>
              <w:t>1.5</w:t>
            </w:r>
          </w:p>
          <w:p w:rsidR="003C73F4" w:rsidRDefault="003C73F4" w:rsidP="00ED3DC9">
            <w:pPr>
              <w:spacing w:line="276" w:lineRule="auto"/>
              <w:jc w:val="center"/>
              <w:rPr>
                <w:b/>
                <w:sz w:val="27"/>
                <w:szCs w:val="27"/>
              </w:rPr>
            </w:pPr>
          </w:p>
        </w:tc>
      </w:tr>
      <w:tr w:rsidR="003C73F4" w:rsidRPr="00595B29" w:rsidTr="00595B29">
        <w:tc>
          <w:tcPr>
            <w:tcW w:w="1271" w:type="dxa"/>
            <w:vMerge/>
            <w:shd w:val="clear" w:color="auto" w:fill="auto"/>
          </w:tcPr>
          <w:p w:rsidR="003C73F4" w:rsidRPr="00595B29" w:rsidRDefault="003C73F4" w:rsidP="00ED3DC9">
            <w:pPr>
              <w:spacing w:line="276" w:lineRule="auto"/>
              <w:rPr>
                <w:szCs w:val="28"/>
              </w:rPr>
            </w:pPr>
          </w:p>
        </w:tc>
        <w:tc>
          <w:tcPr>
            <w:tcW w:w="1276" w:type="dxa"/>
            <w:vMerge/>
            <w:shd w:val="clear" w:color="auto" w:fill="auto"/>
          </w:tcPr>
          <w:p w:rsidR="003C73F4" w:rsidRPr="00595B29" w:rsidRDefault="003C73F4" w:rsidP="00ED3DC9">
            <w:pPr>
              <w:spacing w:line="276" w:lineRule="auto"/>
              <w:rPr>
                <w:szCs w:val="28"/>
              </w:rPr>
            </w:pPr>
          </w:p>
        </w:tc>
        <w:tc>
          <w:tcPr>
            <w:tcW w:w="6095" w:type="dxa"/>
            <w:shd w:val="clear" w:color="auto" w:fill="auto"/>
          </w:tcPr>
          <w:p w:rsidR="003C73F4" w:rsidRPr="00750E74" w:rsidRDefault="003C73F4" w:rsidP="00ED3DC9">
            <w:pPr>
              <w:spacing w:line="276" w:lineRule="auto"/>
              <w:jc w:val="both"/>
              <w:rPr>
                <w:sz w:val="27"/>
                <w:szCs w:val="27"/>
              </w:rPr>
            </w:pPr>
            <w:r w:rsidRPr="00750E74">
              <w:rPr>
                <w:sz w:val="27"/>
                <w:szCs w:val="27"/>
              </w:rPr>
              <w:t>- Trách nhiệm của bản thân phải có ý thức giữ gìn và bảo vệ biển đảo quê hương, đ</w:t>
            </w:r>
            <w:r w:rsidRPr="00750E74">
              <w:rPr>
                <w:sz w:val="27"/>
                <w:szCs w:val="27"/>
                <w:shd w:val="clear" w:color="auto" w:fill="FFFFFF"/>
              </w:rPr>
              <w:t>ứng trước sự nhòm ngó của quân thù, sẵn sàng đứng lên đấu tranh bảo vệ chủ quyền biển đảo cho đất nước…</w:t>
            </w:r>
          </w:p>
        </w:tc>
        <w:tc>
          <w:tcPr>
            <w:tcW w:w="988" w:type="dxa"/>
            <w:shd w:val="clear" w:color="auto" w:fill="auto"/>
          </w:tcPr>
          <w:p w:rsidR="003C73F4" w:rsidRPr="00595B29" w:rsidRDefault="003C73F4" w:rsidP="00ED3DC9">
            <w:pPr>
              <w:spacing w:line="276" w:lineRule="auto"/>
              <w:jc w:val="center"/>
              <w:rPr>
                <w:b/>
                <w:sz w:val="27"/>
                <w:szCs w:val="27"/>
              </w:rPr>
            </w:pPr>
            <w:r>
              <w:rPr>
                <w:b/>
                <w:sz w:val="27"/>
                <w:szCs w:val="27"/>
              </w:rPr>
              <w:t>1.0</w:t>
            </w:r>
          </w:p>
        </w:tc>
      </w:tr>
      <w:tr w:rsidR="003C73F4" w:rsidRPr="00595B29" w:rsidTr="00595B29">
        <w:tc>
          <w:tcPr>
            <w:tcW w:w="1271" w:type="dxa"/>
            <w:vMerge/>
            <w:shd w:val="clear" w:color="auto" w:fill="auto"/>
          </w:tcPr>
          <w:p w:rsidR="003C73F4" w:rsidRPr="00595B29" w:rsidRDefault="003C73F4" w:rsidP="00ED3DC9">
            <w:pPr>
              <w:spacing w:line="276" w:lineRule="auto"/>
              <w:rPr>
                <w:szCs w:val="28"/>
              </w:rPr>
            </w:pPr>
          </w:p>
        </w:tc>
        <w:tc>
          <w:tcPr>
            <w:tcW w:w="1276" w:type="dxa"/>
            <w:vMerge w:val="restart"/>
            <w:shd w:val="clear" w:color="auto" w:fill="auto"/>
            <w:vAlign w:val="center"/>
          </w:tcPr>
          <w:p w:rsidR="003C73F4" w:rsidRPr="00595B29" w:rsidRDefault="003C73F4" w:rsidP="00ED3DC9">
            <w:pPr>
              <w:spacing w:line="276" w:lineRule="auto"/>
              <w:jc w:val="center"/>
              <w:rPr>
                <w:b/>
                <w:szCs w:val="28"/>
              </w:rPr>
            </w:pPr>
            <w:r w:rsidRPr="00595B29">
              <w:rPr>
                <w:b/>
                <w:szCs w:val="28"/>
              </w:rPr>
              <w:t>2</w:t>
            </w:r>
          </w:p>
          <w:p w:rsidR="003C73F4" w:rsidRPr="00595B29" w:rsidRDefault="003C73F4" w:rsidP="00ED3DC9">
            <w:pPr>
              <w:spacing w:line="276" w:lineRule="auto"/>
              <w:jc w:val="center"/>
              <w:rPr>
                <w:sz w:val="24"/>
              </w:rPr>
            </w:pPr>
            <w:r w:rsidRPr="00595B29">
              <w:rPr>
                <w:b/>
                <w:sz w:val="24"/>
              </w:rPr>
              <w:t>(</w:t>
            </w:r>
            <w:r>
              <w:rPr>
                <w:b/>
                <w:sz w:val="24"/>
              </w:rPr>
              <w:t>10</w:t>
            </w:r>
            <w:r w:rsidRPr="00595B29">
              <w:rPr>
                <w:b/>
                <w:sz w:val="24"/>
              </w:rPr>
              <w:t xml:space="preserve"> điểm)</w:t>
            </w:r>
          </w:p>
        </w:tc>
        <w:tc>
          <w:tcPr>
            <w:tcW w:w="6095" w:type="dxa"/>
            <w:shd w:val="clear" w:color="auto" w:fill="auto"/>
          </w:tcPr>
          <w:p w:rsidR="003C73F4" w:rsidRDefault="003C73F4" w:rsidP="00ED3DC9">
            <w:pPr>
              <w:pStyle w:val="NormalWeb"/>
              <w:shd w:val="clear" w:color="auto" w:fill="FFFFFF"/>
              <w:spacing w:before="0" w:beforeAutospacing="0" w:after="0" w:afterAutospacing="0" w:line="276" w:lineRule="auto"/>
              <w:jc w:val="both"/>
              <w:textAlignment w:val="baseline"/>
              <w:rPr>
                <w:rStyle w:val="apple-converted-space"/>
                <w:b/>
                <w:bCs/>
                <w:sz w:val="27"/>
                <w:szCs w:val="27"/>
              </w:rPr>
            </w:pPr>
            <w:r w:rsidRPr="00595B29">
              <w:rPr>
                <w:rStyle w:val="Strong"/>
                <w:sz w:val="27"/>
                <w:szCs w:val="27"/>
              </w:rPr>
              <w:t xml:space="preserve">Yêu cầu về </w:t>
            </w:r>
            <w:r>
              <w:rPr>
                <w:rStyle w:val="Strong"/>
                <w:sz w:val="27"/>
                <w:szCs w:val="27"/>
              </w:rPr>
              <w:t xml:space="preserve">hình thức và </w:t>
            </w:r>
            <w:r w:rsidRPr="00595B29">
              <w:rPr>
                <w:rStyle w:val="Strong"/>
                <w:sz w:val="27"/>
                <w:szCs w:val="27"/>
              </w:rPr>
              <w:t>kĩ năng:</w:t>
            </w:r>
            <w:r w:rsidRPr="00595B29">
              <w:rPr>
                <w:rStyle w:val="apple-converted-space"/>
                <w:b/>
                <w:bCs/>
                <w:sz w:val="27"/>
                <w:szCs w:val="27"/>
              </w:rPr>
              <w:t> </w:t>
            </w:r>
          </w:p>
          <w:p w:rsidR="003C73F4" w:rsidRDefault="003C73F4" w:rsidP="00ED3DC9">
            <w:pPr>
              <w:pStyle w:val="NormalWeb"/>
              <w:shd w:val="clear" w:color="auto" w:fill="FFFFFF"/>
              <w:spacing w:before="0" w:beforeAutospacing="0" w:after="0" w:afterAutospacing="0" w:line="276" w:lineRule="auto"/>
              <w:jc w:val="both"/>
              <w:textAlignment w:val="baseline"/>
              <w:rPr>
                <w:sz w:val="27"/>
                <w:szCs w:val="27"/>
              </w:rPr>
            </w:pPr>
            <w:r>
              <w:rPr>
                <w:rStyle w:val="apple-converted-space"/>
                <w:b/>
                <w:bCs/>
                <w:sz w:val="27"/>
                <w:szCs w:val="27"/>
              </w:rPr>
              <w:t xml:space="preserve">- </w:t>
            </w:r>
            <w:r w:rsidRPr="00595B29">
              <w:rPr>
                <w:sz w:val="27"/>
                <w:szCs w:val="27"/>
              </w:rPr>
              <w:t xml:space="preserve">Thí sinh biết cách làm bài văn </w:t>
            </w:r>
            <w:r>
              <w:rPr>
                <w:sz w:val="27"/>
                <w:szCs w:val="27"/>
              </w:rPr>
              <w:t>kể chuyện tưởng tượng sáng tạo.</w:t>
            </w:r>
          </w:p>
          <w:p w:rsidR="003C73F4" w:rsidRPr="00595B29" w:rsidRDefault="003C73F4" w:rsidP="00ED3DC9">
            <w:pPr>
              <w:pStyle w:val="NormalWeb"/>
              <w:shd w:val="clear" w:color="auto" w:fill="FFFFFF"/>
              <w:spacing w:before="0" w:beforeAutospacing="0" w:after="0" w:afterAutospacing="0" w:line="276" w:lineRule="auto"/>
              <w:jc w:val="both"/>
              <w:textAlignment w:val="baseline"/>
              <w:rPr>
                <w:sz w:val="27"/>
                <w:szCs w:val="27"/>
              </w:rPr>
            </w:pPr>
            <w:r>
              <w:rPr>
                <w:sz w:val="27"/>
                <w:szCs w:val="27"/>
              </w:rPr>
              <w:t xml:space="preserve">- </w:t>
            </w:r>
            <w:r w:rsidRPr="00595B29">
              <w:rPr>
                <w:sz w:val="27"/>
                <w:szCs w:val="27"/>
              </w:rPr>
              <w:t xml:space="preserve">Bố cục bài viết rõ ràng gồm 3 </w:t>
            </w:r>
            <w:r>
              <w:rPr>
                <w:sz w:val="27"/>
                <w:szCs w:val="27"/>
              </w:rPr>
              <w:t>phần: Mở bài, thân bài, kết bài; biết trình bày diễn biến các sự việc một cách hợp lý; biết xây dựng nhân vật, cốt truyện; ngôi kể phù hợp; lời kể tự nhiên sinh động.</w:t>
            </w:r>
          </w:p>
          <w:p w:rsidR="003C73F4" w:rsidRPr="00595B29" w:rsidRDefault="003C73F4" w:rsidP="00ED3DC9">
            <w:pPr>
              <w:pStyle w:val="NormalWeb"/>
              <w:shd w:val="clear" w:color="auto" w:fill="FFFFFF"/>
              <w:spacing w:before="0" w:beforeAutospacing="0" w:after="0" w:afterAutospacing="0" w:line="276" w:lineRule="auto"/>
              <w:jc w:val="both"/>
              <w:textAlignment w:val="baseline"/>
              <w:rPr>
                <w:sz w:val="27"/>
                <w:szCs w:val="27"/>
              </w:rPr>
            </w:pPr>
            <w:r w:rsidRPr="00595B29">
              <w:rPr>
                <w:sz w:val="27"/>
                <w:szCs w:val="27"/>
              </w:rPr>
              <w:t>-</w:t>
            </w:r>
            <w:r>
              <w:rPr>
                <w:sz w:val="27"/>
                <w:szCs w:val="27"/>
              </w:rPr>
              <w:t xml:space="preserve"> </w:t>
            </w:r>
            <w:r w:rsidRPr="00595B29">
              <w:rPr>
                <w:sz w:val="27"/>
                <w:szCs w:val="27"/>
              </w:rPr>
              <w:t>Diễn đạt lưu loát, không mắc lỗi về chính tả, dùng từ và ngữ pháp.</w:t>
            </w:r>
          </w:p>
        </w:tc>
        <w:tc>
          <w:tcPr>
            <w:tcW w:w="988" w:type="dxa"/>
            <w:shd w:val="clear" w:color="auto" w:fill="auto"/>
          </w:tcPr>
          <w:p w:rsidR="003C73F4" w:rsidRPr="00595B29" w:rsidRDefault="003C73F4" w:rsidP="00ED3DC9">
            <w:pPr>
              <w:spacing w:line="276" w:lineRule="auto"/>
              <w:jc w:val="center"/>
              <w:rPr>
                <w:b/>
                <w:sz w:val="27"/>
                <w:szCs w:val="27"/>
              </w:rPr>
            </w:pPr>
            <w:r>
              <w:rPr>
                <w:b/>
                <w:sz w:val="27"/>
                <w:szCs w:val="27"/>
              </w:rPr>
              <w:t>1.0</w:t>
            </w:r>
          </w:p>
        </w:tc>
      </w:tr>
      <w:tr w:rsidR="003C73F4" w:rsidRPr="00595B29" w:rsidTr="00595B29">
        <w:tc>
          <w:tcPr>
            <w:tcW w:w="1271" w:type="dxa"/>
            <w:vMerge/>
            <w:shd w:val="clear" w:color="auto" w:fill="auto"/>
          </w:tcPr>
          <w:p w:rsidR="003C73F4" w:rsidRPr="00595B29" w:rsidRDefault="003C73F4" w:rsidP="00ED3DC9">
            <w:pPr>
              <w:spacing w:line="276" w:lineRule="auto"/>
              <w:rPr>
                <w:szCs w:val="28"/>
              </w:rPr>
            </w:pPr>
          </w:p>
        </w:tc>
        <w:tc>
          <w:tcPr>
            <w:tcW w:w="1276" w:type="dxa"/>
            <w:vMerge/>
            <w:shd w:val="clear" w:color="auto" w:fill="auto"/>
          </w:tcPr>
          <w:p w:rsidR="003C73F4" w:rsidRPr="00595B29" w:rsidRDefault="003C73F4" w:rsidP="00ED3DC9">
            <w:pPr>
              <w:spacing w:line="276" w:lineRule="auto"/>
              <w:rPr>
                <w:szCs w:val="28"/>
              </w:rPr>
            </w:pPr>
          </w:p>
        </w:tc>
        <w:tc>
          <w:tcPr>
            <w:tcW w:w="6095" w:type="dxa"/>
            <w:shd w:val="clear" w:color="auto" w:fill="auto"/>
          </w:tcPr>
          <w:p w:rsidR="003C73F4" w:rsidRPr="00595B29" w:rsidRDefault="003C73F4" w:rsidP="00ED3DC9">
            <w:pPr>
              <w:pStyle w:val="NormalWeb"/>
              <w:shd w:val="clear" w:color="auto" w:fill="FFFFFF"/>
              <w:spacing w:before="0" w:beforeAutospacing="0" w:after="0" w:afterAutospacing="0" w:line="276" w:lineRule="auto"/>
              <w:jc w:val="both"/>
              <w:textAlignment w:val="baseline"/>
              <w:rPr>
                <w:rStyle w:val="Strong"/>
                <w:b w:val="0"/>
                <w:bCs w:val="0"/>
                <w:sz w:val="27"/>
                <w:szCs w:val="27"/>
              </w:rPr>
            </w:pPr>
            <w:r w:rsidRPr="00595B29">
              <w:rPr>
                <w:rStyle w:val="Strong"/>
                <w:sz w:val="27"/>
                <w:szCs w:val="27"/>
              </w:rPr>
              <w:t xml:space="preserve">Yêu cầu về </w:t>
            </w:r>
            <w:r>
              <w:rPr>
                <w:rStyle w:val="Strong"/>
                <w:sz w:val="27"/>
                <w:szCs w:val="27"/>
              </w:rPr>
              <w:t xml:space="preserve">nội dung </w:t>
            </w:r>
            <w:r w:rsidRPr="00595B29">
              <w:rPr>
                <w:rStyle w:val="Strong"/>
                <w:sz w:val="27"/>
                <w:szCs w:val="27"/>
              </w:rPr>
              <w:t>kiến thức:</w:t>
            </w:r>
            <w:r w:rsidRPr="00595B29">
              <w:rPr>
                <w:rStyle w:val="apple-converted-space"/>
                <w:b/>
                <w:bCs/>
                <w:sz w:val="27"/>
                <w:szCs w:val="27"/>
              </w:rPr>
              <w:t> </w:t>
            </w:r>
            <w:r w:rsidRPr="00595B29">
              <w:rPr>
                <w:sz w:val="27"/>
                <w:szCs w:val="27"/>
              </w:rPr>
              <w:t xml:space="preserve">Thí sinh có thể triển khai bài viết theo nhiều cách khác nhau, </w:t>
            </w:r>
            <w:r>
              <w:rPr>
                <w:sz w:val="27"/>
                <w:szCs w:val="27"/>
              </w:rPr>
              <w:t>nhưng cần đảm bảo theo những nội dung gợi ý sau:</w:t>
            </w:r>
          </w:p>
        </w:tc>
        <w:tc>
          <w:tcPr>
            <w:tcW w:w="988" w:type="dxa"/>
            <w:shd w:val="clear" w:color="auto" w:fill="auto"/>
          </w:tcPr>
          <w:p w:rsidR="003C73F4" w:rsidRPr="00595B29" w:rsidRDefault="003C73F4" w:rsidP="00ED3DC9">
            <w:pPr>
              <w:spacing w:line="276" w:lineRule="auto"/>
              <w:jc w:val="center"/>
              <w:rPr>
                <w:b/>
                <w:sz w:val="27"/>
                <w:szCs w:val="27"/>
              </w:rPr>
            </w:pPr>
            <w:r>
              <w:rPr>
                <w:b/>
                <w:sz w:val="27"/>
                <w:szCs w:val="27"/>
              </w:rPr>
              <w:t>9.0</w:t>
            </w:r>
          </w:p>
        </w:tc>
      </w:tr>
      <w:tr w:rsidR="003C73F4" w:rsidRPr="00595B29" w:rsidTr="00595B29">
        <w:tc>
          <w:tcPr>
            <w:tcW w:w="1271" w:type="dxa"/>
            <w:vMerge/>
            <w:shd w:val="clear" w:color="auto" w:fill="auto"/>
          </w:tcPr>
          <w:p w:rsidR="003C73F4" w:rsidRPr="00595B29" w:rsidRDefault="003C73F4" w:rsidP="00ED3DC9">
            <w:pPr>
              <w:spacing w:line="276" w:lineRule="auto"/>
              <w:rPr>
                <w:szCs w:val="28"/>
              </w:rPr>
            </w:pPr>
          </w:p>
        </w:tc>
        <w:tc>
          <w:tcPr>
            <w:tcW w:w="1276" w:type="dxa"/>
            <w:vMerge/>
            <w:shd w:val="clear" w:color="auto" w:fill="auto"/>
          </w:tcPr>
          <w:p w:rsidR="003C73F4" w:rsidRPr="00595B29" w:rsidRDefault="003C73F4" w:rsidP="00ED3DC9">
            <w:pPr>
              <w:spacing w:line="276" w:lineRule="auto"/>
              <w:rPr>
                <w:szCs w:val="28"/>
              </w:rPr>
            </w:pPr>
          </w:p>
        </w:tc>
        <w:tc>
          <w:tcPr>
            <w:tcW w:w="6095" w:type="dxa"/>
            <w:shd w:val="clear" w:color="auto" w:fill="auto"/>
          </w:tcPr>
          <w:p w:rsidR="003C73F4" w:rsidRPr="00595B29" w:rsidRDefault="003C73F4" w:rsidP="00ED3DC9">
            <w:pPr>
              <w:pStyle w:val="NormalWeb"/>
              <w:shd w:val="clear" w:color="auto" w:fill="FFFFFF"/>
              <w:spacing w:before="0" w:beforeAutospacing="0" w:after="0" w:afterAutospacing="0" w:line="276" w:lineRule="auto"/>
              <w:jc w:val="both"/>
              <w:textAlignment w:val="baseline"/>
              <w:rPr>
                <w:rStyle w:val="Emphasis"/>
                <w:b/>
                <w:bCs/>
                <w:i w:val="0"/>
                <w:sz w:val="27"/>
                <w:szCs w:val="27"/>
              </w:rPr>
            </w:pPr>
            <w:r w:rsidRPr="00595B29">
              <w:rPr>
                <w:rStyle w:val="Emphasis"/>
                <w:b/>
                <w:bCs/>
                <w:sz w:val="27"/>
                <w:szCs w:val="27"/>
              </w:rPr>
              <w:t>1.</w:t>
            </w:r>
            <w:r>
              <w:rPr>
                <w:rStyle w:val="Emphasis"/>
                <w:b/>
                <w:bCs/>
                <w:sz w:val="27"/>
                <w:szCs w:val="27"/>
              </w:rPr>
              <w:t xml:space="preserve"> </w:t>
            </w:r>
            <w:r w:rsidRPr="00595B29">
              <w:rPr>
                <w:rStyle w:val="Emphasis"/>
                <w:b/>
                <w:bCs/>
                <w:sz w:val="27"/>
                <w:szCs w:val="27"/>
              </w:rPr>
              <w:t>Mở bài.</w:t>
            </w:r>
          </w:p>
          <w:p w:rsidR="003C73F4" w:rsidRDefault="003C73F4" w:rsidP="00ED3DC9">
            <w:pPr>
              <w:pStyle w:val="NormalWeb"/>
              <w:shd w:val="clear" w:color="auto" w:fill="FFFFFF"/>
              <w:spacing w:before="0" w:beforeAutospacing="0" w:after="0" w:afterAutospacing="0" w:line="276" w:lineRule="auto"/>
              <w:jc w:val="both"/>
              <w:textAlignment w:val="baseline"/>
              <w:rPr>
                <w:sz w:val="27"/>
                <w:szCs w:val="27"/>
              </w:rPr>
            </w:pPr>
            <w:r w:rsidRPr="00595B29">
              <w:rPr>
                <w:sz w:val="27"/>
                <w:szCs w:val="27"/>
              </w:rPr>
              <w:t>-</w:t>
            </w:r>
            <w:r>
              <w:rPr>
                <w:sz w:val="27"/>
                <w:szCs w:val="27"/>
              </w:rPr>
              <w:t xml:space="preserve"> </w:t>
            </w:r>
            <w:r w:rsidRPr="00595B29">
              <w:rPr>
                <w:sz w:val="27"/>
                <w:szCs w:val="27"/>
              </w:rPr>
              <w:t>Dẫn dắt, giới thiệu</w:t>
            </w:r>
            <w:r>
              <w:rPr>
                <w:sz w:val="27"/>
                <w:szCs w:val="27"/>
              </w:rPr>
              <w:t xml:space="preserve"> hoàn cảnh xảy ra câu chuyện</w:t>
            </w:r>
          </w:p>
          <w:p w:rsidR="003C73F4" w:rsidRPr="00595B29" w:rsidRDefault="003C73F4" w:rsidP="00ED3DC9">
            <w:pPr>
              <w:pStyle w:val="NormalWeb"/>
              <w:shd w:val="clear" w:color="auto" w:fill="FFFFFF"/>
              <w:spacing w:before="0" w:beforeAutospacing="0" w:after="0" w:afterAutospacing="0" w:line="276" w:lineRule="auto"/>
              <w:jc w:val="both"/>
              <w:textAlignment w:val="baseline"/>
              <w:rPr>
                <w:rStyle w:val="Strong"/>
                <w:b w:val="0"/>
                <w:bCs w:val="0"/>
                <w:sz w:val="27"/>
                <w:szCs w:val="27"/>
              </w:rPr>
            </w:pPr>
            <w:r>
              <w:rPr>
                <w:sz w:val="27"/>
                <w:szCs w:val="27"/>
              </w:rPr>
              <w:t xml:space="preserve">- Khái quát các nhân vật có trong truyện </w:t>
            </w:r>
          </w:p>
        </w:tc>
        <w:tc>
          <w:tcPr>
            <w:tcW w:w="988" w:type="dxa"/>
            <w:shd w:val="clear" w:color="auto" w:fill="auto"/>
          </w:tcPr>
          <w:p w:rsidR="003C73F4" w:rsidRPr="00595B29" w:rsidRDefault="003C73F4" w:rsidP="00ED3DC9">
            <w:pPr>
              <w:spacing w:line="276" w:lineRule="auto"/>
              <w:jc w:val="center"/>
              <w:rPr>
                <w:b/>
                <w:sz w:val="27"/>
                <w:szCs w:val="27"/>
              </w:rPr>
            </w:pPr>
            <w:r>
              <w:rPr>
                <w:b/>
                <w:sz w:val="27"/>
                <w:szCs w:val="27"/>
              </w:rPr>
              <w:t>1.0</w:t>
            </w:r>
          </w:p>
        </w:tc>
      </w:tr>
      <w:tr w:rsidR="003C73F4" w:rsidRPr="00595B29" w:rsidTr="00595B29">
        <w:tc>
          <w:tcPr>
            <w:tcW w:w="1271" w:type="dxa"/>
            <w:vMerge/>
            <w:shd w:val="clear" w:color="auto" w:fill="auto"/>
          </w:tcPr>
          <w:p w:rsidR="003C73F4" w:rsidRPr="00595B29" w:rsidRDefault="003C73F4" w:rsidP="00ED3DC9">
            <w:pPr>
              <w:spacing w:line="276" w:lineRule="auto"/>
              <w:rPr>
                <w:szCs w:val="28"/>
              </w:rPr>
            </w:pPr>
          </w:p>
        </w:tc>
        <w:tc>
          <w:tcPr>
            <w:tcW w:w="1276" w:type="dxa"/>
            <w:vMerge/>
            <w:shd w:val="clear" w:color="auto" w:fill="auto"/>
          </w:tcPr>
          <w:p w:rsidR="003C73F4" w:rsidRPr="00595B29" w:rsidRDefault="003C73F4" w:rsidP="00ED3DC9">
            <w:pPr>
              <w:spacing w:line="276" w:lineRule="auto"/>
              <w:rPr>
                <w:szCs w:val="28"/>
              </w:rPr>
            </w:pPr>
          </w:p>
        </w:tc>
        <w:tc>
          <w:tcPr>
            <w:tcW w:w="6095" w:type="dxa"/>
            <w:shd w:val="clear" w:color="auto" w:fill="auto"/>
          </w:tcPr>
          <w:p w:rsidR="003C73F4" w:rsidRPr="00595B29" w:rsidRDefault="003C73F4" w:rsidP="00ED3DC9">
            <w:pPr>
              <w:pStyle w:val="NormalWeb"/>
              <w:shd w:val="clear" w:color="auto" w:fill="FFFFFF"/>
              <w:spacing w:before="0" w:beforeAutospacing="0" w:after="0" w:afterAutospacing="0" w:line="276" w:lineRule="auto"/>
              <w:jc w:val="both"/>
              <w:textAlignment w:val="baseline"/>
              <w:rPr>
                <w:rStyle w:val="Emphasis"/>
                <w:b/>
                <w:i w:val="0"/>
                <w:iCs w:val="0"/>
                <w:sz w:val="27"/>
                <w:szCs w:val="27"/>
              </w:rPr>
            </w:pPr>
            <w:r w:rsidRPr="00595B29">
              <w:rPr>
                <w:b/>
                <w:sz w:val="27"/>
                <w:szCs w:val="27"/>
              </w:rPr>
              <w:t>2.</w:t>
            </w:r>
            <w:r>
              <w:rPr>
                <w:b/>
                <w:sz w:val="27"/>
                <w:szCs w:val="27"/>
              </w:rPr>
              <w:t xml:space="preserve"> </w:t>
            </w:r>
            <w:r w:rsidRPr="00595B29">
              <w:rPr>
                <w:b/>
                <w:sz w:val="27"/>
                <w:szCs w:val="27"/>
              </w:rPr>
              <w:t>Thân bài:</w:t>
            </w:r>
          </w:p>
        </w:tc>
        <w:tc>
          <w:tcPr>
            <w:tcW w:w="988" w:type="dxa"/>
            <w:shd w:val="clear" w:color="auto" w:fill="auto"/>
          </w:tcPr>
          <w:p w:rsidR="003C73F4" w:rsidRPr="00595B29" w:rsidRDefault="003C73F4" w:rsidP="00ED3DC9">
            <w:pPr>
              <w:spacing w:line="276" w:lineRule="auto"/>
              <w:jc w:val="center"/>
              <w:rPr>
                <w:b/>
                <w:sz w:val="27"/>
                <w:szCs w:val="27"/>
              </w:rPr>
            </w:pPr>
            <w:r>
              <w:rPr>
                <w:b/>
                <w:sz w:val="27"/>
                <w:szCs w:val="27"/>
              </w:rPr>
              <w:t>7</w:t>
            </w:r>
            <w:r w:rsidRPr="00595B29">
              <w:rPr>
                <w:b/>
                <w:sz w:val="27"/>
                <w:szCs w:val="27"/>
              </w:rPr>
              <w:t>.0</w:t>
            </w:r>
          </w:p>
        </w:tc>
      </w:tr>
      <w:tr w:rsidR="003C73F4" w:rsidRPr="00595B29" w:rsidTr="00595B29">
        <w:tc>
          <w:tcPr>
            <w:tcW w:w="1271" w:type="dxa"/>
            <w:vMerge/>
            <w:shd w:val="clear" w:color="auto" w:fill="auto"/>
          </w:tcPr>
          <w:p w:rsidR="003C73F4" w:rsidRPr="00595B29" w:rsidRDefault="003C73F4" w:rsidP="00ED3DC9">
            <w:pPr>
              <w:spacing w:line="276" w:lineRule="auto"/>
              <w:rPr>
                <w:szCs w:val="28"/>
              </w:rPr>
            </w:pPr>
          </w:p>
        </w:tc>
        <w:tc>
          <w:tcPr>
            <w:tcW w:w="1276" w:type="dxa"/>
            <w:vMerge/>
            <w:shd w:val="clear" w:color="auto" w:fill="auto"/>
          </w:tcPr>
          <w:p w:rsidR="003C73F4" w:rsidRPr="00595B29" w:rsidRDefault="003C73F4" w:rsidP="00ED3DC9">
            <w:pPr>
              <w:spacing w:line="276" w:lineRule="auto"/>
              <w:rPr>
                <w:szCs w:val="28"/>
              </w:rPr>
            </w:pPr>
          </w:p>
        </w:tc>
        <w:tc>
          <w:tcPr>
            <w:tcW w:w="6095" w:type="dxa"/>
            <w:shd w:val="clear" w:color="auto" w:fill="auto"/>
          </w:tcPr>
          <w:p w:rsidR="003C73F4" w:rsidRDefault="003C73F4" w:rsidP="00ED3DC9">
            <w:pPr>
              <w:spacing w:line="276" w:lineRule="auto"/>
              <w:jc w:val="both"/>
              <w:rPr>
                <w:sz w:val="27"/>
                <w:szCs w:val="27"/>
              </w:rPr>
            </w:pPr>
            <w:r w:rsidRPr="00595B29">
              <w:rPr>
                <w:rStyle w:val="Emphasis"/>
                <w:bCs/>
                <w:sz w:val="27"/>
                <w:szCs w:val="27"/>
              </w:rPr>
              <w:t xml:space="preserve">- </w:t>
            </w:r>
            <w:r w:rsidRPr="00595B29">
              <w:rPr>
                <w:sz w:val="27"/>
                <w:szCs w:val="27"/>
              </w:rPr>
              <w:t xml:space="preserve"> </w:t>
            </w:r>
            <w:r>
              <w:rPr>
                <w:sz w:val="27"/>
                <w:szCs w:val="27"/>
              </w:rPr>
              <w:t>Sự việc mở đầu: Bà mẹ vì lao động vất vả cực nhọc nên đã ốm, người con vô cùng lo lắng ngày đêm chăm sóc mẹ chu đáo</w:t>
            </w:r>
          </w:p>
          <w:p w:rsidR="003C73F4" w:rsidRPr="00595B29" w:rsidRDefault="003C73F4" w:rsidP="00ED3DC9">
            <w:pPr>
              <w:spacing w:line="276" w:lineRule="auto"/>
              <w:jc w:val="both"/>
              <w:rPr>
                <w:rStyle w:val="Emphasis"/>
                <w:i w:val="0"/>
                <w:iCs w:val="0"/>
                <w:sz w:val="27"/>
                <w:szCs w:val="27"/>
              </w:rPr>
            </w:pPr>
            <w:r>
              <w:rPr>
                <w:sz w:val="27"/>
                <w:szCs w:val="27"/>
              </w:rPr>
              <w:t>+ Bà mẹ có ước muốn được ăn một quả táo</w:t>
            </w:r>
          </w:p>
        </w:tc>
        <w:tc>
          <w:tcPr>
            <w:tcW w:w="988" w:type="dxa"/>
            <w:shd w:val="clear" w:color="auto" w:fill="auto"/>
          </w:tcPr>
          <w:p w:rsidR="003C73F4" w:rsidRPr="00595B29" w:rsidRDefault="003C73F4" w:rsidP="00ED3DC9">
            <w:pPr>
              <w:spacing w:line="276" w:lineRule="auto"/>
              <w:jc w:val="center"/>
              <w:rPr>
                <w:b/>
                <w:sz w:val="27"/>
                <w:szCs w:val="27"/>
              </w:rPr>
            </w:pPr>
            <w:r>
              <w:rPr>
                <w:b/>
                <w:sz w:val="27"/>
                <w:szCs w:val="27"/>
              </w:rPr>
              <w:t>1.5</w:t>
            </w:r>
          </w:p>
        </w:tc>
      </w:tr>
      <w:tr w:rsidR="003C73F4" w:rsidRPr="00595B29" w:rsidTr="00595B29">
        <w:tc>
          <w:tcPr>
            <w:tcW w:w="1271" w:type="dxa"/>
            <w:vMerge/>
            <w:shd w:val="clear" w:color="auto" w:fill="auto"/>
          </w:tcPr>
          <w:p w:rsidR="003C73F4" w:rsidRPr="00595B29" w:rsidRDefault="003C73F4" w:rsidP="00ED3DC9">
            <w:pPr>
              <w:spacing w:line="276" w:lineRule="auto"/>
              <w:rPr>
                <w:szCs w:val="28"/>
              </w:rPr>
            </w:pPr>
          </w:p>
        </w:tc>
        <w:tc>
          <w:tcPr>
            <w:tcW w:w="1276" w:type="dxa"/>
            <w:vMerge/>
            <w:shd w:val="clear" w:color="auto" w:fill="auto"/>
          </w:tcPr>
          <w:p w:rsidR="003C73F4" w:rsidRPr="00595B29" w:rsidRDefault="003C73F4" w:rsidP="00ED3DC9">
            <w:pPr>
              <w:spacing w:line="276" w:lineRule="auto"/>
              <w:rPr>
                <w:szCs w:val="28"/>
              </w:rPr>
            </w:pPr>
          </w:p>
        </w:tc>
        <w:tc>
          <w:tcPr>
            <w:tcW w:w="6095" w:type="dxa"/>
            <w:shd w:val="clear" w:color="auto" w:fill="auto"/>
          </w:tcPr>
          <w:p w:rsidR="003C73F4" w:rsidRDefault="003C73F4" w:rsidP="00ED3DC9">
            <w:pPr>
              <w:spacing w:line="276" w:lineRule="auto"/>
              <w:jc w:val="both"/>
              <w:rPr>
                <w:sz w:val="27"/>
                <w:szCs w:val="27"/>
                <w:lang w:eastAsia="vi-VN"/>
              </w:rPr>
            </w:pPr>
            <w:r w:rsidRPr="009D36C2">
              <w:rPr>
                <w:sz w:val="27"/>
                <w:szCs w:val="27"/>
              </w:rPr>
              <w:t>- Diễn biến sự việc tiếp theo</w:t>
            </w:r>
            <w:r>
              <w:rPr>
                <w:sz w:val="27"/>
                <w:szCs w:val="27"/>
                <w:lang w:eastAsia="vi-VN"/>
              </w:rPr>
              <w:t>: hành trình đi tìm quả táo của người con:</w:t>
            </w:r>
          </w:p>
          <w:p w:rsidR="003C73F4" w:rsidRDefault="003C73F4" w:rsidP="00ED3DC9">
            <w:pPr>
              <w:spacing w:line="276" w:lineRule="auto"/>
              <w:jc w:val="both"/>
              <w:rPr>
                <w:sz w:val="27"/>
                <w:szCs w:val="27"/>
                <w:lang w:eastAsia="vi-VN"/>
              </w:rPr>
            </w:pPr>
            <w:r>
              <w:rPr>
                <w:sz w:val="27"/>
                <w:szCs w:val="27"/>
                <w:lang w:eastAsia="vi-VN"/>
              </w:rPr>
              <w:t>+ Người láng giềng giới thiệu trong rừng sâu có một cây táo thần, nếu ai được ăn sẽ trường thọ.</w:t>
            </w:r>
          </w:p>
          <w:p w:rsidR="003C73F4" w:rsidRDefault="003C73F4" w:rsidP="00ED3DC9">
            <w:pPr>
              <w:spacing w:line="276" w:lineRule="auto"/>
              <w:jc w:val="both"/>
              <w:rPr>
                <w:sz w:val="27"/>
                <w:szCs w:val="27"/>
                <w:lang w:eastAsia="vi-VN"/>
              </w:rPr>
            </w:pPr>
            <w:r>
              <w:rPr>
                <w:sz w:val="27"/>
                <w:szCs w:val="27"/>
                <w:lang w:eastAsia="vi-VN"/>
              </w:rPr>
              <w:t>+ Người con thấy thế vội vã hối hả lên đường, không mang theo những thứ cần thiết cho một chuyến đi</w:t>
            </w:r>
          </w:p>
          <w:p w:rsidR="003C73F4" w:rsidRPr="009D36C2" w:rsidRDefault="003C73F4" w:rsidP="00ED3DC9">
            <w:pPr>
              <w:spacing w:line="276" w:lineRule="auto"/>
              <w:jc w:val="both"/>
              <w:rPr>
                <w:rStyle w:val="Emphasis"/>
                <w:iCs w:val="0"/>
                <w:sz w:val="27"/>
                <w:szCs w:val="27"/>
                <w:lang w:eastAsia="vi-VN"/>
              </w:rPr>
            </w:pPr>
            <w:r>
              <w:rPr>
                <w:sz w:val="27"/>
                <w:szCs w:val="27"/>
                <w:lang w:eastAsia="vi-VN"/>
              </w:rPr>
              <w:t>+ Trên đường đi người con gặp nhiều khó khăn: phải trèo đèo, lội suối băng rừng; gặp nhiều thú dữ; bị đói, khát; gặp mụ phù thủy khó tính…nhưng người con vẫn kiên trì không nản lòng vượt qua tất cả..</w:t>
            </w:r>
          </w:p>
        </w:tc>
        <w:tc>
          <w:tcPr>
            <w:tcW w:w="988" w:type="dxa"/>
            <w:shd w:val="clear" w:color="auto" w:fill="auto"/>
          </w:tcPr>
          <w:p w:rsidR="003C73F4" w:rsidRPr="00595B29" w:rsidRDefault="003C73F4" w:rsidP="00ED3DC9">
            <w:pPr>
              <w:spacing w:line="276" w:lineRule="auto"/>
              <w:jc w:val="center"/>
              <w:rPr>
                <w:b/>
                <w:sz w:val="27"/>
                <w:szCs w:val="27"/>
              </w:rPr>
            </w:pPr>
            <w:r>
              <w:rPr>
                <w:b/>
                <w:sz w:val="27"/>
                <w:szCs w:val="27"/>
              </w:rPr>
              <w:t>3.0</w:t>
            </w:r>
          </w:p>
        </w:tc>
      </w:tr>
      <w:tr w:rsidR="003C73F4" w:rsidRPr="00595B29" w:rsidTr="00595B29">
        <w:tc>
          <w:tcPr>
            <w:tcW w:w="1271" w:type="dxa"/>
            <w:vMerge/>
            <w:shd w:val="clear" w:color="auto" w:fill="auto"/>
          </w:tcPr>
          <w:p w:rsidR="003C73F4" w:rsidRPr="00595B29" w:rsidRDefault="003C73F4" w:rsidP="00ED3DC9">
            <w:pPr>
              <w:spacing w:line="276" w:lineRule="auto"/>
              <w:rPr>
                <w:szCs w:val="28"/>
              </w:rPr>
            </w:pPr>
          </w:p>
        </w:tc>
        <w:tc>
          <w:tcPr>
            <w:tcW w:w="1276" w:type="dxa"/>
            <w:vMerge/>
            <w:shd w:val="clear" w:color="auto" w:fill="auto"/>
          </w:tcPr>
          <w:p w:rsidR="003C73F4" w:rsidRPr="00595B29" w:rsidRDefault="003C73F4" w:rsidP="00ED3DC9">
            <w:pPr>
              <w:spacing w:line="276" w:lineRule="auto"/>
              <w:rPr>
                <w:szCs w:val="28"/>
              </w:rPr>
            </w:pPr>
          </w:p>
        </w:tc>
        <w:tc>
          <w:tcPr>
            <w:tcW w:w="6095" w:type="dxa"/>
            <w:shd w:val="clear" w:color="auto" w:fill="auto"/>
          </w:tcPr>
          <w:p w:rsidR="003C73F4" w:rsidRPr="005C6B60" w:rsidRDefault="003C73F4" w:rsidP="00ED3DC9">
            <w:pPr>
              <w:spacing w:line="276" w:lineRule="auto"/>
              <w:jc w:val="both"/>
              <w:rPr>
                <w:sz w:val="27"/>
                <w:szCs w:val="27"/>
              </w:rPr>
            </w:pPr>
            <w:r w:rsidRPr="005C6B60">
              <w:rPr>
                <w:sz w:val="27"/>
                <w:szCs w:val="27"/>
              </w:rPr>
              <w:t xml:space="preserve">- </w:t>
            </w:r>
            <w:r>
              <w:rPr>
                <w:sz w:val="27"/>
                <w:szCs w:val="27"/>
              </w:rPr>
              <w:t xml:space="preserve">Kết thúc sự việc: Người con đã mang được trái táo </w:t>
            </w:r>
            <w:r>
              <w:rPr>
                <w:sz w:val="27"/>
                <w:szCs w:val="27"/>
              </w:rPr>
              <w:lastRenderedPageBreak/>
              <w:t>về biếu mẹ. Khi ăn trái táo người mẹ rất cảm động về lòng hiếu thảo của con trai và dần khỏi bệnh</w:t>
            </w:r>
          </w:p>
        </w:tc>
        <w:tc>
          <w:tcPr>
            <w:tcW w:w="988" w:type="dxa"/>
            <w:shd w:val="clear" w:color="auto" w:fill="auto"/>
          </w:tcPr>
          <w:p w:rsidR="003C73F4" w:rsidRPr="00595B29" w:rsidRDefault="003C73F4" w:rsidP="00ED3DC9">
            <w:pPr>
              <w:spacing w:line="276" w:lineRule="auto"/>
              <w:jc w:val="center"/>
              <w:rPr>
                <w:b/>
                <w:sz w:val="27"/>
                <w:szCs w:val="27"/>
              </w:rPr>
            </w:pPr>
            <w:r>
              <w:rPr>
                <w:b/>
                <w:sz w:val="27"/>
                <w:szCs w:val="27"/>
              </w:rPr>
              <w:lastRenderedPageBreak/>
              <w:t>1.5</w:t>
            </w:r>
          </w:p>
        </w:tc>
      </w:tr>
      <w:tr w:rsidR="003C73F4" w:rsidRPr="00595B29" w:rsidTr="00595B29">
        <w:tc>
          <w:tcPr>
            <w:tcW w:w="1271" w:type="dxa"/>
            <w:vMerge/>
            <w:shd w:val="clear" w:color="auto" w:fill="auto"/>
          </w:tcPr>
          <w:p w:rsidR="003C73F4" w:rsidRPr="00595B29" w:rsidRDefault="003C73F4" w:rsidP="00ED3DC9">
            <w:pPr>
              <w:spacing w:line="276" w:lineRule="auto"/>
              <w:rPr>
                <w:szCs w:val="28"/>
              </w:rPr>
            </w:pPr>
          </w:p>
        </w:tc>
        <w:tc>
          <w:tcPr>
            <w:tcW w:w="1276" w:type="dxa"/>
            <w:vMerge/>
            <w:shd w:val="clear" w:color="auto" w:fill="auto"/>
          </w:tcPr>
          <w:p w:rsidR="003C73F4" w:rsidRPr="00595B29" w:rsidRDefault="003C73F4" w:rsidP="00ED3DC9">
            <w:pPr>
              <w:spacing w:line="276" w:lineRule="auto"/>
              <w:rPr>
                <w:szCs w:val="28"/>
              </w:rPr>
            </w:pPr>
          </w:p>
        </w:tc>
        <w:tc>
          <w:tcPr>
            <w:tcW w:w="6095" w:type="dxa"/>
            <w:shd w:val="clear" w:color="auto" w:fill="auto"/>
          </w:tcPr>
          <w:p w:rsidR="003C73F4" w:rsidRDefault="003C73F4" w:rsidP="00ED3DC9">
            <w:pPr>
              <w:spacing w:line="276" w:lineRule="auto"/>
              <w:jc w:val="both"/>
              <w:rPr>
                <w:sz w:val="27"/>
                <w:szCs w:val="27"/>
              </w:rPr>
            </w:pPr>
            <w:r>
              <w:rPr>
                <w:sz w:val="27"/>
                <w:szCs w:val="27"/>
              </w:rPr>
              <w:t xml:space="preserve">- Mở rộng liên hệ về tình mẫu tử trong cuộc sống: </w:t>
            </w:r>
          </w:p>
          <w:p w:rsidR="003C73F4" w:rsidRDefault="003C73F4" w:rsidP="00ED3DC9">
            <w:pPr>
              <w:spacing w:line="276" w:lineRule="auto"/>
              <w:jc w:val="both"/>
              <w:rPr>
                <w:sz w:val="27"/>
                <w:szCs w:val="27"/>
              </w:rPr>
            </w:pPr>
            <w:r>
              <w:rPr>
                <w:sz w:val="27"/>
                <w:szCs w:val="27"/>
              </w:rPr>
              <w:t>+ Đó là tình cảm thiêng liêng, cao đẹp mà mỗi người cần phải biết trân trọng và giữ gìn.</w:t>
            </w:r>
          </w:p>
          <w:p w:rsidR="003C73F4" w:rsidRPr="005C6B60" w:rsidRDefault="003C73F4" w:rsidP="00ED3DC9">
            <w:pPr>
              <w:spacing w:line="276" w:lineRule="auto"/>
              <w:jc w:val="both"/>
              <w:rPr>
                <w:sz w:val="27"/>
                <w:szCs w:val="27"/>
              </w:rPr>
            </w:pPr>
            <w:r>
              <w:rPr>
                <w:sz w:val="27"/>
                <w:szCs w:val="27"/>
              </w:rPr>
              <w:t xml:space="preserve">+ Mỗi chúng ta phải biết quan tâm, chăm sóc cha mẹ nhiều hơn nữa… </w:t>
            </w:r>
          </w:p>
        </w:tc>
        <w:tc>
          <w:tcPr>
            <w:tcW w:w="988" w:type="dxa"/>
            <w:shd w:val="clear" w:color="auto" w:fill="auto"/>
          </w:tcPr>
          <w:p w:rsidR="003C73F4" w:rsidRPr="00595B29" w:rsidRDefault="003C73F4" w:rsidP="00ED3DC9">
            <w:pPr>
              <w:spacing w:line="276" w:lineRule="auto"/>
              <w:jc w:val="center"/>
              <w:rPr>
                <w:b/>
                <w:sz w:val="27"/>
                <w:szCs w:val="27"/>
              </w:rPr>
            </w:pPr>
            <w:r>
              <w:rPr>
                <w:b/>
                <w:sz w:val="27"/>
                <w:szCs w:val="27"/>
              </w:rPr>
              <w:t>1.0</w:t>
            </w:r>
          </w:p>
        </w:tc>
      </w:tr>
      <w:tr w:rsidR="003C73F4" w:rsidRPr="00FB5C32" w:rsidTr="00595B29">
        <w:tc>
          <w:tcPr>
            <w:tcW w:w="1271" w:type="dxa"/>
            <w:vMerge/>
            <w:shd w:val="clear" w:color="auto" w:fill="auto"/>
          </w:tcPr>
          <w:p w:rsidR="003C73F4" w:rsidRPr="00595B29" w:rsidRDefault="003C73F4" w:rsidP="00ED3DC9">
            <w:pPr>
              <w:spacing w:line="276" w:lineRule="auto"/>
              <w:rPr>
                <w:szCs w:val="28"/>
              </w:rPr>
            </w:pPr>
          </w:p>
        </w:tc>
        <w:tc>
          <w:tcPr>
            <w:tcW w:w="1276" w:type="dxa"/>
            <w:vMerge/>
            <w:shd w:val="clear" w:color="auto" w:fill="auto"/>
          </w:tcPr>
          <w:p w:rsidR="003C73F4" w:rsidRPr="00595B29" w:rsidRDefault="003C73F4" w:rsidP="00ED3DC9">
            <w:pPr>
              <w:spacing w:line="276" w:lineRule="auto"/>
              <w:rPr>
                <w:szCs w:val="28"/>
              </w:rPr>
            </w:pPr>
          </w:p>
        </w:tc>
        <w:tc>
          <w:tcPr>
            <w:tcW w:w="6095" w:type="dxa"/>
            <w:shd w:val="clear" w:color="auto" w:fill="auto"/>
          </w:tcPr>
          <w:p w:rsidR="003C73F4" w:rsidRPr="00595B29" w:rsidRDefault="003C73F4" w:rsidP="00ED3DC9">
            <w:pPr>
              <w:shd w:val="clear" w:color="auto" w:fill="FFFFFF"/>
              <w:spacing w:line="276" w:lineRule="auto"/>
              <w:jc w:val="both"/>
              <w:rPr>
                <w:b/>
                <w:sz w:val="27"/>
                <w:szCs w:val="27"/>
              </w:rPr>
            </w:pPr>
            <w:r>
              <w:rPr>
                <w:b/>
                <w:sz w:val="27"/>
                <w:szCs w:val="27"/>
              </w:rPr>
              <w:t xml:space="preserve">3. </w:t>
            </w:r>
            <w:r w:rsidRPr="00595B29">
              <w:rPr>
                <w:b/>
                <w:sz w:val="27"/>
                <w:szCs w:val="27"/>
              </w:rPr>
              <w:t>Kết bài :</w:t>
            </w:r>
          </w:p>
          <w:p w:rsidR="003C73F4" w:rsidRPr="002572C4" w:rsidRDefault="003C73F4" w:rsidP="00ED3DC9">
            <w:pPr>
              <w:shd w:val="clear" w:color="auto" w:fill="FFFFFF"/>
              <w:spacing w:line="276" w:lineRule="auto"/>
              <w:jc w:val="both"/>
              <w:rPr>
                <w:sz w:val="27"/>
                <w:szCs w:val="27"/>
              </w:rPr>
            </w:pPr>
            <w:r w:rsidRPr="002572C4">
              <w:rPr>
                <w:sz w:val="27"/>
                <w:szCs w:val="27"/>
              </w:rPr>
              <w:t>Niềm vui sướng hạnh phúc của hai mẹ con</w:t>
            </w:r>
            <w:r>
              <w:rPr>
                <w:sz w:val="27"/>
                <w:szCs w:val="27"/>
              </w:rPr>
              <w:t xml:space="preserve"> và cảm nghĩ của em về người con trai hiếu thảo</w:t>
            </w:r>
          </w:p>
        </w:tc>
        <w:tc>
          <w:tcPr>
            <w:tcW w:w="988" w:type="dxa"/>
            <w:shd w:val="clear" w:color="auto" w:fill="auto"/>
          </w:tcPr>
          <w:p w:rsidR="003C73F4" w:rsidRPr="00595B29" w:rsidRDefault="003C73F4" w:rsidP="00ED3DC9">
            <w:pPr>
              <w:spacing w:line="276" w:lineRule="auto"/>
              <w:jc w:val="center"/>
              <w:rPr>
                <w:b/>
                <w:sz w:val="27"/>
                <w:szCs w:val="27"/>
              </w:rPr>
            </w:pPr>
            <w:r>
              <w:rPr>
                <w:b/>
                <w:sz w:val="27"/>
                <w:szCs w:val="27"/>
              </w:rPr>
              <w:t>1.0</w:t>
            </w:r>
          </w:p>
        </w:tc>
      </w:tr>
    </w:tbl>
    <w:p w:rsidR="003C73F4" w:rsidRDefault="003C73F4" w:rsidP="00ED3DC9">
      <w:pPr>
        <w:spacing w:line="276" w:lineRule="auto"/>
        <w:jc w:val="both"/>
        <w:rPr>
          <w:b/>
          <w:szCs w:val="28"/>
          <w:lang w:eastAsia="vi-VN"/>
        </w:rPr>
      </w:pPr>
    </w:p>
    <w:p w:rsidR="003C73F4" w:rsidRDefault="003C73F4" w:rsidP="00ED3DC9">
      <w:pPr>
        <w:spacing w:line="276" w:lineRule="auto"/>
        <w:ind w:firstLine="720"/>
        <w:jc w:val="both"/>
        <w:rPr>
          <w:i/>
          <w:szCs w:val="28"/>
          <w:lang w:eastAsia="vi-VN"/>
        </w:rPr>
      </w:pPr>
      <w:r w:rsidRPr="00FB5C32">
        <w:rPr>
          <w:b/>
          <w:szCs w:val="28"/>
          <w:lang w:eastAsia="vi-VN"/>
        </w:rPr>
        <w:t>*</w:t>
      </w:r>
      <w:r w:rsidRPr="00FB5C32">
        <w:rPr>
          <w:b/>
          <w:i/>
          <w:szCs w:val="28"/>
          <w:lang w:eastAsia="vi-VN"/>
        </w:rPr>
        <w:t>Lưu ý</w:t>
      </w:r>
      <w:r w:rsidRPr="00FB5C32">
        <w:rPr>
          <w:b/>
          <w:szCs w:val="28"/>
          <w:lang w:eastAsia="vi-VN"/>
        </w:rPr>
        <w:t xml:space="preserve">: </w:t>
      </w:r>
      <w:r w:rsidRPr="00FB5C32">
        <w:rPr>
          <w:i/>
          <w:szCs w:val="28"/>
          <w:lang w:eastAsia="vi-VN"/>
        </w:rPr>
        <w:t>Căn cứ vào khung điểm và thực tế làm bài của học sinh, giám khảo linh hoạt cho điểm sát với từng phần, đảm bảo đánh giá sát với trình độ của học sinh, Thưởng điểm cho những bài làm có sự sáng t</w:t>
      </w:r>
      <w:r>
        <w:rPr>
          <w:i/>
          <w:szCs w:val="28"/>
          <w:lang w:eastAsia="vi-VN"/>
        </w:rPr>
        <w:t>ạo, rút ra được bài học sâu sắc.</w:t>
      </w:r>
    </w:p>
    <w:p w:rsidR="003C73F4" w:rsidRPr="0026564A" w:rsidRDefault="003C73F4" w:rsidP="00ED3DC9">
      <w:pPr>
        <w:spacing w:line="276" w:lineRule="auto"/>
        <w:jc w:val="both"/>
        <w:rPr>
          <w:i/>
          <w:szCs w:val="28"/>
          <w:lang w:eastAsia="vi-VN"/>
        </w:rPr>
      </w:pPr>
    </w:p>
    <w:p w:rsidR="003C73F4" w:rsidRPr="00FB5C32" w:rsidRDefault="003C73F4" w:rsidP="00E33D6A">
      <w:pPr>
        <w:jc w:val="center"/>
        <w:rPr>
          <w:szCs w:val="28"/>
        </w:rPr>
      </w:pPr>
      <w:r>
        <w:rPr>
          <w:szCs w:val="28"/>
        </w:rPr>
        <w:t>-------------------------</w:t>
      </w:r>
      <w:r w:rsidRPr="00FB5C32">
        <w:rPr>
          <w:szCs w:val="28"/>
        </w:rPr>
        <w:t>Hết</w:t>
      </w:r>
      <w:r>
        <w:rPr>
          <w:szCs w:val="28"/>
        </w:rPr>
        <w:t>-------------------------</w:t>
      </w:r>
    </w:p>
    <w:p w:rsidR="003C73F4" w:rsidRDefault="003C73F4" w:rsidP="00CB5DBE">
      <w:pPr>
        <w:widowControl w:val="0"/>
        <w:jc w:val="center"/>
        <w:rPr>
          <w:sz w:val="24"/>
        </w:rPr>
      </w:pPr>
    </w:p>
    <w:tbl>
      <w:tblPr>
        <w:tblW w:w="10008" w:type="dxa"/>
        <w:tblLook w:val="01E0" w:firstRow="1" w:lastRow="1" w:firstColumn="1" w:lastColumn="1" w:noHBand="0" w:noVBand="0"/>
      </w:tblPr>
      <w:tblGrid>
        <w:gridCol w:w="4068"/>
        <w:gridCol w:w="5940"/>
      </w:tblGrid>
      <w:tr w:rsidR="003C73F4" w:rsidRPr="00B43566" w:rsidTr="000138C2">
        <w:trPr>
          <w:trHeight w:val="1629"/>
        </w:trPr>
        <w:tc>
          <w:tcPr>
            <w:tcW w:w="4068" w:type="dxa"/>
          </w:tcPr>
          <w:p w:rsidR="003C73F4" w:rsidRPr="00B43566" w:rsidRDefault="003C73F4" w:rsidP="000138C2">
            <w:pPr>
              <w:rPr>
                <w:sz w:val="26"/>
                <w:szCs w:val="26"/>
              </w:rPr>
            </w:pPr>
            <w:r w:rsidRPr="00B43566">
              <w:rPr>
                <w:sz w:val="26"/>
                <w:szCs w:val="26"/>
              </w:rPr>
              <w:t xml:space="preserve">           </w:t>
            </w:r>
            <w:r w:rsidRPr="00B43566">
              <w:rPr>
                <w:b/>
                <w:sz w:val="26"/>
                <w:szCs w:val="26"/>
              </w:rPr>
              <w:t>MÃ KÍ HIỆU</w:t>
            </w:r>
          </w:p>
          <w:p w:rsidR="003C73F4" w:rsidRPr="00B43566" w:rsidRDefault="003C73F4" w:rsidP="000138C2">
            <w:pPr>
              <w:rPr>
                <w:sz w:val="26"/>
                <w:szCs w:val="26"/>
              </w:rPr>
            </w:pPr>
            <w:r w:rsidRPr="00B43566">
              <w:rPr>
                <w:sz w:val="26"/>
                <w:szCs w:val="26"/>
              </w:rPr>
              <w:t xml:space="preserve">           ........................</w:t>
            </w:r>
          </w:p>
        </w:tc>
        <w:tc>
          <w:tcPr>
            <w:tcW w:w="5940" w:type="dxa"/>
          </w:tcPr>
          <w:p w:rsidR="003C73F4" w:rsidRPr="00B54A6F" w:rsidRDefault="003C73F4" w:rsidP="000138C2">
            <w:pPr>
              <w:widowControl w:val="0"/>
              <w:jc w:val="center"/>
              <w:rPr>
                <w:b/>
                <w:sz w:val="26"/>
                <w:szCs w:val="26"/>
              </w:rPr>
            </w:pPr>
            <w:r w:rsidRPr="00B54A6F">
              <w:rPr>
                <w:b/>
                <w:sz w:val="26"/>
                <w:szCs w:val="26"/>
              </w:rPr>
              <w:t xml:space="preserve">ĐỀ THI CHỌN HỌC SINH GIỎI LỚP </w:t>
            </w:r>
            <w:r>
              <w:rPr>
                <w:b/>
                <w:sz w:val="26"/>
                <w:szCs w:val="26"/>
              </w:rPr>
              <w:t>6</w:t>
            </w:r>
          </w:p>
          <w:p w:rsidR="003C73F4" w:rsidRPr="00B54A6F" w:rsidRDefault="003C73F4" w:rsidP="000138C2">
            <w:pPr>
              <w:widowControl w:val="0"/>
              <w:jc w:val="center"/>
              <w:rPr>
                <w:sz w:val="26"/>
                <w:szCs w:val="26"/>
              </w:rPr>
            </w:pPr>
            <w:r w:rsidRPr="00B54A6F">
              <w:rPr>
                <w:b/>
                <w:sz w:val="26"/>
                <w:szCs w:val="26"/>
              </w:rPr>
              <w:t xml:space="preserve">Năm </w:t>
            </w:r>
            <w:r>
              <w:rPr>
                <w:b/>
                <w:sz w:val="26"/>
                <w:szCs w:val="26"/>
              </w:rPr>
              <w:t>học: 2021-2022</w:t>
            </w:r>
          </w:p>
          <w:p w:rsidR="003C73F4" w:rsidRPr="00B54A6F" w:rsidRDefault="003C73F4" w:rsidP="000138C2">
            <w:pPr>
              <w:widowControl w:val="0"/>
              <w:jc w:val="center"/>
              <w:rPr>
                <w:sz w:val="26"/>
                <w:szCs w:val="26"/>
              </w:rPr>
            </w:pPr>
            <w:r>
              <w:rPr>
                <w:sz w:val="26"/>
                <w:szCs w:val="26"/>
              </w:rPr>
              <w:t>MÔN: Ngữ văn</w:t>
            </w:r>
          </w:p>
          <w:p w:rsidR="003C73F4" w:rsidRPr="00B54A6F" w:rsidRDefault="003C73F4" w:rsidP="000138C2">
            <w:pPr>
              <w:widowControl w:val="0"/>
              <w:jc w:val="center"/>
              <w:rPr>
                <w:sz w:val="26"/>
                <w:szCs w:val="26"/>
              </w:rPr>
            </w:pPr>
            <w:r>
              <w:rPr>
                <w:sz w:val="26"/>
                <w:szCs w:val="26"/>
              </w:rPr>
              <w:t xml:space="preserve">Thời gian làm bài: </w:t>
            </w:r>
            <w:r w:rsidRPr="00B54A6F">
              <w:rPr>
                <w:sz w:val="26"/>
                <w:szCs w:val="26"/>
              </w:rPr>
              <w:t>150 phút</w:t>
            </w:r>
          </w:p>
          <w:p w:rsidR="003C73F4" w:rsidRPr="00B43566" w:rsidRDefault="003C73F4" w:rsidP="000138C2">
            <w:pPr>
              <w:jc w:val="center"/>
              <w:rPr>
                <w:i/>
                <w:sz w:val="26"/>
                <w:szCs w:val="26"/>
                <w:lang w:val="fr-FR"/>
              </w:rPr>
            </w:pPr>
            <w:r>
              <w:rPr>
                <w:i/>
                <w:sz w:val="26"/>
                <w:szCs w:val="26"/>
              </w:rPr>
              <w:t>(Đề thi gồm 6</w:t>
            </w:r>
            <w:r w:rsidRPr="00B54A6F">
              <w:rPr>
                <w:i/>
                <w:sz w:val="26"/>
                <w:szCs w:val="26"/>
              </w:rPr>
              <w:t xml:space="preserve"> câu, 01 trang)</w:t>
            </w:r>
          </w:p>
        </w:tc>
      </w:tr>
    </w:tbl>
    <w:p w:rsidR="003C73F4" w:rsidRDefault="003C73F4" w:rsidP="00CB5DBE">
      <w:pPr>
        <w:widowControl w:val="0"/>
        <w:jc w:val="center"/>
        <w:rPr>
          <w:sz w:val="24"/>
        </w:rPr>
      </w:pPr>
    </w:p>
    <w:p w:rsidR="003C73F4" w:rsidRDefault="003C73F4" w:rsidP="003C73F4">
      <w:pPr>
        <w:widowControl w:val="0"/>
        <w:rPr>
          <w:b/>
          <w:sz w:val="26"/>
          <w:szCs w:val="26"/>
        </w:rPr>
      </w:pPr>
      <w:r>
        <w:rPr>
          <w:b/>
          <w:sz w:val="26"/>
          <w:szCs w:val="26"/>
        </w:rPr>
        <w:t>Phần I: Đọc hiểu</w:t>
      </w:r>
      <w:r w:rsidRPr="00D16AE6">
        <w:rPr>
          <w:b/>
          <w:sz w:val="26"/>
          <w:szCs w:val="26"/>
        </w:rPr>
        <w:t xml:space="preserve"> (6.0 điểm)</w:t>
      </w:r>
    </w:p>
    <w:p w:rsidR="003C73F4" w:rsidRDefault="003C73F4" w:rsidP="008E69EF">
      <w:pPr>
        <w:rPr>
          <w:b/>
          <w:sz w:val="26"/>
          <w:szCs w:val="26"/>
        </w:rPr>
      </w:pPr>
      <w:r>
        <w:rPr>
          <w:b/>
          <w:sz w:val="26"/>
          <w:szCs w:val="26"/>
        </w:rPr>
        <w:t xml:space="preserve">       Đọc ngữ liệu và trả lời câu hỏi:</w:t>
      </w:r>
    </w:p>
    <w:p w:rsidR="003C73F4" w:rsidRPr="007C0404" w:rsidRDefault="003C73F4" w:rsidP="007C0404">
      <w:pPr>
        <w:pStyle w:val="NoSpacing"/>
        <w:ind w:firstLine="720"/>
        <w:jc w:val="both"/>
        <w:rPr>
          <w:color w:val="000000"/>
          <w:sz w:val="26"/>
          <w:szCs w:val="26"/>
        </w:rPr>
      </w:pPr>
      <w:r w:rsidRPr="007C0404">
        <w:rPr>
          <w:color w:val="000000"/>
          <w:sz w:val="26"/>
          <w:szCs w:val="26"/>
        </w:rPr>
        <w:t>Bên ngoài trời rất lạnh. Cô bé chỉ có mỗi một chiếc áo mỏng trên mình. Cô lẳng lặng bước đều trong gió rét. Vừa đi cô vừa lo cho mẹ. Cô đi mỏi chân mới đến gốc đa đầu rừng. Quả nhiên cô thấy trên bụi cây trước mặt có một bông hoa trắng rất đẹp. Cô ngắt bông hoa, tay nâng niu với tất cả tấm lòng tha thiết, cầu mong cho mẹ tai qua nạn khỏi. Bỗng cô nghe như văng vẳng bên tai tiếng cụ già tóc bạc ban nãy lại khuyên nhủ cô:</w:t>
      </w:r>
    </w:p>
    <w:p w:rsidR="003C73F4" w:rsidRPr="007C0404" w:rsidRDefault="003C73F4" w:rsidP="007C0404">
      <w:pPr>
        <w:pStyle w:val="NoSpacing"/>
        <w:ind w:firstLine="720"/>
        <w:jc w:val="both"/>
        <w:rPr>
          <w:color w:val="000000"/>
          <w:sz w:val="26"/>
          <w:szCs w:val="26"/>
        </w:rPr>
      </w:pPr>
      <w:r w:rsidRPr="007C0404">
        <w:rPr>
          <w:color w:val="000000"/>
          <w:sz w:val="26"/>
          <w:szCs w:val="26"/>
        </w:rPr>
        <w:lastRenderedPageBreak/>
        <w:t>– Cháu hãy yên tâm, mỗi cánh hoa trên bông hoa sẽ là một ngày mẹ cháu được sống thêm.</w:t>
      </w:r>
    </w:p>
    <w:p w:rsidR="003C73F4" w:rsidRPr="007C0404" w:rsidRDefault="003C73F4" w:rsidP="007C0404">
      <w:pPr>
        <w:pStyle w:val="NoSpacing"/>
        <w:ind w:firstLine="720"/>
        <w:jc w:val="both"/>
        <w:rPr>
          <w:color w:val="000000"/>
          <w:sz w:val="26"/>
          <w:szCs w:val="26"/>
        </w:rPr>
      </w:pPr>
      <w:r w:rsidRPr="007C0404">
        <w:rPr>
          <w:color w:val="000000"/>
          <w:sz w:val="26"/>
          <w:szCs w:val="26"/>
        </w:rPr>
        <w:t>Cô bé cúi xuống nhìn hoa, cô đếm: “Một, hai, ba, bốn, …, rồi hai mươi. Trời ơi! Còn có hai mươi ngày nữa thôi ư?…”</w:t>
      </w:r>
    </w:p>
    <w:p w:rsidR="003C73F4" w:rsidRPr="007C0404" w:rsidRDefault="003C73F4" w:rsidP="007C0404">
      <w:pPr>
        <w:pStyle w:val="NoSpacing"/>
        <w:ind w:firstLine="720"/>
        <w:jc w:val="both"/>
        <w:rPr>
          <w:color w:val="000000"/>
          <w:sz w:val="26"/>
          <w:szCs w:val="26"/>
        </w:rPr>
      </w:pPr>
      <w:r w:rsidRPr="007C0404">
        <w:rPr>
          <w:color w:val="000000"/>
          <w:sz w:val="26"/>
          <w:szCs w:val="26"/>
        </w:rPr>
        <w:t>Suy nghĩ một lát, cô rón rén chạy ra phía sau cây đa. Cô nhẹ tay xé mỗi cánh hoa ra thành nhiều sợi. Bông hoa trở nên kì lạ. Mỗi sợi nhỏ biến thành từng cánh nhỏ dài và mượt, trắng bong như tấm lòng ngây thơ trong trắng của cô. Những cánh hoa mọc thêm ra nhiều không sao đếm được! Cô bé nâng niu trên tay bông hoa lạ đó. Trời ơi! Sung sướng quá! Cô vùng chạy về. Đến nhà, cụ già tóc bạc bước ra cửa tươi cười đón cô và nói:</w:t>
      </w:r>
    </w:p>
    <w:p w:rsidR="003C73F4" w:rsidRPr="007C0404" w:rsidRDefault="003C73F4" w:rsidP="007C0404">
      <w:pPr>
        <w:pStyle w:val="NoSpacing"/>
        <w:ind w:firstLine="720"/>
        <w:jc w:val="both"/>
        <w:rPr>
          <w:color w:val="000000"/>
          <w:sz w:val="26"/>
          <w:szCs w:val="26"/>
        </w:rPr>
      </w:pPr>
      <w:r w:rsidRPr="007C0404">
        <w:rPr>
          <w:color w:val="000000"/>
          <w:sz w:val="26"/>
          <w:szCs w:val="26"/>
        </w:rPr>
        <w:t xml:space="preserve">– Mẹ cháu đã khỏi bệnh! </w:t>
      </w:r>
      <w:r>
        <w:rPr>
          <w:color w:val="000000"/>
          <w:sz w:val="26"/>
          <w:szCs w:val="26"/>
        </w:rPr>
        <w:t>P</w:t>
      </w:r>
      <w:r w:rsidRPr="007C0404">
        <w:rPr>
          <w:color w:val="000000"/>
          <w:sz w:val="26"/>
          <w:szCs w:val="26"/>
        </w:rPr>
        <w:t>hần thưởng cho tấm lòng hiếu thảo của cháu đấy!</w:t>
      </w:r>
    </w:p>
    <w:p w:rsidR="003C73F4" w:rsidRPr="007C0404" w:rsidRDefault="003C73F4" w:rsidP="007C0404">
      <w:pPr>
        <w:pStyle w:val="NoSpacing"/>
        <w:ind w:firstLine="720"/>
        <w:jc w:val="both"/>
        <w:rPr>
          <w:color w:val="000000"/>
          <w:sz w:val="26"/>
          <w:szCs w:val="26"/>
        </w:rPr>
      </w:pPr>
      <w:r>
        <w:rPr>
          <w:color w:val="000000"/>
          <w:sz w:val="26"/>
          <w:szCs w:val="26"/>
        </w:rPr>
        <w:t>Từ đó hàng năm, về mù</w:t>
      </w:r>
      <w:r w:rsidRPr="007C0404">
        <w:rPr>
          <w:color w:val="000000"/>
          <w:sz w:val="26"/>
          <w:szCs w:val="26"/>
        </w:rPr>
        <w:t>a thu, thường nở những bông hoa có nhiều cánh nhỏ dài mượt, trông rất đẹp.</w:t>
      </w:r>
    </w:p>
    <w:p w:rsidR="003C73F4" w:rsidRPr="007C0404" w:rsidRDefault="003C73F4" w:rsidP="007C0404">
      <w:pPr>
        <w:pStyle w:val="NoSpacing"/>
        <w:ind w:firstLine="720"/>
        <w:jc w:val="both"/>
        <w:rPr>
          <w:color w:val="000000"/>
          <w:sz w:val="26"/>
          <w:szCs w:val="26"/>
        </w:rPr>
      </w:pPr>
      <w:r w:rsidRPr="007C0404">
        <w:rPr>
          <w:color w:val="000000"/>
          <w:sz w:val="26"/>
          <w:szCs w:val="26"/>
        </w:rPr>
        <w:t>Đó chính là </w:t>
      </w:r>
      <w:r w:rsidRPr="00643557">
        <w:rPr>
          <w:color w:val="000000"/>
          <w:sz w:val="26"/>
          <w:szCs w:val="26"/>
        </w:rPr>
        <w:t>bông hoa cúc trắng</w:t>
      </w:r>
      <w:r w:rsidRPr="007C0404">
        <w:rPr>
          <w:color w:val="000000"/>
          <w:sz w:val="26"/>
          <w:szCs w:val="26"/>
        </w:rPr>
        <w:t>.</w:t>
      </w:r>
    </w:p>
    <w:p w:rsidR="003C73F4" w:rsidRDefault="003C73F4" w:rsidP="007C0404">
      <w:pPr>
        <w:ind w:left="2160" w:firstLine="720"/>
        <w:rPr>
          <w:i/>
          <w:sz w:val="26"/>
          <w:szCs w:val="26"/>
        </w:rPr>
      </w:pPr>
      <w:r w:rsidRPr="007C0404">
        <w:rPr>
          <w:i/>
          <w:sz w:val="26"/>
          <w:szCs w:val="26"/>
        </w:rPr>
        <w:t>(Sự tích hoa cúc trắng – Phỏng theo Truyện cổ tích Nhật Bản)</w:t>
      </w:r>
    </w:p>
    <w:p w:rsidR="003C73F4" w:rsidRDefault="003C73F4" w:rsidP="00D16AE6">
      <w:pPr>
        <w:jc w:val="both"/>
        <w:rPr>
          <w:sz w:val="26"/>
          <w:szCs w:val="26"/>
        </w:rPr>
      </w:pPr>
      <w:r w:rsidRPr="00D02E26">
        <w:rPr>
          <w:b/>
          <w:sz w:val="26"/>
          <w:szCs w:val="26"/>
        </w:rPr>
        <w:t xml:space="preserve">Câu 1(0.5đ) </w:t>
      </w:r>
      <w:r>
        <w:rPr>
          <w:sz w:val="26"/>
          <w:szCs w:val="26"/>
        </w:rPr>
        <w:t>Xác đinh phương thức biểu đạt chính của văn bản.</w:t>
      </w:r>
    </w:p>
    <w:p w:rsidR="003C73F4" w:rsidRDefault="003C73F4" w:rsidP="008E69EF">
      <w:pPr>
        <w:pStyle w:val="NoSpacing"/>
        <w:jc w:val="both"/>
        <w:rPr>
          <w:color w:val="000000"/>
          <w:sz w:val="26"/>
          <w:szCs w:val="26"/>
        </w:rPr>
      </w:pPr>
      <w:r w:rsidRPr="00D02E26">
        <w:rPr>
          <w:b/>
          <w:sz w:val="26"/>
          <w:szCs w:val="26"/>
        </w:rPr>
        <w:t xml:space="preserve">Câu </w:t>
      </w:r>
      <w:r>
        <w:rPr>
          <w:b/>
          <w:sz w:val="26"/>
          <w:szCs w:val="26"/>
        </w:rPr>
        <w:t>2 (1.5đ)</w:t>
      </w:r>
      <w:r w:rsidRPr="00D02E26">
        <w:rPr>
          <w:b/>
          <w:sz w:val="26"/>
          <w:szCs w:val="26"/>
        </w:rPr>
        <w:t>.</w:t>
      </w:r>
      <w:r>
        <w:rPr>
          <w:sz w:val="26"/>
          <w:szCs w:val="26"/>
        </w:rPr>
        <w:t xml:space="preserve"> Đọc lại câu nói của cụ già: “</w:t>
      </w:r>
      <w:r w:rsidRPr="008E69EF">
        <w:rPr>
          <w:i/>
          <w:color w:val="000000"/>
          <w:sz w:val="26"/>
          <w:szCs w:val="26"/>
        </w:rPr>
        <w:t>Mẹ c</w:t>
      </w:r>
      <w:r>
        <w:rPr>
          <w:i/>
          <w:color w:val="000000"/>
          <w:sz w:val="26"/>
          <w:szCs w:val="26"/>
        </w:rPr>
        <w:t>háu đã khỏi bệnh! P</w:t>
      </w:r>
      <w:r w:rsidRPr="008E69EF">
        <w:rPr>
          <w:i/>
          <w:color w:val="000000"/>
          <w:sz w:val="26"/>
          <w:szCs w:val="26"/>
        </w:rPr>
        <w:t>hần thưởng cho tấm lòng hiếu thảo của cháu đấy!</w:t>
      </w:r>
      <w:r>
        <w:rPr>
          <w:color w:val="000000"/>
          <w:sz w:val="26"/>
          <w:szCs w:val="26"/>
        </w:rPr>
        <w:t>” và thực hiện yêu cầu sau:</w:t>
      </w:r>
    </w:p>
    <w:p w:rsidR="003C73F4" w:rsidRDefault="003C73F4" w:rsidP="003C73F4">
      <w:pPr>
        <w:pStyle w:val="NoSpacing"/>
        <w:numPr>
          <w:ilvl w:val="0"/>
          <w:numId w:val="6"/>
        </w:numPr>
        <w:jc w:val="both"/>
        <w:rPr>
          <w:color w:val="000000"/>
          <w:sz w:val="26"/>
          <w:szCs w:val="26"/>
        </w:rPr>
      </w:pPr>
      <w:r>
        <w:rPr>
          <w:color w:val="000000"/>
          <w:sz w:val="26"/>
          <w:szCs w:val="26"/>
        </w:rPr>
        <w:t>Giải thích nghĩa của từ “</w:t>
      </w:r>
      <w:r w:rsidRPr="00511591">
        <w:rPr>
          <w:i/>
          <w:color w:val="000000"/>
          <w:sz w:val="26"/>
          <w:szCs w:val="26"/>
        </w:rPr>
        <w:t>hiếu thảo</w:t>
      </w:r>
      <w:r>
        <w:rPr>
          <w:color w:val="000000"/>
          <w:sz w:val="26"/>
          <w:szCs w:val="26"/>
        </w:rPr>
        <w:t>”</w:t>
      </w:r>
    </w:p>
    <w:p w:rsidR="003C73F4" w:rsidRPr="00511591" w:rsidRDefault="003C73F4" w:rsidP="003C73F4">
      <w:pPr>
        <w:pStyle w:val="NoSpacing"/>
        <w:numPr>
          <w:ilvl w:val="0"/>
          <w:numId w:val="6"/>
        </w:numPr>
        <w:jc w:val="both"/>
        <w:rPr>
          <w:color w:val="000000"/>
          <w:sz w:val="26"/>
          <w:szCs w:val="26"/>
        </w:rPr>
      </w:pPr>
      <w:r w:rsidRPr="00511591">
        <w:rPr>
          <w:color w:val="000000"/>
          <w:sz w:val="26"/>
          <w:szCs w:val="26"/>
        </w:rPr>
        <w:t>Xác định 1 cụm động từ và phân tích cấu tạo.</w:t>
      </w:r>
      <w:r w:rsidRPr="00511591">
        <w:rPr>
          <w:b/>
          <w:sz w:val="26"/>
          <w:szCs w:val="26"/>
        </w:rPr>
        <w:t xml:space="preserve"> </w:t>
      </w:r>
    </w:p>
    <w:p w:rsidR="003C73F4" w:rsidRPr="00511591" w:rsidRDefault="003C73F4" w:rsidP="00511591">
      <w:pPr>
        <w:jc w:val="both"/>
        <w:rPr>
          <w:sz w:val="26"/>
          <w:szCs w:val="26"/>
        </w:rPr>
      </w:pPr>
      <w:r>
        <w:rPr>
          <w:b/>
          <w:sz w:val="26"/>
          <w:szCs w:val="26"/>
        </w:rPr>
        <w:t>Câu 3 (2.0đ</w:t>
      </w:r>
      <w:r w:rsidRPr="00D02E26">
        <w:rPr>
          <w:b/>
          <w:sz w:val="26"/>
          <w:szCs w:val="26"/>
        </w:rPr>
        <w:t>)</w:t>
      </w:r>
      <w:r>
        <w:rPr>
          <w:sz w:val="26"/>
          <w:szCs w:val="26"/>
        </w:rPr>
        <w:t xml:space="preserve"> Theo em, vì sao cô bé lại tước mỗi cánh hoa ra thành nhiều sợi? Theo tác giả, bông hoa cúc biểu tượng cho điều gì?</w:t>
      </w:r>
    </w:p>
    <w:p w:rsidR="003C73F4" w:rsidRPr="008E69EF" w:rsidRDefault="003C73F4" w:rsidP="00B328F6">
      <w:pPr>
        <w:pStyle w:val="NoSpacing"/>
        <w:jc w:val="both"/>
        <w:rPr>
          <w:color w:val="000000"/>
          <w:sz w:val="26"/>
          <w:szCs w:val="26"/>
        </w:rPr>
      </w:pPr>
      <w:r w:rsidRPr="00D02E26">
        <w:rPr>
          <w:b/>
          <w:color w:val="000000"/>
          <w:sz w:val="26"/>
          <w:szCs w:val="26"/>
        </w:rPr>
        <w:t>Câu 4</w:t>
      </w:r>
      <w:r>
        <w:rPr>
          <w:b/>
          <w:color w:val="000000"/>
          <w:sz w:val="26"/>
          <w:szCs w:val="26"/>
        </w:rPr>
        <w:t xml:space="preserve"> (2.0đ)</w:t>
      </w:r>
      <w:r w:rsidRPr="00D02E26">
        <w:rPr>
          <w:b/>
          <w:color w:val="000000"/>
          <w:sz w:val="26"/>
          <w:szCs w:val="26"/>
        </w:rPr>
        <w:t>.</w:t>
      </w:r>
      <w:r>
        <w:rPr>
          <w:color w:val="000000"/>
          <w:sz w:val="26"/>
          <w:szCs w:val="26"/>
        </w:rPr>
        <w:t xml:space="preserve"> Qua câu chuyện, tác giả muốn gửi tới chúng ta bức thông điệp gì?</w:t>
      </w:r>
    </w:p>
    <w:p w:rsidR="003C73F4" w:rsidRPr="00D16AE6" w:rsidRDefault="003C73F4" w:rsidP="008E69EF">
      <w:pPr>
        <w:jc w:val="both"/>
        <w:rPr>
          <w:sz w:val="26"/>
          <w:szCs w:val="26"/>
        </w:rPr>
      </w:pPr>
      <w:r>
        <w:rPr>
          <w:b/>
          <w:sz w:val="26"/>
          <w:szCs w:val="26"/>
        </w:rPr>
        <w:t>Phần II: Tạo lập văn bản</w:t>
      </w:r>
      <w:r w:rsidRPr="00D16AE6">
        <w:rPr>
          <w:b/>
          <w:sz w:val="26"/>
          <w:szCs w:val="26"/>
        </w:rPr>
        <w:t xml:space="preserve"> (14.0 điểm)</w:t>
      </w:r>
    </w:p>
    <w:p w:rsidR="003C73F4" w:rsidRDefault="003C73F4" w:rsidP="00852C32">
      <w:pPr>
        <w:jc w:val="both"/>
        <w:rPr>
          <w:sz w:val="26"/>
          <w:szCs w:val="26"/>
        </w:rPr>
      </w:pPr>
      <w:r w:rsidRPr="00D02E26">
        <w:rPr>
          <w:b/>
          <w:sz w:val="26"/>
          <w:szCs w:val="26"/>
        </w:rPr>
        <w:t>Câu 1. (4.0đ)</w:t>
      </w:r>
      <w:r>
        <w:rPr>
          <w:sz w:val="26"/>
          <w:szCs w:val="26"/>
        </w:rPr>
        <w:t xml:space="preserve"> Viết đoạn văn trình bày cảm nhận của em về đoạn thơ sau:</w:t>
      </w:r>
    </w:p>
    <w:p w:rsidR="003C73F4" w:rsidRPr="00D02E26" w:rsidRDefault="003C73F4" w:rsidP="00D02E26">
      <w:pPr>
        <w:ind w:left="720" w:firstLine="720"/>
        <w:jc w:val="both"/>
        <w:rPr>
          <w:i/>
          <w:sz w:val="26"/>
          <w:szCs w:val="26"/>
        </w:rPr>
      </w:pPr>
      <w:r w:rsidRPr="00D02E26">
        <w:rPr>
          <w:i/>
          <w:sz w:val="26"/>
          <w:szCs w:val="26"/>
        </w:rPr>
        <w:t>“Những ngôi sao thức ngoài kia</w:t>
      </w:r>
    </w:p>
    <w:p w:rsidR="003C73F4" w:rsidRPr="00D02E26" w:rsidRDefault="003C73F4" w:rsidP="00D02E26">
      <w:pPr>
        <w:ind w:left="720" w:firstLine="720"/>
        <w:jc w:val="both"/>
        <w:rPr>
          <w:i/>
          <w:sz w:val="26"/>
          <w:szCs w:val="26"/>
        </w:rPr>
      </w:pPr>
      <w:r>
        <w:rPr>
          <w:i/>
          <w:sz w:val="26"/>
          <w:szCs w:val="26"/>
        </w:rPr>
        <w:t xml:space="preserve"> </w:t>
      </w:r>
      <w:r w:rsidRPr="00D02E26">
        <w:rPr>
          <w:i/>
          <w:sz w:val="26"/>
          <w:szCs w:val="26"/>
        </w:rPr>
        <w:t>Chẳng bằng mẹ đã thức vì chúng con</w:t>
      </w:r>
    </w:p>
    <w:p w:rsidR="003C73F4" w:rsidRPr="00D02E26" w:rsidRDefault="003C73F4" w:rsidP="00D02E26">
      <w:pPr>
        <w:ind w:left="720" w:firstLine="720"/>
        <w:jc w:val="both"/>
        <w:rPr>
          <w:i/>
          <w:sz w:val="26"/>
          <w:szCs w:val="26"/>
        </w:rPr>
      </w:pPr>
      <w:r>
        <w:rPr>
          <w:i/>
          <w:sz w:val="26"/>
          <w:szCs w:val="26"/>
        </w:rPr>
        <w:t xml:space="preserve"> </w:t>
      </w:r>
      <w:r w:rsidRPr="00D02E26">
        <w:rPr>
          <w:i/>
          <w:sz w:val="26"/>
          <w:szCs w:val="26"/>
        </w:rPr>
        <w:t>Đem nay con ngủ giấc tròn,</w:t>
      </w:r>
    </w:p>
    <w:p w:rsidR="003C73F4" w:rsidRDefault="003C73F4" w:rsidP="00D02E26">
      <w:pPr>
        <w:ind w:left="720" w:firstLine="720"/>
        <w:jc w:val="both"/>
        <w:rPr>
          <w:i/>
          <w:sz w:val="26"/>
          <w:szCs w:val="26"/>
        </w:rPr>
      </w:pPr>
      <w:r w:rsidRPr="00D02E26">
        <w:rPr>
          <w:i/>
          <w:sz w:val="26"/>
          <w:szCs w:val="26"/>
        </w:rPr>
        <w:t>Mẹ là ngọn gió của con suốt đời”</w:t>
      </w:r>
    </w:p>
    <w:p w:rsidR="003C73F4" w:rsidRPr="00D02E26" w:rsidRDefault="003C73F4" w:rsidP="00D02E26">
      <w:pPr>
        <w:ind w:left="720" w:firstLine="720"/>
        <w:jc w:val="both"/>
        <w:rPr>
          <w:i/>
          <w:sz w:val="26"/>
          <w:szCs w:val="26"/>
        </w:rPr>
      </w:pPr>
      <w:r>
        <w:rPr>
          <w:i/>
          <w:sz w:val="26"/>
          <w:szCs w:val="26"/>
        </w:rPr>
        <w:t xml:space="preserve">                            (Trích “Mẹ” – Trần Quốc Minh)</w:t>
      </w:r>
    </w:p>
    <w:p w:rsidR="003C73F4" w:rsidRPr="005335B0" w:rsidRDefault="003C73F4" w:rsidP="00652DA5">
      <w:pPr>
        <w:jc w:val="both"/>
        <w:rPr>
          <w:sz w:val="26"/>
          <w:szCs w:val="26"/>
        </w:rPr>
      </w:pPr>
      <w:r>
        <w:rPr>
          <w:b/>
          <w:sz w:val="26"/>
          <w:szCs w:val="26"/>
        </w:rPr>
        <w:t>Câu 2 (10</w:t>
      </w:r>
      <w:r w:rsidRPr="00EB7E8C">
        <w:rPr>
          <w:b/>
          <w:sz w:val="26"/>
          <w:szCs w:val="26"/>
        </w:rPr>
        <w:t>.0 điểm).</w:t>
      </w:r>
      <w:r>
        <w:rPr>
          <w:sz w:val="26"/>
          <w:szCs w:val="26"/>
        </w:rPr>
        <w:t xml:space="preserve"> Kiến và Ve là hang xóm láng giềng của nhau. Kiến quanh năm làm lụng vất vả, còn Ve suốt mùa hè chỉ lo ca hát. Mùa đông, mưa phùn gió bấc đến…Những gì đã xảy ra với Ve và Kiến, em hãy hình dung và kể lại câu chuyện của chúng.</w:t>
      </w:r>
    </w:p>
    <w:p w:rsidR="003C73F4" w:rsidRDefault="003C73F4" w:rsidP="00D02E26">
      <w:pPr>
        <w:spacing w:before="120"/>
        <w:jc w:val="center"/>
        <w:rPr>
          <w:sz w:val="26"/>
          <w:szCs w:val="26"/>
        </w:rPr>
      </w:pPr>
      <w:r w:rsidRPr="005335B0">
        <w:rPr>
          <w:sz w:val="26"/>
          <w:szCs w:val="26"/>
        </w:rPr>
        <w:t>------------Hết----------</w:t>
      </w:r>
    </w:p>
    <w:p w:rsidR="003C73F4" w:rsidRDefault="003C73F4" w:rsidP="00EB7E8C">
      <w:pPr>
        <w:spacing w:before="120"/>
        <w:jc w:val="both"/>
        <w:rPr>
          <w:sz w:val="26"/>
          <w:szCs w:val="26"/>
        </w:rPr>
      </w:pPr>
    </w:p>
    <w:p w:rsidR="003C73F4" w:rsidRPr="005335B0" w:rsidRDefault="003C73F4" w:rsidP="00EB7E8C">
      <w:pPr>
        <w:spacing w:before="120"/>
        <w:jc w:val="both"/>
        <w:rPr>
          <w:b/>
          <w:sz w:val="16"/>
          <w:szCs w:val="16"/>
        </w:rPr>
      </w:pPr>
    </w:p>
    <w:tbl>
      <w:tblPr>
        <w:tblW w:w="9640" w:type="dxa"/>
        <w:tblLook w:val="01E0" w:firstRow="1" w:lastRow="1" w:firstColumn="1" w:lastColumn="1" w:noHBand="0" w:noVBand="0"/>
      </w:tblPr>
      <w:tblGrid>
        <w:gridCol w:w="1457"/>
        <w:gridCol w:w="1026"/>
        <w:gridCol w:w="5739"/>
        <w:gridCol w:w="1418"/>
      </w:tblGrid>
      <w:tr w:rsidR="003C73F4" w:rsidRPr="00A57A57" w:rsidTr="003C73F4">
        <w:trPr>
          <w:trHeight w:val="1089"/>
        </w:trPr>
        <w:tc>
          <w:tcPr>
            <w:tcW w:w="2483" w:type="dxa"/>
            <w:gridSpan w:val="2"/>
          </w:tcPr>
          <w:p w:rsidR="003C73F4" w:rsidRPr="00A57A57" w:rsidRDefault="003C73F4" w:rsidP="007F61A6">
            <w:pPr>
              <w:spacing w:line="276" w:lineRule="auto"/>
              <w:rPr>
                <w:sz w:val="26"/>
                <w:szCs w:val="26"/>
                <w:lang w:val="fr-FR"/>
              </w:rPr>
            </w:pPr>
            <w:r w:rsidRPr="00A57A57">
              <w:rPr>
                <w:sz w:val="26"/>
                <w:szCs w:val="26"/>
                <w:lang w:val="fr-FR"/>
              </w:rPr>
              <w:lastRenderedPageBreak/>
              <w:t xml:space="preserve">           </w:t>
            </w:r>
            <w:r w:rsidRPr="00A57A57">
              <w:rPr>
                <w:b/>
                <w:sz w:val="26"/>
                <w:szCs w:val="26"/>
                <w:lang w:val="fr-FR"/>
              </w:rPr>
              <w:t>MÃ KÍ HIỆU</w:t>
            </w:r>
          </w:p>
          <w:p w:rsidR="003C73F4" w:rsidRPr="00A57A57" w:rsidRDefault="003C73F4" w:rsidP="007F61A6">
            <w:pPr>
              <w:spacing w:line="276" w:lineRule="auto"/>
              <w:jc w:val="center"/>
              <w:rPr>
                <w:b/>
                <w:sz w:val="26"/>
                <w:szCs w:val="26"/>
                <w:lang w:val="fr-FR"/>
              </w:rPr>
            </w:pPr>
            <w:r w:rsidRPr="00A57A57">
              <w:rPr>
                <w:sz w:val="26"/>
                <w:szCs w:val="26"/>
                <w:lang w:val="fr-FR"/>
              </w:rPr>
              <w:t xml:space="preserve">      ………………</w:t>
            </w:r>
          </w:p>
        </w:tc>
        <w:tc>
          <w:tcPr>
            <w:tcW w:w="7157" w:type="dxa"/>
            <w:gridSpan w:val="2"/>
          </w:tcPr>
          <w:p w:rsidR="003C73F4" w:rsidRPr="00A57A57" w:rsidRDefault="003C73F4" w:rsidP="007F61A6">
            <w:pPr>
              <w:widowControl w:val="0"/>
              <w:jc w:val="center"/>
              <w:rPr>
                <w:b/>
                <w:sz w:val="26"/>
                <w:szCs w:val="26"/>
              </w:rPr>
            </w:pPr>
            <w:r w:rsidRPr="00A57A57">
              <w:rPr>
                <w:b/>
                <w:sz w:val="26"/>
                <w:szCs w:val="26"/>
              </w:rPr>
              <w:t xml:space="preserve">HƯỚNG DẪN CHẤM ĐỀ THI CHỌN HSG LỚP </w:t>
            </w:r>
            <w:r>
              <w:rPr>
                <w:b/>
                <w:sz w:val="26"/>
                <w:szCs w:val="26"/>
              </w:rPr>
              <w:t>6</w:t>
            </w:r>
          </w:p>
          <w:p w:rsidR="003C73F4" w:rsidRPr="00A57A57" w:rsidRDefault="003C73F4" w:rsidP="007F61A6">
            <w:pPr>
              <w:widowControl w:val="0"/>
              <w:jc w:val="center"/>
              <w:rPr>
                <w:sz w:val="26"/>
                <w:szCs w:val="26"/>
              </w:rPr>
            </w:pPr>
            <w:r w:rsidRPr="00A57A57">
              <w:rPr>
                <w:b/>
                <w:sz w:val="26"/>
                <w:szCs w:val="26"/>
              </w:rPr>
              <w:t xml:space="preserve">Năm </w:t>
            </w:r>
            <w:r>
              <w:rPr>
                <w:b/>
                <w:sz w:val="26"/>
                <w:szCs w:val="26"/>
              </w:rPr>
              <w:t>học: 2021-2022</w:t>
            </w:r>
          </w:p>
          <w:p w:rsidR="003C73F4" w:rsidRPr="00A57A57" w:rsidRDefault="003C73F4" w:rsidP="007F61A6">
            <w:pPr>
              <w:widowControl w:val="0"/>
              <w:jc w:val="center"/>
              <w:rPr>
                <w:sz w:val="26"/>
                <w:szCs w:val="26"/>
              </w:rPr>
            </w:pPr>
            <w:r>
              <w:rPr>
                <w:sz w:val="26"/>
                <w:szCs w:val="26"/>
              </w:rPr>
              <w:t>MÔN: Ngữ văn</w:t>
            </w:r>
          </w:p>
          <w:p w:rsidR="003C73F4" w:rsidRDefault="003C73F4" w:rsidP="007F61A6">
            <w:pPr>
              <w:spacing w:line="276" w:lineRule="auto"/>
              <w:jc w:val="center"/>
              <w:rPr>
                <w:i/>
                <w:sz w:val="26"/>
                <w:szCs w:val="26"/>
              </w:rPr>
            </w:pPr>
            <w:r w:rsidRPr="00A57A57">
              <w:rPr>
                <w:i/>
                <w:sz w:val="26"/>
                <w:szCs w:val="26"/>
              </w:rPr>
              <w:t xml:space="preserve"> (Hướng dẫn chấm gồm 0</w:t>
            </w:r>
            <w:r>
              <w:rPr>
                <w:i/>
                <w:sz w:val="26"/>
                <w:szCs w:val="26"/>
              </w:rPr>
              <w:t>3</w:t>
            </w:r>
            <w:r w:rsidRPr="00A57A57">
              <w:rPr>
                <w:i/>
                <w:sz w:val="26"/>
                <w:szCs w:val="26"/>
              </w:rPr>
              <w:t xml:space="preserve"> trang</w:t>
            </w:r>
            <w:r>
              <w:rPr>
                <w:i/>
                <w:sz w:val="26"/>
                <w:szCs w:val="26"/>
              </w:rPr>
              <w:t>, 06 câu</w:t>
            </w:r>
            <w:r w:rsidRPr="00A57A57">
              <w:rPr>
                <w:i/>
                <w:sz w:val="26"/>
                <w:szCs w:val="26"/>
              </w:rPr>
              <w:t>)</w:t>
            </w:r>
          </w:p>
          <w:p w:rsidR="003C73F4" w:rsidRPr="00A57A57" w:rsidRDefault="003C73F4" w:rsidP="007F61A6">
            <w:pPr>
              <w:spacing w:line="276" w:lineRule="auto"/>
              <w:rPr>
                <w:i/>
                <w:sz w:val="26"/>
                <w:szCs w:val="26"/>
                <w:lang w:val="fr-FR"/>
              </w:rPr>
            </w:pPr>
          </w:p>
        </w:tc>
      </w:tr>
      <w:tr w:rsidR="003C73F4" w:rsidRPr="00A57A57" w:rsidTr="003C7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1457" w:type="dxa"/>
          </w:tcPr>
          <w:p w:rsidR="003C73F4" w:rsidRPr="00B62C73" w:rsidRDefault="003C73F4" w:rsidP="007F61A6">
            <w:pPr>
              <w:widowControl w:val="0"/>
              <w:jc w:val="center"/>
              <w:rPr>
                <w:b/>
                <w:sz w:val="26"/>
                <w:szCs w:val="26"/>
              </w:rPr>
            </w:pPr>
            <w:r w:rsidRPr="00B62C73">
              <w:rPr>
                <w:b/>
                <w:sz w:val="26"/>
                <w:szCs w:val="26"/>
              </w:rPr>
              <w:t>Câu</w:t>
            </w:r>
          </w:p>
        </w:tc>
        <w:tc>
          <w:tcPr>
            <w:tcW w:w="6765" w:type="dxa"/>
            <w:gridSpan w:val="2"/>
          </w:tcPr>
          <w:p w:rsidR="003C73F4" w:rsidRPr="00B62C73" w:rsidRDefault="003C73F4" w:rsidP="007F61A6">
            <w:pPr>
              <w:widowControl w:val="0"/>
              <w:jc w:val="center"/>
              <w:rPr>
                <w:b/>
                <w:sz w:val="26"/>
                <w:szCs w:val="26"/>
              </w:rPr>
            </w:pPr>
            <w:r w:rsidRPr="00B62C73">
              <w:rPr>
                <w:b/>
                <w:sz w:val="26"/>
                <w:szCs w:val="26"/>
              </w:rPr>
              <w:t>Đáp án</w:t>
            </w:r>
          </w:p>
        </w:tc>
        <w:tc>
          <w:tcPr>
            <w:tcW w:w="1418" w:type="dxa"/>
          </w:tcPr>
          <w:p w:rsidR="003C73F4" w:rsidRPr="00B62C73" w:rsidRDefault="003C73F4" w:rsidP="007F61A6">
            <w:pPr>
              <w:widowControl w:val="0"/>
              <w:jc w:val="center"/>
              <w:rPr>
                <w:b/>
                <w:sz w:val="26"/>
                <w:szCs w:val="26"/>
              </w:rPr>
            </w:pPr>
            <w:r w:rsidRPr="00B62C73">
              <w:rPr>
                <w:b/>
                <w:sz w:val="26"/>
                <w:szCs w:val="26"/>
              </w:rPr>
              <w:t>Điểm</w:t>
            </w:r>
          </w:p>
        </w:tc>
      </w:tr>
      <w:tr w:rsidR="003C73F4" w:rsidRPr="00A57A57" w:rsidTr="003C7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1457" w:type="dxa"/>
            <w:vMerge w:val="restart"/>
            <w:vAlign w:val="center"/>
          </w:tcPr>
          <w:p w:rsidR="003C73F4" w:rsidRPr="00B62C73" w:rsidRDefault="003C73F4" w:rsidP="007F61A6">
            <w:pPr>
              <w:widowControl w:val="0"/>
              <w:jc w:val="center"/>
              <w:rPr>
                <w:b/>
                <w:sz w:val="26"/>
                <w:szCs w:val="26"/>
              </w:rPr>
            </w:pPr>
            <w:r w:rsidRPr="00B62C73">
              <w:rPr>
                <w:b/>
                <w:sz w:val="26"/>
                <w:szCs w:val="26"/>
              </w:rPr>
              <w:t>1</w:t>
            </w:r>
          </w:p>
          <w:p w:rsidR="003C73F4" w:rsidRPr="00B62C73" w:rsidRDefault="003C73F4" w:rsidP="007F61A6">
            <w:pPr>
              <w:widowControl w:val="0"/>
              <w:jc w:val="center"/>
              <w:rPr>
                <w:b/>
                <w:sz w:val="26"/>
                <w:szCs w:val="26"/>
              </w:rPr>
            </w:pPr>
            <w:r>
              <w:rPr>
                <w:b/>
                <w:sz w:val="26"/>
                <w:szCs w:val="26"/>
              </w:rPr>
              <w:t>(0,5</w:t>
            </w:r>
            <w:r w:rsidRPr="00B62C73">
              <w:rPr>
                <w:b/>
                <w:sz w:val="26"/>
                <w:szCs w:val="26"/>
              </w:rPr>
              <w:t xml:space="preserve"> điểm)</w:t>
            </w:r>
          </w:p>
        </w:tc>
        <w:tc>
          <w:tcPr>
            <w:tcW w:w="8183" w:type="dxa"/>
            <w:gridSpan w:val="3"/>
          </w:tcPr>
          <w:p w:rsidR="003C73F4" w:rsidRPr="00B62C73" w:rsidRDefault="003C73F4" w:rsidP="007F61A6">
            <w:pPr>
              <w:widowControl w:val="0"/>
              <w:rPr>
                <w:b/>
                <w:sz w:val="26"/>
                <w:szCs w:val="26"/>
              </w:rPr>
            </w:pPr>
            <w:r>
              <w:rPr>
                <w:b/>
                <w:sz w:val="26"/>
                <w:szCs w:val="26"/>
              </w:rPr>
              <w:t xml:space="preserve">                                       ĐỌC HIỂU ( 6.0 điểm)</w:t>
            </w:r>
          </w:p>
        </w:tc>
      </w:tr>
      <w:tr w:rsidR="003C73F4" w:rsidRPr="00A57A57" w:rsidTr="003C7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1457" w:type="dxa"/>
            <w:vMerge/>
            <w:vAlign w:val="center"/>
          </w:tcPr>
          <w:p w:rsidR="003C73F4" w:rsidRPr="00B62C73" w:rsidRDefault="003C73F4" w:rsidP="007F61A6">
            <w:pPr>
              <w:widowControl w:val="0"/>
              <w:jc w:val="center"/>
              <w:rPr>
                <w:b/>
                <w:sz w:val="26"/>
                <w:szCs w:val="26"/>
              </w:rPr>
            </w:pPr>
          </w:p>
        </w:tc>
        <w:tc>
          <w:tcPr>
            <w:tcW w:w="6765" w:type="dxa"/>
            <w:gridSpan w:val="2"/>
          </w:tcPr>
          <w:p w:rsidR="003C73F4" w:rsidRPr="002E28D4" w:rsidRDefault="003C73F4" w:rsidP="007F61A6">
            <w:pPr>
              <w:jc w:val="both"/>
              <w:rPr>
                <w:sz w:val="26"/>
                <w:szCs w:val="26"/>
              </w:rPr>
            </w:pPr>
            <w:r w:rsidRPr="009C4E4C">
              <w:rPr>
                <w:b/>
                <w:sz w:val="26"/>
                <w:szCs w:val="26"/>
              </w:rPr>
              <w:t>-</w:t>
            </w:r>
            <w:r>
              <w:rPr>
                <w:b/>
                <w:sz w:val="26"/>
                <w:szCs w:val="26"/>
              </w:rPr>
              <w:t xml:space="preserve"> </w:t>
            </w:r>
            <w:r w:rsidRPr="002E28D4">
              <w:rPr>
                <w:b/>
                <w:sz w:val="26"/>
                <w:szCs w:val="26"/>
              </w:rPr>
              <w:t>Phương thức biểu đạt chính</w:t>
            </w:r>
            <w:r>
              <w:rPr>
                <w:sz w:val="26"/>
                <w:szCs w:val="26"/>
              </w:rPr>
              <w:t>: Tự sự</w:t>
            </w:r>
          </w:p>
        </w:tc>
        <w:tc>
          <w:tcPr>
            <w:tcW w:w="1418" w:type="dxa"/>
            <w:vAlign w:val="center"/>
          </w:tcPr>
          <w:p w:rsidR="003C73F4" w:rsidRPr="00B62C73" w:rsidRDefault="003C73F4" w:rsidP="007F61A6">
            <w:pPr>
              <w:tabs>
                <w:tab w:val="left" w:pos="720"/>
                <w:tab w:val="left" w:pos="1440"/>
                <w:tab w:val="left" w:pos="3795"/>
              </w:tabs>
              <w:jc w:val="center"/>
              <w:rPr>
                <w:sz w:val="26"/>
                <w:szCs w:val="26"/>
              </w:rPr>
            </w:pPr>
            <w:r>
              <w:rPr>
                <w:sz w:val="26"/>
                <w:szCs w:val="26"/>
              </w:rPr>
              <w:t>0.5</w:t>
            </w:r>
          </w:p>
        </w:tc>
      </w:tr>
      <w:tr w:rsidR="003C73F4" w:rsidRPr="00A57A57" w:rsidTr="003C7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1457" w:type="dxa"/>
            <w:vAlign w:val="center"/>
          </w:tcPr>
          <w:p w:rsidR="003C73F4" w:rsidRDefault="003C73F4" w:rsidP="007F61A6">
            <w:pPr>
              <w:widowControl w:val="0"/>
              <w:jc w:val="center"/>
              <w:rPr>
                <w:b/>
                <w:sz w:val="26"/>
                <w:szCs w:val="26"/>
              </w:rPr>
            </w:pPr>
            <w:r>
              <w:rPr>
                <w:b/>
                <w:sz w:val="26"/>
                <w:szCs w:val="26"/>
              </w:rPr>
              <w:t>2</w:t>
            </w:r>
          </w:p>
          <w:p w:rsidR="003C73F4" w:rsidRPr="00B62C73" w:rsidRDefault="003C73F4" w:rsidP="007F61A6">
            <w:pPr>
              <w:widowControl w:val="0"/>
              <w:jc w:val="center"/>
              <w:rPr>
                <w:b/>
                <w:sz w:val="26"/>
                <w:szCs w:val="26"/>
              </w:rPr>
            </w:pPr>
            <w:r>
              <w:rPr>
                <w:b/>
                <w:sz w:val="26"/>
                <w:szCs w:val="26"/>
              </w:rPr>
              <w:t>( 1,5 điểm)</w:t>
            </w:r>
          </w:p>
        </w:tc>
        <w:tc>
          <w:tcPr>
            <w:tcW w:w="6765" w:type="dxa"/>
            <w:gridSpan w:val="2"/>
          </w:tcPr>
          <w:p w:rsidR="003C73F4" w:rsidRDefault="003C73F4" w:rsidP="007F61A6">
            <w:pPr>
              <w:jc w:val="both"/>
              <w:rPr>
                <w:sz w:val="26"/>
                <w:szCs w:val="26"/>
              </w:rPr>
            </w:pPr>
            <w:r w:rsidRPr="00BA413F">
              <w:rPr>
                <w:b/>
                <w:sz w:val="26"/>
                <w:szCs w:val="26"/>
              </w:rPr>
              <w:t xml:space="preserve">- </w:t>
            </w:r>
            <w:r>
              <w:rPr>
                <w:b/>
                <w:sz w:val="26"/>
                <w:szCs w:val="26"/>
              </w:rPr>
              <w:t xml:space="preserve">Nghĩa của từ “ </w:t>
            </w:r>
            <w:r w:rsidRPr="00365C8E">
              <w:rPr>
                <w:b/>
                <w:i/>
                <w:sz w:val="26"/>
                <w:szCs w:val="26"/>
              </w:rPr>
              <w:t>hiếu thảo</w:t>
            </w:r>
            <w:r w:rsidRPr="00BA413F">
              <w:rPr>
                <w:b/>
                <w:sz w:val="26"/>
                <w:szCs w:val="26"/>
              </w:rPr>
              <w:t>”:</w:t>
            </w:r>
            <w:r>
              <w:rPr>
                <w:b/>
                <w:sz w:val="26"/>
                <w:szCs w:val="26"/>
              </w:rPr>
              <w:t xml:space="preserve"> </w:t>
            </w:r>
            <w:r>
              <w:rPr>
                <w:sz w:val="26"/>
                <w:szCs w:val="26"/>
              </w:rPr>
              <w:t>Có lòng kính yêu cha mẹ.</w:t>
            </w:r>
          </w:p>
          <w:p w:rsidR="003C73F4" w:rsidRPr="00511591" w:rsidRDefault="003C73F4" w:rsidP="007F61A6">
            <w:pPr>
              <w:jc w:val="both"/>
              <w:rPr>
                <w:b/>
                <w:sz w:val="26"/>
                <w:szCs w:val="26"/>
              </w:rPr>
            </w:pPr>
            <w:r w:rsidRPr="00511591">
              <w:rPr>
                <w:b/>
                <w:sz w:val="26"/>
                <w:szCs w:val="26"/>
              </w:rPr>
              <w:t>- Tìm cụm động từ và phân tích cấu tạo:</w:t>
            </w:r>
          </w:p>
          <w:p w:rsidR="003C73F4" w:rsidRPr="00365C8E" w:rsidRDefault="003C73F4" w:rsidP="007F61A6">
            <w:pPr>
              <w:jc w:val="both"/>
              <w:rPr>
                <w:i/>
                <w:sz w:val="26"/>
                <w:szCs w:val="26"/>
              </w:rPr>
            </w:pPr>
            <w:r>
              <w:rPr>
                <w:sz w:val="26"/>
                <w:szCs w:val="26"/>
              </w:rPr>
              <w:t xml:space="preserve">+ Cụm động từ: </w:t>
            </w:r>
            <w:r w:rsidRPr="00365C8E">
              <w:rPr>
                <w:i/>
                <w:sz w:val="26"/>
                <w:szCs w:val="26"/>
              </w:rPr>
              <w:t>đã khỏi bệnh.</w:t>
            </w:r>
          </w:p>
          <w:p w:rsidR="003C73F4" w:rsidRPr="00511591" w:rsidRDefault="003C73F4" w:rsidP="007F61A6">
            <w:pPr>
              <w:jc w:val="both"/>
              <w:rPr>
                <w:sz w:val="26"/>
                <w:szCs w:val="26"/>
              </w:rPr>
            </w:pPr>
            <w:r>
              <w:rPr>
                <w:sz w:val="26"/>
                <w:szCs w:val="26"/>
              </w:rPr>
              <w:t xml:space="preserve">+ Cấu tạo: </w:t>
            </w:r>
            <w:r w:rsidRPr="00511591">
              <w:rPr>
                <w:sz w:val="26"/>
                <w:szCs w:val="26"/>
                <w:u w:val="single"/>
              </w:rPr>
              <w:t>đã</w:t>
            </w:r>
            <w:r>
              <w:rPr>
                <w:sz w:val="26"/>
                <w:szCs w:val="26"/>
              </w:rPr>
              <w:t xml:space="preserve">    </w:t>
            </w:r>
            <w:r w:rsidRPr="00511591">
              <w:rPr>
                <w:sz w:val="26"/>
                <w:szCs w:val="26"/>
                <w:u w:val="single"/>
              </w:rPr>
              <w:t>khỏi</w:t>
            </w:r>
            <w:r>
              <w:rPr>
                <w:sz w:val="26"/>
                <w:szCs w:val="26"/>
              </w:rPr>
              <w:t xml:space="preserve">    </w:t>
            </w:r>
            <w:r w:rsidRPr="00511591">
              <w:rPr>
                <w:sz w:val="26"/>
                <w:szCs w:val="26"/>
                <w:u w:val="single"/>
              </w:rPr>
              <w:t>bệnh</w:t>
            </w:r>
          </w:p>
          <w:p w:rsidR="003C73F4" w:rsidRDefault="003C73F4" w:rsidP="00511591">
            <w:pPr>
              <w:jc w:val="both"/>
              <w:rPr>
                <w:sz w:val="26"/>
                <w:szCs w:val="26"/>
              </w:rPr>
            </w:pPr>
            <w:r>
              <w:rPr>
                <w:sz w:val="26"/>
                <w:szCs w:val="26"/>
              </w:rPr>
              <w:t xml:space="preserve">                  PT  ĐTTT    PS</w:t>
            </w:r>
          </w:p>
        </w:tc>
        <w:tc>
          <w:tcPr>
            <w:tcW w:w="1418" w:type="dxa"/>
            <w:vAlign w:val="center"/>
          </w:tcPr>
          <w:p w:rsidR="003C73F4" w:rsidRDefault="003C73F4" w:rsidP="00511591">
            <w:pPr>
              <w:tabs>
                <w:tab w:val="left" w:pos="720"/>
                <w:tab w:val="left" w:pos="1440"/>
                <w:tab w:val="left" w:pos="3795"/>
              </w:tabs>
              <w:jc w:val="center"/>
              <w:rPr>
                <w:sz w:val="26"/>
                <w:szCs w:val="26"/>
              </w:rPr>
            </w:pPr>
            <w:r>
              <w:rPr>
                <w:sz w:val="26"/>
                <w:szCs w:val="26"/>
              </w:rPr>
              <w:t>0.5</w:t>
            </w:r>
          </w:p>
          <w:p w:rsidR="003C73F4" w:rsidRDefault="003C73F4" w:rsidP="00511591">
            <w:pPr>
              <w:tabs>
                <w:tab w:val="left" w:pos="720"/>
                <w:tab w:val="left" w:pos="1440"/>
                <w:tab w:val="left" w:pos="3795"/>
              </w:tabs>
              <w:jc w:val="center"/>
              <w:rPr>
                <w:sz w:val="26"/>
                <w:szCs w:val="26"/>
              </w:rPr>
            </w:pPr>
          </w:p>
          <w:p w:rsidR="003C73F4" w:rsidRDefault="003C73F4" w:rsidP="00511591">
            <w:pPr>
              <w:tabs>
                <w:tab w:val="left" w:pos="720"/>
                <w:tab w:val="left" w:pos="1440"/>
                <w:tab w:val="left" w:pos="3795"/>
              </w:tabs>
              <w:jc w:val="center"/>
              <w:rPr>
                <w:sz w:val="26"/>
                <w:szCs w:val="26"/>
              </w:rPr>
            </w:pPr>
            <w:r>
              <w:rPr>
                <w:sz w:val="26"/>
                <w:szCs w:val="26"/>
              </w:rPr>
              <w:t>0.5</w:t>
            </w:r>
          </w:p>
          <w:p w:rsidR="003C73F4" w:rsidRDefault="003C73F4" w:rsidP="00511591">
            <w:pPr>
              <w:tabs>
                <w:tab w:val="left" w:pos="720"/>
                <w:tab w:val="left" w:pos="1440"/>
                <w:tab w:val="left" w:pos="3795"/>
              </w:tabs>
              <w:jc w:val="center"/>
              <w:rPr>
                <w:sz w:val="26"/>
                <w:szCs w:val="26"/>
              </w:rPr>
            </w:pPr>
          </w:p>
          <w:p w:rsidR="003C73F4" w:rsidRPr="00B62C73" w:rsidRDefault="003C73F4" w:rsidP="00511591">
            <w:pPr>
              <w:tabs>
                <w:tab w:val="left" w:pos="720"/>
                <w:tab w:val="left" w:pos="1440"/>
                <w:tab w:val="left" w:pos="3795"/>
              </w:tabs>
              <w:jc w:val="center"/>
              <w:rPr>
                <w:sz w:val="26"/>
                <w:szCs w:val="26"/>
              </w:rPr>
            </w:pPr>
            <w:r>
              <w:rPr>
                <w:sz w:val="26"/>
                <w:szCs w:val="26"/>
              </w:rPr>
              <w:t>0.5</w:t>
            </w:r>
          </w:p>
        </w:tc>
      </w:tr>
      <w:tr w:rsidR="003C73F4" w:rsidRPr="00A57A57" w:rsidTr="003C7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1457" w:type="dxa"/>
            <w:vAlign w:val="center"/>
          </w:tcPr>
          <w:p w:rsidR="003C73F4" w:rsidRDefault="003C73F4" w:rsidP="007F61A6">
            <w:pPr>
              <w:widowControl w:val="0"/>
              <w:jc w:val="center"/>
              <w:rPr>
                <w:b/>
                <w:sz w:val="26"/>
                <w:szCs w:val="26"/>
              </w:rPr>
            </w:pPr>
            <w:r>
              <w:rPr>
                <w:b/>
                <w:sz w:val="26"/>
                <w:szCs w:val="26"/>
              </w:rPr>
              <w:t>3</w:t>
            </w:r>
          </w:p>
          <w:p w:rsidR="003C73F4" w:rsidRDefault="003C73F4" w:rsidP="007F61A6">
            <w:pPr>
              <w:widowControl w:val="0"/>
              <w:jc w:val="center"/>
              <w:rPr>
                <w:b/>
                <w:sz w:val="26"/>
                <w:szCs w:val="26"/>
              </w:rPr>
            </w:pPr>
            <w:r>
              <w:rPr>
                <w:b/>
                <w:sz w:val="26"/>
                <w:szCs w:val="26"/>
              </w:rPr>
              <w:t>( 2,0 điểm)</w:t>
            </w:r>
          </w:p>
        </w:tc>
        <w:tc>
          <w:tcPr>
            <w:tcW w:w="6765" w:type="dxa"/>
            <w:gridSpan w:val="2"/>
          </w:tcPr>
          <w:p w:rsidR="003C73F4" w:rsidRDefault="003C73F4" w:rsidP="00447890">
            <w:pPr>
              <w:pStyle w:val="NoSpacing"/>
              <w:jc w:val="both"/>
              <w:rPr>
                <w:color w:val="000000"/>
                <w:sz w:val="26"/>
                <w:szCs w:val="26"/>
              </w:rPr>
            </w:pPr>
            <w:r>
              <w:rPr>
                <w:sz w:val="26"/>
                <w:szCs w:val="26"/>
              </w:rPr>
              <w:t>- Cô bé tước cánh hoa thành nhiều sợi nhỏ vì: Câu nói của cụ già tóc bạc “</w:t>
            </w:r>
            <w:r w:rsidRPr="00447890">
              <w:rPr>
                <w:i/>
                <w:color w:val="000000"/>
                <w:sz w:val="26"/>
                <w:szCs w:val="26"/>
              </w:rPr>
              <w:t>Cháu hãy yên tâm, mỗi cánh hoa trên bông hoa sẽ là một ngày mẹ cháu được sống thêm…..Cô bé cúi xuống nhìn hoa, cô đếm: “Một, hai, ba, bốn, …, rồi hai mươi. Trời ơi! Còn có hai mươi ngày nữa thôi ư?…”</w:t>
            </w:r>
            <w:r>
              <w:rPr>
                <w:color w:val="000000"/>
                <w:sz w:val="26"/>
                <w:szCs w:val="26"/>
              </w:rPr>
              <w:t xml:space="preserve"> nên cô tước cánh hoa thành nhiều sợi nhỏ để người mẹ của cô được sống lâu hơn.</w:t>
            </w:r>
          </w:p>
          <w:p w:rsidR="003C73F4" w:rsidRPr="00447890" w:rsidRDefault="003C73F4" w:rsidP="00447890">
            <w:pPr>
              <w:pStyle w:val="NoSpacing"/>
              <w:jc w:val="both"/>
              <w:rPr>
                <w:color w:val="000000"/>
                <w:sz w:val="26"/>
                <w:szCs w:val="26"/>
              </w:rPr>
            </w:pPr>
            <w:r>
              <w:rPr>
                <w:color w:val="000000"/>
                <w:sz w:val="26"/>
                <w:szCs w:val="26"/>
              </w:rPr>
              <w:t>- Bông hoa cúc biểu tượng của sự sống, là bông hoa chứa đựng niềm hi vọng, ước mơ của cô bé mong được chữa lành bệnh cho mẹ để mẹ sống lâu hơn, là thần dược chữa bệnh, là biểu tượng cho sự hiếu thảo của người con đối với mẹ.</w:t>
            </w:r>
          </w:p>
        </w:tc>
        <w:tc>
          <w:tcPr>
            <w:tcW w:w="1418" w:type="dxa"/>
            <w:vAlign w:val="center"/>
          </w:tcPr>
          <w:p w:rsidR="003C73F4" w:rsidRDefault="003C73F4" w:rsidP="00447890">
            <w:pPr>
              <w:tabs>
                <w:tab w:val="left" w:pos="720"/>
                <w:tab w:val="left" w:pos="1440"/>
                <w:tab w:val="left" w:pos="3795"/>
              </w:tabs>
              <w:jc w:val="center"/>
              <w:rPr>
                <w:sz w:val="26"/>
                <w:szCs w:val="26"/>
              </w:rPr>
            </w:pPr>
            <w:r>
              <w:rPr>
                <w:sz w:val="26"/>
                <w:szCs w:val="26"/>
              </w:rPr>
              <w:t>0.5</w:t>
            </w:r>
          </w:p>
          <w:p w:rsidR="003C73F4" w:rsidRDefault="003C73F4" w:rsidP="00447890">
            <w:pPr>
              <w:tabs>
                <w:tab w:val="left" w:pos="720"/>
                <w:tab w:val="left" w:pos="1440"/>
                <w:tab w:val="left" w:pos="3795"/>
              </w:tabs>
              <w:jc w:val="center"/>
              <w:rPr>
                <w:sz w:val="26"/>
                <w:szCs w:val="26"/>
              </w:rPr>
            </w:pPr>
          </w:p>
          <w:p w:rsidR="003C73F4" w:rsidRDefault="003C73F4" w:rsidP="00447890">
            <w:pPr>
              <w:tabs>
                <w:tab w:val="left" w:pos="720"/>
                <w:tab w:val="left" w:pos="1440"/>
                <w:tab w:val="left" w:pos="3795"/>
              </w:tabs>
              <w:jc w:val="center"/>
              <w:rPr>
                <w:sz w:val="26"/>
                <w:szCs w:val="26"/>
              </w:rPr>
            </w:pPr>
          </w:p>
          <w:p w:rsidR="003C73F4" w:rsidRDefault="003C73F4" w:rsidP="00447890">
            <w:pPr>
              <w:tabs>
                <w:tab w:val="left" w:pos="720"/>
                <w:tab w:val="left" w:pos="1440"/>
                <w:tab w:val="left" w:pos="3795"/>
              </w:tabs>
              <w:jc w:val="center"/>
              <w:rPr>
                <w:sz w:val="26"/>
                <w:szCs w:val="26"/>
              </w:rPr>
            </w:pPr>
          </w:p>
          <w:p w:rsidR="003C73F4" w:rsidRDefault="003C73F4" w:rsidP="00447890">
            <w:pPr>
              <w:tabs>
                <w:tab w:val="left" w:pos="720"/>
                <w:tab w:val="left" w:pos="1440"/>
                <w:tab w:val="left" w:pos="3795"/>
              </w:tabs>
              <w:jc w:val="center"/>
              <w:rPr>
                <w:sz w:val="26"/>
                <w:szCs w:val="26"/>
              </w:rPr>
            </w:pPr>
          </w:p>
          <w:p w:rsidR="003C73F4" w:rsidRDefault="003C73F4" w:rsidP="00447890">
            <w:pPr>
              <w:tabs>
                <w:tab w:val="left" w:pos="720"/>
                <w:tab w:val="left" w:pos="1440"/>
                <w:tab w:val="left" w:pos="3795"/>
              </w:tabs>
              <w:jc w:val="center"/>
              <w:rPr>
                <w:sz w:val="26"/>
                <w:szCs w:val="26"/>
              </w:rPr>
            </w:pPr>
          </w:p>
          <w:p w:rsidR="003C73F4" w:rsidRPr="00375A48" w:rsidRDefault="003C73F4" w:rsidP="00447890">
            <w:pPr>
              <w:jc w:val="center"/>
              <w:rPr>
                <w:sz w:val="26"/>
                <w:szCs w:val="26"/>
              </w:rPr>
            </w:pPr>
            <w:r>
              <w:rPr>
                <w:sz w:val="26"/>
                <w:szCs w:val="26"/>
              </w:rPr>
              <w:t>1.5</w:t>
            </w:r>
          </w:p>
        </w:tc>
      </w:tr>
      <w:tr w:rsidR="003C73F4" w:rsidRPr="00A57A57" w:rsidTr="003C7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1457" w:type="dxa"/>
            <w:vAlign w:val="center"/>
          </w:tcPr>
          <w:p w:rsidR="003C73F4" w:rsidRDefault="003C73F4" w:rsidP="007F61A6">
            <w:pPr>
              <w:widowControl w:val="0"/>
              <w:jc w:val="center"/>
              <w:rPr>
                <w:b/>
                <w:sz w:val="26"/>
                <w:szCs w:val="26"/>
              </w:rPr>
            </w:pPr>
            <w:r>
              <w:rPr>
                <w:b/>
                <w:sz w:val="26"/>
                <w:szCs w:val="26"/>
              </w:rPr>
              <w:t>4</w:t>
            </w:r>
          </w:p>
          <w:p w:rsidR="003C73F4" w:rsidRDefault="003C73F4" w:rsidP="007F61A6">
            <w:pPr>
              <w:widowControl w:val="0"/>
              <w:jc w:val="center"/>
              <w:rPr>
                <w:b/>
                <w:sz w:val="26"/>
                <w:szCs w:val="26"/>
              </w:rPr>
            </w:pPr>
            <w:r>
              <w:rPr>
                <w:b/>
                <w:sz w:val="26"/>
                <w:szCs w:val="26"/>
              </w:rPr>
              <w:t>(2,0 điểm)</w:t>
            </w:r>
          </w:p>
        </w:tc>
        <w:tc>
          <w:tcPr>
            <w:tcW w:w="6765" w:type="dxa"/>
            <w:gridSpan w:val="2"/>
          </w:tcPr>
          <w:p w:rsidR="003C73F4" w:rsidRDefault="003C73F4" w:rsidP="00447890">
            <w:pPr>
              <w:jc w:val="both"/>
              <w:rPr>
                <w:sz w:val="26"/>
                <w:szCs w:val="26"/>
              </w:rPr>
            </w:pPr>
            <w:r>
              <w:rPr>
                <w:sz w:val="26"/>
                <w:szCs w:val="26"/>
              </w:rPr>
              <w:t>- Thông điệp mà tác giả gửi tới người đọc:</w:t>
            </w:r>
          </w:p>
          <w:p w:rsidR="003C73F4" w:rsidRDefault="003C73F4" w:rsidP="00447890">
            <w:pPr>
              <w:jc w:val="both"/>
              <w:rPr>
                <w:sz w:val="26"/>
                <w:szCs w:val="26"/>
              </w:rPr>
            </w:pPr>
            <w:r>
              <w:rPr>
                <w:sz w:val="26"/>
                <w:szCs w:val="26"/>
              </w:rPr>
              <w:t xml:space="preserve">+ Ca ngợi lòng hiếu thảo </w:t>
            </w:r>
            <w:r w:rsidRPr="0000780B">
              <w:rPr>
                <w:sz w:val="26"/>
                <w:szCs w:val="26"/>
              </w:rPr>
              <w:t xml:space="preserve"> </w:t>
            </w:r>
            <w:r>
              <w:rPr>
                <w:sz w:val="26"/>
                <w:szCs w:val="26"/>
              </w:rPr>
              <w:t>của người con đối với mẹ, lòng hiếu thảo vượt lên chông gai và tạo nên kì tích tuyệt vời.</w:t>
            </w:r>
          </w:p>
          <w:p w:rsidR="003C73F4" w:rsidRPr="0000780B" w:rsidRDefault="003C73F4" w:rsidP="00447890">
            <w:pPr>
              <w:jc w:val="both"/>
              <w:rPr>
                <w:sz w:val="26"/>
                <w:szCs w:val="26"/>
              </w:rPr>
            </w:pPr>
            <w:r>
              <w:rPr>
                <w:sz w:val="26"/>
                <w:szCs w:val="26"/>
              </w:rPr>
              <w:t>+ Lời nhắc nhở về đạo làm con của mỗi người: Biết yêu thương, kính trọng cha mẹ, sống tròn đạo hiếu làm con</w:t>
            </w:r>
          </w:p>
        </w:tc>
        <w:tc>
          <w:tcPr>
            <w:tcW w:w="1418" w:type="dxa"/>
            <w:vAlign w:val="center"/>
          </w:tcPr>
          <w:p w:rsidR="003C73F4" w:rsidRDefault="003C73F4" w:rsidP="007F61A6">
            <w:pPr>
              <w:tabs>
                <w:tab w:val="left" w:pos="720"/>
                <w:tab w:val="left" w:pos="1440"/>
                <w:tab w:val="left" w:pos="3795"/>
              </w:tabs>
              <w:jc w:val="center"/>
              <w:rPr>
                <w:sz w:val="26"/>
                <w:szCs w:val="26"/>
              </w:rPr>
            </w:pPr>
            <w:r>
              <w:rPr>
                <w:sz w:val="26"/>
                <w:szCs w:val="26"/>
              </w:rPr>
              <w:t>1.0</w:t>
            </w:r>
          </w:p>
          <w:p w:rsidR="003C73F4" w:rsidRDefault="003C73F4" w:rsidP="007F61A6">
            <w:pPr>
              <w:tabs>
                <w:tab w:val="left" w:pos="720"/>
                <w:tab w:val="left" w:pos="1440"/>
                <w:tab w:val="left" w:pos="3795"/>
              </w:tabs>
              <w:jc w:val="center"/>
              <w:rPr>
                <w:sz w:val="26"/>
                <w:szCs w:val="26"/>
              </w:rPr>
            </w:pPr>
          </w:p>
          <w:p w:rsidR="003C73F4" w:rsidRDefault="003C73F4" w:rsidP="007F61A6">
            <w:pPr>
              <w:tabs>
                <w:tab w:val="left" w:pos="720"/>
                <w:tab w:val="left" w:pos="1440"/>
                <w:tab w:val="left" w:pos="3795"/>
              </w:tabs>
              <w:jc w:val="center"/>
              <w:rPr>
                <w:sz w:val="26"/>
                <w:szCs w:val="26"/>
              </w:rPr>
            </w:pPr>
            <w:r>
              <w:rPr>
                <w:sz w:val="26"/>
                <w:szCs w:val="26"/>
              </w:rPr>
              <w:t>1.0</w:t>
            </w:r>
          </w:p>
        </w:tc>
      </w:tr>
      <w:tr w:rsidR="003C73F4" w:rsidRPr="00A57A57" w:rsidTr="003C7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9640" w:type="dxa"/>
            <w:gridSpan w:val="4"/>
            <w:vAlign w:val="center"/>
          </w:tcPr>
          <w:p w:rsidR="003C73F4" w:rsidRDefault="003C73F4" w:rsidP="007F61A6">
            <w:pPr>
              <w:jc w:val="center"/>
              <w:rPr>
                <w:b/>
                <w:sz w:val="26"/>
                <w:szCs w:val="26"/>
              </w:rPr>
            </w:pPr>
            <w:r>
              <w:rPr>
                <w:b/>
                <w:sz w:val="26"/>
                <w:szCs w:val="26"/>
              </w:rPr>
              <w:t>TẠO LẬP VĂN BẢN ( 14 điểm)</w:t>
            </w:r>
          </w:p>
          <w:p w:rsidR="003C73F4" w:rsidRDefault="003C73F4" w:rsidP="007F61A6">
            <w:pPr>
              <w:tabs>
                <w:tab w:val="left" w:pos="720"/>
                <w:tab w:val="left" w:pos="1440"/>
                <w:tab w:val="left" w:pos="3795"/>
              </w:tabs>
              <w:jc w:val="center"/>
              <w:rPr>
                <w:sz w:val="26"/>
                <w:szCs w:val="26"/>
              </w:rPr>
            </w:pPr>
          </w:p>
        </w:tc>
      </w:tr>
      <w:tr w:rsidR="003C73F4" w:rsidRPr="00A57A57" w:rsidTr="003C7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1457" w:type="dxa"/>
            <w:vMerge w:val="restart"/>
            <w:vAlign w:val="center"/>
          </w:tcPr>
          <w:p w:rsidR="003C73F4" w:rsidRDefault="003C73F4" w:rsidP="007F61A6">
            <w:pPr>
              <w:widowControl w:val="0"/>
              <w:jc w:val="center"/>
              <w:rPr>
                <w:b/>
                <w:sz w:val="26"/>
                <w:szCs w:val="26"/>
              </w:rPr>
            </w:pPr>
          </w:p>
          <w:p w:rsidR="003C73F4" w:rsidRDefault="003C73F4" w:rsidP="007F61A6">
            <w:pPr>
              <w:widowControl w:val="0"/>
              <w:jc w:val="center"/>
              <w:rPr>
                <w:b/>
                <w:sz w:val="26"/>
                <w:szCs w:val="26"/>
              </w:rPr>
            </w:pPr>
          </w:p>
          <w:p w:rsidR="003C73F4" w:rsidRDefault="003C73F4" w:rsidP="007F61A6">
            <w:pPr>
              <w:widowControl w:val="0"/>
              <w:jc w:val="center"/>
              <w:rPr>
                <w:b/>
                <w:sz w:val="26"/>
                <w:szCs w:val="26"/>
              </w:rPr>
            </w:pPr>
          </w:p>
          <w:p w:rsidR="003C73F4" w:rsidRDefault="003C73F4" w:rsidP="007F61A6">
            <w:pPr>
              <w:widowControl w:val="0"/>
              <w:jc w:val="center"/>
              <w:rPr>
                <w:b/>
                <w:sz w:val="26"/>
                <w:szCs w:val="26"/>
              </w:rPr>
            </w:pPr>
          </w:p>
          <w:p w:rsidR="003C73F4" w:rsidRDefault="003C73F4" w:rsidP="007F61A6">
            <w:pPr>
              <w:widowControl w:val="0"/>
              <w:jc w:val="center"/>
              <w:rPr>
                <w:b/>
                <w:sz w:val="26"/>
                <w:szCs w:val="26"/>
              </w:rPr>
            </w:pPr>
          </w:p>
          <w:p w:rsidR="003C73F4" w:rsidRDefault="003C73F4" w:rsidP="007F61A6">
            <w:pPr>
              <w:widowControl w:val="0"/>
              <w:jc w:val="center"/>
              <w:rPr>
                <w:b/>
                <w:sz w:val="26"/>
                <w:szCs w:val="26"/>
              </w:rPr>
            </w:pPr>
          </w:p>
          <w:p w:rsidR="003C73F4" w:rsidRDefault="003C73F4" w:rsidP="007F61A6">
            <w:pPr>
              <w:widowControl w:val="0"/>
              <w:jc w:val="center"/>
              <w:rPr>
                <w:b/>
                <w:sz w:val="26"/>
                <w:szCs w:val="26"/>
              </w:rPr>
            </w:pPr>
          </w:p>
          <w:p w:rsidR="003C73F4" w:rsidRDefault="003C73F4" w:rsidP="007F61A6">
            <w:pPr>
              <w:widowControl w:val="0"/>
              <w:jc w:val="center"/>
              <w:rPr>
                <w:b/>
                <w:sz w:val="26"/>
                <w:szCs w:val="26"/>
              </w:rPr>
            </w:pPr>
            <w:r>
              <w:rPr>
                <w:b/>
                <w:sz w:val="26"/>
                <w:szCs w:val="26"/>
              </w:rPr>
              <w:t>1</w:t>
            </w:r>
          </w:p>
          <w:p w:rsidR="003C73F4" w:rsidRDefault="003C73F4" w:rsidP="007F61A6">
            <w:pPr>
              <w:widowControl w:val="0"/>
              <w:jc w:val="center"/>
              <w:rPr>
                <w:b/>
                <w:sz w:val="26"/>
                <w:szCs w:val="26"/>
              </w:rPr>
            </w:pPr>
            <w:r>
              <w:rPr>
                <w:b/>
                <w:sz w:val="26"/>
                <w:szCs w:val="26"/>
              </w:rPr>
              <w:t>(4,0 điểm)</w:t>
            </w:r>
          </w:p>
        </w:tc>
        <w:tc>
          <w:tcPr>
            <w:tcW w:w="6765" w:type="dxa"/>
            <w:gridSpan w:val="2"/>
          </w:tcPr>
          <w:p w:rsidR="003C73F4" w:rsidRDefault="003C73F4" w:rsidP="007F61A6">
            <w:pPr>
              <w:jc w:val="both"/>
              <w:rPr>
                <w:b/>
                <w:sz w:val="26"/>
                <w:szCs w:val="26"/>
              </w:rPr>
            </w:pPr>
            <w:r>
              <w:rPr>
                <w:b/>
                <w:sz w:val="26"/>
                <w:szCs w:val="26"/>
              </w:rPr>
              <w:lastRenderedPageBreak/>
              <w:t>* Yêu cầu về hình thức:</w:t>
            </w:r>
          </w:p>
          <w:p w:rsidR="003C73F4" w:rsidRDefault="003C73F4" w:rsidP="007F61A6">
            <w:pPr>
              <w:jc w:val="both"/>
              <w:rPr>
                <w:sz w:val="26"/>
                <w:szCs w:val="26"/>
              </w:rPr>
            </w:pPr>
            <w:r>
              <w:rPr>
                <w:sz w:val="26"/>
                <w:szCs w:val="26"/>
              </w:rPr>
              <w:t>- Viết một đoạn văn biểu cảm về một đoạn thơ</w:t>
            </w:r>
          </w:p>
          <w:p w:rsidR="003C73F4" w:rsidRDefault="003C73F4" w:rsidP="007F61A6">
            <w:pPr>
              <w:jc w:val="both"/>
              <w:rPr>
                <w:sz w:val="26"/>
                <w:szCs w:val="26"/>
              </w:rPr>
            </w:pPr>
            <w:r>
              <w:rPr>
                <w:sz w:val="26"/>
                <w:szCs w:val="26"/>
              </w:rPr>
              <w:t>- Đảm bảo yêu cầu về cách trình bày đoạn văn biểu cảm</w:t>
            </w:r>
          </w:p>
          <w:p w:rsidR="003C73F4" w:rsidRDefault="003C73F4" w:rsidP="007F61A6">
            <w:pPr>
              <w:jc w:val="both"/>
              <w:rPr>
                <w:b/>
                <w:sz w:val="26"/>
                <w:szCs w:val="26"/>
              </w:rPr>
            </w:pPr>
            <w:r>
              <w:rPr>
                <w:sz w:val="26"/>
                <w:szCs w:val="26"/>
              </w:rPr>
              <w:lastRenderedPageBreak/>
              <w:t>- Trình bày rõ ràng, không mắc lỗi chính tả, dùng từ diễn đạt chuẩn.</w:t>
            </w:r>
          </w:p>
        </w:tc>
        <w:tc>
          <w:tcPr>
            <w:tcW w:w="1418" w:type="dxa"/>
            <w:vAlign w:val="center"/>
          </w:tcPr>
          <w:p w:rsidR="003C73F4" w:rsidRDefault="003C73F4" w:rsidP="007F61A6">
            <w:pPr>
              <w:tabs>
                <w:tab w:val="left" w:pos="720"/>
                <w:tab w:val="left" w:pos="1440"/>
                <w:tab w:val="left" w:pos="3795"/>
              </w:tabs>
              <w:jc w:val="center"/>
              <w:rPr>
                <w:sz w:val="26"/>
                <w:szCs w:val="26"/>
              </w:rPr>
            </w:pPr>
            <w:r>
              <w:rPr>
                <w:sz w:val="26"/>
                <w:szCs w:val="26"/>
              </w:rPr>
              <w:lastRenderedPageBreak/>
              <w:t>0.5</w:t>
            </w:r>
          </w:p>
        </w:tc>
      </w:tr>
      <w:tr w:rsidR="003C73F4" w:rsidRPr="00A57A57" w:rsidTr="003C7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1457" w:type="dxa"/>
            <w:vMerge/>
            <w:vAlign w:val="center"/>
          </w:tcPr>
          <w:p w:rsidR="003C73F4" w:rsidRDefault="003C73F4" w:rsidP="007F61A6">
            <w:pPr>
              <w:widowControl w:val="0"/>
              <w:jc w:val="center"/>
              <w:rPr>
                <w:b/>
                <w:sz w:val="26"/>
                <w:szCs w:val="26"/>
              </w:rPr>
            </w:pPr>
          </w:p>
        </w:tc>
        <w:tc>
          <w:tcPr>
            <w:tcW w:w="6765" w:type="dxa"/>
            <w:gridSpan w:val="2"/>
          </w:tcPr>
          <w:p w:rsidR="003C73F4" w:rsidRDefault="003C73F4" w:rsidP="00365C8E">
            <w:pPr>
              <w:jc w:val="both"/>
              <w:rPr>
                <w:b/>
                <w:sz w:val="26"/>
                <w:szCs w:val="26"/>
              </w:rPr>
            </w:pPr>
            <w:r>
              <w:rPr>
                <w:b/>
                <w:sz w:val="26"/>
                <w:szCs w:val="26"/>
              </w:rPr>
              <w:t xml:space="preserve">* </w:t>
            </w:r>
            <w:r w:rsidRPr="004214EF">
              <w:rPr>
                <w:b/>
                <w:sz w:val="26"/>
                <w:szCs w:val="26"/>
              </w:rPr>
              <w:t>Yêu cầu về nội dung:</w:t>
            </w:r>
          </w:p>
          <w:p w:rsidR="003C73F4" w:rsidRDefault="003C73F4" w:rsidP="00365C8E">
            <w:pPr>
              <w:jc w:val="both"/>
              <w:rPr>
                <w:sz w:val="26"/>
                <w:szCs w:val="26"/>
              </w:rPr>
            </w:pPr>
            <w:r>
              <w:rPr>
                <w:sz w:val="26"/>
                <w:szCs w:val="26"/>
              </w:rPr>
              <w:t>- Yêu cầu HS dựa vào các ý sau để viết đoạn văn theo yêu cầu đề bài:</w:t>
            </w:r>
          </w:p>
          <w:p w:rsidR="003C73F4" w:rsidRDefault="003C73F4" w:rsidP="00365C8E">
            <w:pPr>
              <w:jc w:val="both"/>
              <w:rPr>
                <w:sz w:val="26"/>
                <w:szCs w:val="26"/>
              </w:rPr>
            </w:pPr>
            <w:r>
              <w:rPr>
                <w:sz w:val="26"/>
                <w:szCs w:val="26"/>
              </w:rPr>
              <w:t>+ Giới thiệu vị trí và nội dung khái quát của đoạn thơ: Trích từ bài thơ “Mẹ” của tác giả Trần Quốc Minh, đoan thơ là một đóa hoa thơm thể hiện tình cảm yêu quý, biết ơn sâu sắc của người con đối với mẹ.</w:t>
            </w:r>
          </w:p>
          <w:p w:rsidR="003C73F4" w:rsidRDefault="003C73F4" w:rsidP="00365C8E">
            <w:pPr>
              <w:jc w:val="both"/>
              <w:rPr>
                <w:sz w:val="26"/>
                <w:szCs w:val="26"/>
              </w:rPr>
            </w:pPr>
            <w:r>
              <w:rPr>
                <w:sz w:val="26"/>
                <w:szCs w:val="26"/>
              </w:rPr>
              <w:t>+ Nhà thơ sử dụng hình ảnh so sánh và nghệ thuật nhân hóa “</w:t>
            </w:r>
            <w:r w:rsidRPr="00365C8E">
              <w:rPr>
                <w:i/>
                <w:sz w:val="26"/>
                <w:szCs w:val="26"/>
              </w:rPr>
              <w:t>ngôi sao thức</w:t>
            </w:r>
            <w:r>
              <w:rPr>
                <w:sz w:val="26"/>
                <w:szCs w:val="26"/>
              </w:rPr>
              <w:t xml:space="preserve"> – </w:t>
            </w:r>
            <w:r w:rsidRPr="00365C8E">
              <w:rPr>
                <w:i/>
                <w:sz w:val="26"/>
                <w:szCs w:val="26"/>
              </w:rPr>
              <w:t>không bằng mẹ</w:t>
            </w:r>
            <w:r>
              <w:rPr>
                <w:sz w:val="26"/>
                <w:szCs w:val="26"/>
              </w:rPr>
              <w:t>” (</w:t>
            </w:r>
            <w:r w:rsidRPr="00365C8E">
              <w:rPr>
                <w:i/>
                <w:sz w:val="26"/>
                <w:szCs w:val="26"/>
              </w:rPr>
              <w:t>thức vì chúng con</w:t>
            </w:r>
            <w:r>
              <w:rPr>
                <w:sz w:val="26"/>
                <w:szCs w:val="26"/>
              </w:rPr>
              <w:t>) để ngợi ca tấm lòng của mẹ (khi con còn nhỏ thì chăm bẵm, che chở, vỗ về, yêu thương.. Lúc con khôn lớn, mẹ là người bạn đồng hành của con..)</w:t>
            </w:r>
          </w:p>
          <w:p w:rsidR="003C73F4" w:rsidRDefault="003C73F4" w:rsidP="00365C8E">
            <w:pPr>
              <w:jc w:val="both"/>
              <w:rPr>
                <w:sz w:val="26"/>
                <w:szCs w:val="26"/>
              </w:rPr>
            </w:pPr>
            <w:r>
              <w:rPr>
                <w:sz w:val="26"/>
                <w:szCs w:val="26"/>
              </w:rPr>
              <w:t>+ Mẹ là ngọn lửa sưởi ấm cho con trong đêm đông giá rét, là ngọn gió mát lành làm dịu tâm hồn con trong cái nóng oi bức của mùa hè. Con ngủ ngon trong vòng tay yêu thương của mẹ. Với mẹ, con là tất cả, là nguồn sống cả đời của mẹ.</w:t>
            </w:r>
          </w:p>
          <w:p w:rsidR="003C73F4" w:rsidRDefault="003C73F4" w:rsidP="00365C8E">
            <w:pPr>
              <w:jc w:val="both"/>
              <w:rPr>
                <w:sz w:val="26"/>
                <w:szCs w:val="26"/>
              </w:rPr>
            </w:pPr>
            <w:r>
              <w:rPr>
                <w:sz w:val="26"/>
                <w:szCs w:val="26"/>
              </w:rPr>
              <w:t>+ Cảm nhận công lao sinh thành, dưỡng dục của mẹ, nhà thơ gửi tấm chân tình, lòng biết ơn sâu sắc đối với mẹ.</w:t>
            </w:r>
          </w:p>
          <w:p w:rsidR="003C73F4" w:rsidRPr="004214EF" w:rsidRDefault="003C73F4" w:rsidP="00365C8E">
            <w:pPr>
              <w:jc w:val="both"/>
              <w:rPr>
                <w:sz w:val="26"/>
                <w:szCs w:val="26"/>
              </w:rPr>
            </w:pPr>
            <w:r>
              <w:rPr>
                <w:sz w:val="26"/>
                <w:szCs w:val="26"/>
              </w:rPr>
              <w:t>+ Đoạn thơ bồi dưỡng cho chúng ta lòng biết ơn, kính trọng, yêu quí mẹ của mình và sống trọn đạo làm con.</w:t>
            </w:r>
          </w:p>
        </w:tc>
        <w:tc>
          <w:tcPr>
            <w:tcW w:w="1418" w:type="dxa"/>
            <w:vAlign w:val="center"/>
          </w:tcPr>
          <w:p w:rsidR="003C73F4" w:rsidRDefault="003C73F4" w:rsidP="007F61A6">
            <w:pPr>
              <w:tabs>
                <w:tab w:val="left" w:pos="720"/>
                <w:tab w:val="left" w:pos="1440"/>
                <w:tab w:val="left" w:pos="3795"/>
              </w:tabs>
              <w:jc w:val="center"/>
              <w:rPr>
                <w:sz w:val="26"/>
                <w:szCs w:val="26"/>
              </w:rPr>
            </w:pPr>
          </w:p>
          <w:p w:rsidR="003C73F4" w:rsidRDefault="003C73F4" w:rsidP="007F61A6">
            <w:pPr>
              <w:tabs>
                <w:tab w:val="left" w:pos="720"/>
                <w:tab w:val="left" w:pos="1440"/>
                <w:tab w:val="left" w:pos="3795"/>
              </w:tabs>
              <w:jc w:val="center"/>
              <w:rPr>
                <w:sz w:val="26"/>
                <w:szCs w:val="26"/>
              </w:rPr>
            </w:pPr>
          </w:p>
          <w:p w:rsidR="003C73F4" w:rsidRDefault="003C73F4" w:rsidP="007F61A6">
            <w:pPr>
              <w:tabs>
                <w:tab w:val="left" w:pos="720"/>
                <w:tab w:val="left" w:pos="1440"/>
                <w:tab w:val="left" w:pos="3795"/>
              </w:tabs>
              <w:jc w:val="center"/>
              <w:rPr>
                <w:sz w:val="26"/>
                <w:szCs w:val="26"/>
              </w:rPr>
            </w:pPr>
          </w:p>
          <w:p w:rsidR="003C73F4" w:rsidRDefault="003C73F4" w:rsidP="007F61A6">
            <w:pPr>
              <w:tabs>
                <w:tab w:val="left" w:pos="720"/>
                <w:tab w:val="left" w:pos="1440"/>
                <w:tab w:val="left" w:pos="3795"/>
              </w:tabs>
              <w:rPr>
                <w:sz w:val="26"/>
                <w:szCs w:val="26"/>
              </w:rPr>
            </w:pPr>
          </w:p>
          <w:p w:rsidR="003C73F4" w:rsidRDefault="003C73F4" w:rsidP="007F61A6">
            <w:pPr>
              <w:tabs>
                <w:tab w:val="left" w:pos="720"/>
                <w:tab w:val="left" w:pos="1440"/>
                <w:tab w:val="left" w:pos="3795"/>
              </w:tabs>
              <w:jc w:val="center"/>
              <w:rPr>
                <w:sz w:val="26"/>
                <w:szCs w:val="26"/>
              </w:rPr>
            </w:pPr>
            <w:r>
              <w:rPr>
                <w:sz w:val="26"/>
                <w:szCs w:val="26"/>
              </w:rPr>
              <w:t>0.5</w:t>
            </w:r>
          </w:p>
          <w:p w:rsidR="003C73F4" w:rsidRDefault="003C73F4" w:rsidP="007F61A6">
            <w:pPr>
              <w:tabs>
                <w:tab w:val="left" w:pos="720"/>
                <w:tab w:val="left" w:pos="1440"/>
                <w:tab w:val="left" w:pos="3795"/>
              </w:tabs>
              <w:jc w:val="center"/>
              <w:rPr>
                <w:sz w:val="26"/>
                <w:szCs w:val="26"/>
              </w:rPr>
            </w:pPr>
          </w:p>
          <w:p w:rsidR="003C73F4" w:rsidRDefault="003C73F4" w:rsidP="007F61A6">
            <w:pPr>
              <w:tabs>
                <w:tab w:val="left" w:pos="720"/>
                <w:tab w:val="left" w:pos="1440"/>
                <w:tab w:val="left" w:pos="3795"/>
              </w:tabs>
              <w:jc w:val="center"/>
              <w:rPr>
                <w:sz w:val="26"/>
                <w:szCs w:val="26"/>
              </w:rPr>
            </w:pPr>
          </w:p>
          <w:p w:rsidR="003C73F4" w:rsidRDefault="003C73F4" w:rsidP="007F61A6">
            <w:pPr>
              <w:tabs>
                <w:tab w:val="left" w:pos="720"/>
                <w:tab w:val="left" w:pos="1440"/>
                <w:tab w:val="left" w:pos="3795"/>
              </w:tabs>
              <w:jc w:val="center"/>
              <w:rPr>
                <w:sz w:val="26"/>
                <w:szCs w:val="26"/>
              </w:rPr>
            </w:pPr>
          </w:p>
          <w:p w:rsidR="003C73F4" w:rsidRDefault="003C73F4" w:rsidP="007F61A6">
            <w:pPr>
              <w:tabs>
                <w:tab w:val="left" w:pos="720"/>
                <w:tab w:val="left" w:pos="1440"/>
                <w:tab w:val="left" w:pos="3795"/>
              </w:tabs>
              <w:jc w:val="center"/>
              <w:rPr>
                <w:sz w:val="26"/>
                <w:szCs w:val="26"/>
              </w:rPr>
            </w:pPr>
          </w:p>
          <w:p w:rsidR="003C73F4" w:rsidRDefault="003C73F4" w:rsidP="007F61A6">
            <w:pPr>
              <w:tabs>
                <w:tab w:val="left" w:pos="720"/>
                <w:tab w:val="left" w:pos="1440"/>
                <w:tab w:val="left" w:pos="3795"/>
              </w:tabs>
              <w:jc w:val="center"/>
              <w:rPr>
                <w:sz w:val="26"/>
                <w:szCs w:val="26"/>
              </w:rPr>
            </w:pPr>
            <w:r>
              <w:rPr>
                <w:sz w:val="26"/>
                <w:szCs w:val="26"/>
              </w:rPr>
              <w:t>1.0</w:t>
            </w:r>
          </w:p>
          <w:p w:rsidR="003C73F4" w:rsidRDefault="003C73F4" w:rsidP="007F61A6">
            <w:pPr>
              <w:tabs>
                <w:tab w:val="left" w:pos="720"/>
                <w:tab w:val="left" w:pos="1440"/>
                <w:tab w:val="left" w:pos="3795"/>
              </w:tabs>
              <w:jc w:val="center"/>
              <w:rPr>
                <w:sz w:val="26"/>
                <w:szCs w:val="26"/>
              </w:rPr>
            </w:pPr>
          </w:p>
          <w:p w:rsidR="003C73F4" w:rsidRDefault="003C73F4" w:rsidP="007F61A6">
            <w:pPr>
              <w:tabs>
                <w:tab w:val="left" w:pos="720"/>
                <w:tab w:val="left" w:pos="1440"/>
                <w:tab w:val="left" w:pos="3795"/>
              </w:tabs>
              <w:jc w:val="center"/>
              <w:rPr>
                <w:sz w:val="26"/>
                <w:szCs w:val="26"/>
              </w:rPr>
            </w:pPr>
          </w:p>
          <w:p w:rsidR="003C73F4" w:rsidRDefault="003C73F4" w:rsidP="007F61A6">
            <w:pPr>
              <w:tabs>
                <w:tab w:val="left" w:pos="720"/>
                <w:tab w:val="left" w:pos="1440"/>
                <w:tab w:val="left" w:pos="3795"/>
              </w:tabs>
              <w:jc w:val="center"/>
              <w:rPr>
                <w:sz w:val="26"/>
                <w:szCs w:val="26"/>
              </w:rPr>
            </w:pPr>
          </w:p>
          <w:p w:rsidR="003C73F4" w:rsidRDefault="003C73F4" w:rsidP="007F61A6">
            <w:pPr>
              <w:tabs>
                <w:tab w:val="left" w:pos="720"/>
                <w:tab w:val="left" w:pos="1440"/>
                <w:tab w:val="left" w:pos="3795"/>
              </w:tabs>
              <w:jc w:val="center"/>
              <w:rPr>
                <w:sz w:val="26"/>
                <w:szCs w:val="26"/>
              </w:rPr>
            </w:pPr>
            <w:r>
              <w:rPr>
                <w:sz w:val="26"/>
                <w:szCs w:val="26"/>
              </w:rPr>
              <w:t>1.0</w:t>
            </w:r>
          </w:p>
          <w:p w:rsidR="003C73F4" w:rsidRDefault="003C73F4" w:rsidP="007F61A6">
            <w:pPr>
              <w:tabs>
                <w:tab w:val="left" w:pos="720"/>
                <w:tab w:val="left" w:pos="1440"/>
                <w:tab w:val="left" w:pos="3795"/>
              </w:tabs>
              <w:jc w:val="center"/>
              <w:rPr>
                <w:sz w:val="26"/>
                <w:szCs w:val="26"/>
              </w:rPr>
            </w:pPr>
          </w:p>
          <w:p w:rsidR="003C73F4" w:rsidRDefault="003C73F4" w:rsidP="007F61A6">
            <w:pPr>
              <w:tabs>
                <w:tab w:val="left" w:pos="720"/>
                <w:tab w:val="left" w:pos="1440"/>
                <w:tab w:val="left" w:pos="3795"/>
              </w:tabs>
              <w:jc w:val="center"/>
              <w:rPr>
                <w:sz w:val="26"/>
                <w:szCs w:val="26"/>
              </w:rPr>
            </w:pPr>
          </w:p>
          <w:p w:rsidR="003C73F4" w:rsidRDefault="003C73F4" w:rsidP="00365C8E">
            <w:pPr>
              <w:tabs>
                <w:tab w:val="left" w:pos="720"/>
                <w:tab w:val="left" w:pos="1440"/>
                <w:tab w:val="left" w:pos="3795"/>
              </w:tabs>
              <w:jc w:val="center"/>
              <w:rPr>
                <w:sz w:val="26"/>
                <w:szCs w:val="26"/>
              </w:rPr>
            </w:pPr>
            <w:r>
              <w:rPr>
                <w:sz w:val="26"/>
                <w:szCs w:val="26"/>
              </w:rPr>
              <w:t>0.5</w:t>
            </w:r>
          </w:p>
          <w:p w:rsidR="003C73F4" w:rsidRDefault="003C73F4" w:rsidP="007F61A6">
            <w:pPr>
              <w:tabs>
                <w:tab w:val="left" w:pos="720"/>
                <w:tab w:val="left" w:pos="1440"/>
                <w:tab w:val="left" w:pos="3795"/>
              </w:tabs>
              <w:jc w:val="center"/>
              <w:rPr>
                <w:sz w:val="26"/>
                <w:szCs w:val="26"/>
              </w:rPr>
            </w:pPr>
          </w:p>
          <w:p w:rsidR="003C73F4" w:rsidRDefault="003C73F4" w:rsidP="00365C8E">
            <w:pPr>
              <w:tabs>
                <w:tab w:val="left" w:pos="720"/>
                <w:tab w:val="left" w:pos="1440"/>
                <w:tab w:val="left" w:pos="3795"/>
              </w:tabs>
              <w:jc w:val="center"/>
              <w:rPr>
                <w:sz w:val="26"/>
                <w:szCs w:val="26"/>
              </w:rPr>
            </w:pPr>
            <w:r>
              <w:rPr>
                <w:sz w:val="26"/>
                <w:szCs w:val="26"/>
              </w:rPr>
              <w:t>0.5</w:t>
            </w:r>
          </w:p>
        </w:tc>
      </w:tr>
      <w:tr w:rsidR="003C73F4" w:rsidRPr="00A57A57" w:rsidTr="003C7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1457" w:type="dxa"/>
            <w:vMerge w:val="restart"/>
            <w:vAlign w:val="center"/>
          </w:tcPr>
          <w:p w:rsidR="003C73F4" w:rsidRDefault="003C73F4" w:rsidP="007F61A6">
            <w:pPr>
              <w:widowControl w:val="0"/>
              <w:jc w:val="center"/>
              <w:rPr>
                <w:b/>
                <w:sz w:val="26"/>
                <w:szCs w:val="26"/>
              </w:rPr>
            </w:pPr>
          </w:p>
          <w:p w:rsidR="003C73F4" w:rsidRDefault="003C73F4" w:rsidP="007F61A6">
            <w:pPr>
              <w:widowControl w:val="0"/>
              <w:jc w:val="center"/>
              <w:rPr>
                <w:b/>
                <w:sz w:val="26"/>
                <w:szCs w:val="26"/>
              </w:rPr>
            </w:pPr>
          </w:p>
          <w:p w:rsidR="003C73F4" w:rsidRDefault="003C73F4" w:rsidP="007F61A6">
            <w:pPr>
              <w:widowControl w:val="0"/>
              <w:jc w:val="center"/>
              <w:rPr>
                <w:b/>
                <w:sz w:val="26"/>
                <w:szCs w:val="26"/>
              </w:rPr>
            </w:pPr>
          </w:p>
          <w:p w:rsidR="003C73F4" w:rsidRDefault="003C73F4" w:rsidP="007F61A6">
            <w:pPr>
              <w:widowControl w:val="0"/>
              <w:jc w:val="center"/>
              <w:rPr>
                <w:b/>
                <w:sz w:val="26"/>
                <w:szCs w:val="26"/>
              </w:rPr>
            </w:pPr>
          </w:p>
          <w:p w:rsidR="003C73F4" w:rsidRDefault="003C73F4" w:rsidP="007F61A6">
            <w:pPr>
              <w:widowControl w:val="0"/>
              <w:jc w:val="center"/>
              <w:rPr>
                <w:b/>
                <w:sz w:val="26"/>
                <w:szCs w:val="26"/>
              </w:rPr>
            </w:pPr>
          </w:p>
          <w:p w:rsidR="003C73F4" w:rsidRDefault="003C73F4" w:rsidP="007F61A6">
            <w:pPr>
              <w:widowControl w:val="0"/>
              <w:jc w:val="center"/>
              <w:rPr>
                <w:b/>
                <w:sz w:val="26"/>
                <w:szCs w:val="26"/>
              </w:rPr>
            </w:pPr>
          </w:p>
          <w:p w:rsidR="003C73F4" w:rsidRDefault="003C73F4" w:rsidP="007F61A6">
            <w:pPr>
              <w:widowControl w:val="0"/>
              <w:jc w:val="center"/>
              <w:rPr>
                <w:b/>
                <w:sz w:val="26"/>
                <w:szCs w:val="26"/>
              </w:rPr>
            </w:pPr>
          </w:p>
          <w:p w:rsidR="003C73F4" w:rsidRDefault="003C73F4" w:rsidP="007F61A6">
            <w:pPr>
              <w:widowControl w:val="0"/>
              <w:jc w:val="center"/>
              <w:rPr>
                <w:b/>
                <w:sz w:val="26"/>
                <w:szCs w:val="26"/>
              </w:rPr>
            </w:pPr>
          </w:p>
          <w:p w:rsidR="003C73F4" w:rsidRDefault="003C73F4" w:rsidP="007F61A6">
            <w:pPr>
              <w:widowControl w:val="0"/>
              <w:jc w:val="center"/>
              <w:rPr>
                <w:b/>
                <w:sz w:val="26"/>
                <w:szCs w:val="26"/>
              </w:rPr>
            </w:pPr>
          </w:p>
          <w:p w:rsidR="003C73F4" w:rsidRDefault="003C73F4" w:rsidP="007F61A6">
            <w:pPr>
              <w:widowControl w:val="0"/>
              <w:jc w:val="center"/>
              <w:rPr>
                <w:b/>
                <w:sz w:val="26"/>
                <w:szCs w:val="26"/>
              </w:rPr>
            </w:pPr>
            <w:r>
              <w:rPr>
                <w:b/>
                <w:sz w:val="26"/>
                <w:szCs w:val="26"/>
              </w:rPr>
              <w:t>2</w:t>
            </w:r>
          </w:p>
          <w:p w:rsidR="003C73F4" w:rsidRDefault="003C73F4" w:rsidP="007F61A6">
            <w:pPr>
              <w:widowControl w:val="0"/>
              <w:jc w:val="center"/>
              <w:rPr>
                <w:b/>
                <w:sz w:val="26"/>
                <w:szCs w:val="26"/>
              </w:rPr>
            </w:pPr>
            <w:r>
              <w:rPr>
                <w:b/>
                <w:sz w:val="26"/>
                <w:szCs w:val="26"/>
              </w:rPr>
              <w:t>( 10. điểm)</w:t>
            </w:r>
          </w:p>
        </w:tc>
        <w:tc>
          <w:tcPr>
            <w:tcW w:w="6765" w:type="dxa"/>
            <w:gridSpan w:val="2"/>
          </w:tcPr>
          <w:p w:rsidR="003C73F4" w:rsidRPr="003D0ECB" w:rsidRDefault="003C73F4" w:rsidP="003D0ECB">
            <w:pPr>
              <w:pStyle w:val="NoSpacing"/>
              <w:jc w:val="both"/>
              <w:rPr>
                <w:rStyle w:val="apple-converted-space"/>
                <w:b/>
                <w:bCs/>
                <w:sz w:val="26"/>
                <w:szCs w:val="26"/>
              </w:rPr>
            </w:pPr>
            <w:r>
              <w:rPr>
                <w:rStyle w:val="Strong"/>
                <w:sz w:val="26"/>
                <w:szCs w:val="26"/>
              </w:rPr>
              <w:lastRenderedPageBreak/>
              <w:t xml:space="preserve">* </w:t>
            </w:r>
            <w:r w:rsidRPr="003D0ECB">
              <w:rPr>
                <w:rStyle w:val="Strong"/>
                <w:sz w:val="26"/>
                <w:szCs w:val="26"/>
              </w:rPr>
              <w:t>Yêu cầu về hình thức và kĩ năng:</w:t>
            </w:r>
            <w:r w:rsidRPr="003D0ECB">
              <w:rPr>
                <w:rStyle w:val="apple-converted-space"/>
                <w:b/>
                <w:bCs/>
                <w:sz w:val="26"/>
                <w:szCs w:val="26"/>
              </w:rPr>
              <w:t> </w:t>
            </w:r>
          </w:p>
          <w:p w:rsidR="003C73F4" w:rsidRPr="003D0ECB" w:rsidRDefault="003C73F4" w:rsidP="003D0ECB">
            <w:pPr>
              <w:pStyle w:val="NoSpacing"/>
              <w:jc w:val="both"/>
              <w:rPr>
                <w:sz w:val="26"/>
                <w:szCs w:val="26"/>
              </w:rPr>
            </w:pPr>
            <w:r w:rsidRPr="003D0ECB">
              <w:rPr>
                <w:rStyle w:val="apple-converted-space"/>
                <w:b/>
                <w:bCs/>
                <w:sz w:val="26"/>
                <w:szCs w:val="26"/>
              </w:rPr>
              <w:t xml:space="preserve">- </w:t>
            </w:r>
            <w:r w:rsidRPr="003D0ECB">
              <w:rPr>
                <w:sz w:val="26"/>
                <w:szCs w:val="26"/>
              </w:rPr>
              <w:t>Thí sinh biết cách làm bài văn kể chuyện tưởng tượng sáng tạo.</w:t>
            </w:r>
          </w:p>
          <w:p w:rsidR="003C73F4" w:rsidRPr="003D0ECB" w:rsidRDefault="003C73F4" w:rsidP="003D0ECB">
            <w:pPr>
              <w:pStyle w:val="NoSpacing"/>
              <w:jc w:val="both"/>
              <w:rPr>
                <w:sz w:val="26"/>
                <w:szCs w:val="26"/>
              </w:rPr>
            </w:pPr>
            <w:r w:rsidRPr="003D0ECB">
              <w:rPr>
                <w:sz w:val="26"/>
                <w:szCs w:val="26"/>
              </w:rPr>
              <w:t>- Bố cục bài viết rõ ràng gồm 3 phần: Mở bài, thân bài, kết bài; biết trình bày diễn biến các sự việc một cách hợp lý; biết xây dựng nhân vật, cốt truyện; ngôi kể phù hợp; lời kể tự nhiên sinh động.</w:t>
            </w:r>
          </w:p>
          <w:p w:rsidR="003C73F4" w:rsidRDefault="003C73F4" w:rsidP="003D0ECB">
            <w:pPr>
              <w:pStyle w:val="NoSpacing"/>
              <w:jc w:val="both"/>
              <w:rPr>
                <w:sz w:val="26"/>
                <w:szCs w:val="26"/>
              </w:rPr>
            </w:pPr>
            <w:r w:rsidRPr="003D0ECB">
              <w:rPr>
                <w:sz w:val="26"/>
                <w:szCs w:val="26"/>
              </w:rPr>
              <w:t>- Diễn đạt lưu loát, không mắc lỗi về chính tả, dùng từ và ngữ pháp.</w:t>
            </w:r>
          </w:p>
        </w:tc>
        <w:tc>
          <w:tcPr>
            <w:tcW w:w="1418" w:type="dxa"/>
            <w:vAlign w:val="center"/>
          </w:tcPr>
          <w:p w:rsidR="003C73F4" w:rsidRDefault="003C73F4" w:rsidP="007F61A6">
            <w:pPr>
              <w:tabs>
                <w:tab w:val="left" w:pos="720"/>
                <w:tab w:val="left" w:pos="1440"/>
                <w:tab w:val="left" w:pos="3795"/>
              </w:tabs>
              <w:jc w:val="center"/>
              <w:rPr>
                <w:sz w:val="26"/>
                <w:szCs w:val="26"/>
              </w:rPr>
            </w:pPr>
            <w:r>
              <w:rPr>
                <w:sz w:val="26"/>
                <w:szCs w:val="26"/>
              </w:rPr>
              <w:t>1.0</w:t>
            </w:r>
          </w:p>
        </w:tc>
      </w:tr>
      <w:tr w:rsidR="003C73F4" w:rsidRPr="00A57A57" w:rsidTr="003C7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0"/>
        </w:trPr>
        <w:tc>
          <w:tcPr>
            <w:tcW w:w="1457" w:type="dxa"/>
            <w:vMerge/>
          </w:tcPr>
          <w:p w:rsidR="003C73F4" w:rsidRDefault="003C73F4" w:rsidP="007F61A6">
            <w:pPr>
              <w:widowControl w:val="0"/>
              <w:rPr>
                <w:b/>
                <w:sz w:val="26"/>
                <w:szCs w:val="26"/>
              </w:rPr>
            </w:pPr>
          </w:p>
        </w:tc>
        <w:tc>
          <w:tcPr>
            <w:tcW w:w="6765" w:type="dxa"/>
            <w:gridSpan w:val="2"/>
          </w:tcPr>
          <w:p w:rsidR="003C73F4" w:rsidRPr="00BA413F" w:rsidRDefault="003C73F4" w:rsidP="00A04BC4">
            <w:pPr>
              <w:jc w:val="both"/>
              <w:rPr>
                <w:sz w:val="26"/>
                <w:szCs w:val="26"/>
              </w:rPr>
            </w:pPr>
            <w:r>
              <w:rPr>
                <w:rStyle w:val="Strong"/>
                <w:sz w:val="27"/>
                <w:szCs w:val="27"/>
              </w:rPr>
              <w:t xml:space="preserve">* </w:t>
            </w:r>
            <w:r w:rsidRPr="00595B29">
              <w:rPr>
                <w:rStyle w:val="Strong"/>
                <w:sz w:val="27"/>
                <w:szCs w:val="27"/>
              </w:rPr>
              <w:t xml:space="preserve">Yêu cầu về </w:t>
            </w:r>
            <w:r>
              <w:rPr>
                <w:rStyle w:val="Strong"/>
                <w:sz w:val="27"/>
                <w:szCs w:val="27"/>
              </w:rPr>
              <w:t xml:space="preserve">nội dung </w:t>
            </w:r>
            <w:r w:rsidRPr="00595B29">
              <w:rPr>
                <w:rStyle w:val="Strong"/>
                <w:sz w:val="27"/>
                <w:szCs w:val="27"/>
              </w:rPr>
              <w:t>kiến thức:</w:t>
            </w:r>
            <w:r w:rsidRPr="00595B29">
              <w:rPr>
                <w:rStyle w:val="apple-converted-space"/>
                <w:b/>
                <w:bCs/>
                <w:sz w:val="27"/>
                <w:szCs w:val="27"/>
              </w:rPr>
              <w:t> </w:t>
            </w:r>
            <w:r w:rsidRPr="00595B29">
              <w:rPr>
                <w:sz w:val="27"/>
                <w:szCs w:val="27"/>
              </w:rPr>
              <w:t xml:space="preserve">Thí sinh có thể triển khai bài viết theo nhiều cách khác nhau, </w:t>
            </w:r>
            <w:r>
              <w:rPr>
                <w:sz w:val="27"/>
                <w:szCs w:val="27"/>
              </w:rPr>
              <w:t>nhưng cần đảm bảo theo những nội dung gợi ý sau:</w:t>
            </w:r>
          </w:p>
        </w:tc>
        <w:tc>
          <w:tcPr>
            <w:tcW w:w="1418" w:type="dxa"/>
            <w:vAlign w:val="center"/>
          </w:tcPr>
          <w:p w:rsidR="003C73F4" w:rsidRDefault="003C73F4" w:rsidP="007F61A6">
            <w:pPr>
              <w:tabs>
                <w:tab w:val="left" w:pos="720"/>
                <w:tab w:val="left" w:pos="1440"/>
                <w:tab w:val="left" w:pos="3795"/>
              </w:tabs>
              <w:jc w:val="center"/>
              <w:rPr>
                <w:sz w:val="26"/>
                <w:szCs w:val="26"/>
              </w:rPr>
            </w:pPr>
          </w:p>
        </w:tc>
      </w:tr>
      <w:tr w:rsidR="003C73F4" w:rsidRPr="00A57A57" w:rsidTr="003C7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6"/>
        </w:trPr>
        <w:tc>
          <w:tcPr>
            <w:tcW w:w="1457" w:type="dxa"/>
            <w:vMerge/>
          </w:tcPr>
          <w:p w:rsidR="003C73F4" w:rsidRDefault="003C73F4" w:rsidP="007F61A6">
            <w:pPr>
              <w:widowControl w:val="0"/>
              <w:rPr>
                <w:b/>
                <w:sz w:val="26"/>
                <w:szCs w:val="26"/>
              </w:rPr>
            </w:pPr>
          </w:p>
        </w:tc>
        <w:tc>
          <w:tcPr>
            <w:tcW w:w="6765" w:type="dxa"/>
            <w:gridSpan w:val="2"/>
          </w:tcPr>
          <w:p w:rsidR="003C73F4" w:rsidRDefault="003C73F4" w:rsidP="003D0ECB">
            <w:pPr>
              <w:jc w:val="both"/>
              <w:rPr>
                <w:b/>
                <w:sz w:val="26"/>
                <w:szCs w:val="26"/>
              </w:rPr>
            </w:pPr>
            <w:r>
              <w:rPr>
                <w:b/>
                <w:sz w:val="26"/>
                <w:szCs w:val="28"/>
              </w:rPr>
              <w:t>a, Mở bài</w:t>
            </w:r>
            <w:r>
              <w:rPr>
                <w:sz w:val="26"/>
                <w:szCs w:val="28"/>
              </w:rPr>
              <w:t>: Giới thiệu hoàn cảnh xảy ra câu chuyện: Thời gian, khung cảnh, các nhân vật tham gia (Ngày hè nắng ấm, trên hàng cây phượng vĩ, Ve mải mê ca hát suốt ngày. Dưới gốc cây, Kiến chăm chỉ xây nhà phòng những ngày mưa mùa hè và mùa đông sắp đến)</w:t>
            </w:r>
          </w:p>
        </w:tc>
        <w:tc>
          <w:tcPr>
            <w:tcW w:w="1418" w:type="dxa"/>
          </w:tcPr>
          <w:p w:rsidR="003C73F4" w:rsidRDefault="003C73F4" w:rsidP="007F61A6">
            <w:pPr>
              <w:jc w:val="center"/>
              <w:rPr>
                <w:sz w:val="26"/>
                <w:szCs w:val="26"/>
              </w:rPr>
            </w:pPr>
          </w:p>
          <w:p w:rsidR="003C73F4" w:rsidRDefault="003C73F4" w:rsidP="007F61A6">
            <w:pPr>
              <w:jc w:val="center"/>
              <w:rPr>
                <w:sz w:val="26"/>
                <w:szCs w:val="26"/>
              </w:rPr>
            </w:pPr>
          </w:p>
          <w:p w:rsidR="003C73F4" w:rsidRPr="00716B24" w:rsidRDefault="003C73F4" w:rsidP="007F61A6">
            <w:pPr>
              <w:jc w:val="center"/>
              <w:rPr>
                <w:sz w:val="26"/>
                <w:szCs w:val="26"/>
              </w:rPr>
            </w:pPr>
            <w:r>
              <w:rPr>
                <w:sz w:val="26"/>
                <w:szCs w:val="26"/>
              </w:rPr>
              <w:t>1.0</w:t>
            </w:r>
          </w:p>
        </w:tc>
      </w:tr>
      <w:tr w:rsidR="003C73F4" w:rsidRPr="00A57A57" w:rsidTr="003C7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6"/>
        </w:trPr>
        <w:tc>
          <w:tcPr>
            <w:tcW w:w="1457" w:type="dxa"/>
            <w:vMerge/>
          </w:tcPr>
          <w:p w:rsidR="003C73F4" w:rsidRDefault="003C73F4" w:rsidP="007F61A6">
            <w:pPr>
              <w:widowControl w:val="0"/>
              <w:rPr>
                <w:b/>
                <w:sz w:val="26"/>
                <w:szCs w:val="26"/>
              </w:rPr>
            </w:pPr>
          </w:p>
        </w:tc>
        <w:tc>
          <w:tcPr>
            <w:tcW w:w="6765" w:type="dxa"/>
            <w:gridSpan w:val="2"/>
          </w:tcPr>
          <w:p w:rsidR="003C73F4" w:rsidRDefault="003C73F4" w:rsidP="00FB3733">
            <w:pPr>
              <w:widowControl w:val="0"/>
              <w:jc w:val="both"/>
              <w:rPr>
                <w:b/>
                <w:sz w:val="26"/>
                <w:szCs w:val="28"/>
              </w:rPr>
            </w:pPr>
            <w:r>
              <w:rPr>
                <w:b/>
                <w:sz w:val="26"/>
                <w:szCs w:val="28"/>
              </w:rPr>
              <w:t>Thân bài:</w:t>
            </w:r>
          </w:p>
          <w:p w:rsidR="003C73F4" w:rsidRDefault="003C73F4" w:rsidP="00FB3733">
            <w:pPr>
              <w:jc w:val="both"/>
              <w:rPr>
                <w:sz w:val="26"/>
                <w:szCs w:val="26"/>
              </w:rPr>
            </w:pPr>
            <w:r>
              <w:rPr>
                <w:sz w:val="26"/>
                <w:szCs w:val="26"/>
              </w:rPr>
              <w:t xml:space="preserve">- Vào một buổi trưa hè nọ: </w:t>
            </w:r>
          </w:p>
          <w:p w:rsidR="003C73F4" w:rsidRDefault="003C73F4" w:rsidP="00FB3733">
            <w:pPr>
              <w:jc w:val="both"/>
              <w:rPr>
                <w:sz w:val="26"/>
                <w:szCs w:val="26"/>
              </w:rPr>
            </w:pPr>
            <w:r>
              <w:rPr>
                <w:sz w:val="26"/>
                <w:szCs w:val="26"/>
              </w:rPr>
              <w:t>+ Ve đến nhà Kiến chơi thấy Kiến vẫn đang hì hục khuân vác vật liệu, Ve chê bai và rủ Kiến cùng dạo chơi, ca hát, hưởng thụ cuộc sống nhàn hạ.</w:t>
            </w:r>
          </w:p>
          <w:p w:rsidR="003C73F4" w:rsidRDefault="003C73F4" w:rsidP="00FB3733">
            <w:pPr>
              <w:jc w:val="both"/>
              <w:rPr>
                <w:sz w:val="26"/>
                <w:szCs w:val="26"/>
              </w:rPr>
            </w:pPr>
            <w:r>
              <w:rPr>
                <w:sz w:val="26"/>
                <w:szCs w:val="26"/>
              </w:rPr>
              <w:t xml:space="preserve">+ Kiến từ chối và vẫn lẳng lặng làm việc. </w:t>
            </w:r>
          </w:p>
          <w:p w:rsidR="003C73F4" w:rsidRDefault="003C73F4" w:rsidP="00FB3733">
            <w:pPr>
              <w:jc w:val="both"/>
              <w:rPr>
                <w:sz w:val="26"/>
                <w:szCs w:val="26"/>
              </w:rPr>
            </w:pPr>
            <w:r>
              <w:rPr>
                <w:sz w:val="26"/>
                <w:szCs w:val="26"/>
              </w:rPr>
              <w:t>+ Ngày qua tháng lại: Kiến vẫn chăm chỉ làm việc, lo tích trữ lương thực. Còn Ve vẫn rong chơi tới tận đêm khuya…</w:t>
            </w:r>
          </w:p>
          <w:p w:rsidR="003C73F4" w:rsidRDefault="003C73F4" w:rsidP="00FB3733">
            <w:pPr>
              <w:jc w:val="both"/>
              <w:rPr>
                <w:sz w:val="26"/>
                <w:szCs w:val="26"/>
              </w:rPr>
            </w:pPr>
            <w:r>
              <w:rPr>
                <w:sz w:val="26"/>
                <w:szCs w:val="26"/>
              </w:rPr>
              <w:t>- Mùa đông đến: Trời mưa phùn gió rét….</w:t>
            </w:r>
          </w:p>
          <w:p w:rsidR="003C73F4" w:rsidRDefault="003C73F4" w:rsidP="00FB3733">
            <w:pPr>
              <w:jc w:val="both"/>
              <w:rPr>
                <w:sz w:val="26"/>
                <w:szCs w:val="26"/>
              </w:rPr>
            </w:pPr>
            <w:r>
              <w:rPr>
                <w:sz w:val="26"/>
                <w:szCs w:val="26"/>
              </w:rPr>
              <w:t>+ Không nghe thấy tiếng ca hát của Ve, nó đang đi tìm chỗ ẩn nấp, nước mưa làm bộ cánh của nó ướt sũng, nó cố bám lấy thân cây để không bị gió cuốn đi và cất tiếng kêu cứu.</w:t>
            </w:r>
          </w:p>
          <w:p w:rsidR="003C73F4" w:rsidRDefault="003C73F4" w:rsidP="00FB3733">
            <w:pPr>
              <w:jc w:val="both"/>
              <w:rPr>
                <w:sz w:val="26"/>
                <w:szCs w:val="26"/>
              </w:rPr>
            </w:pPr>
            <w:r>
              <w:rPr>
                <w:sz w:val="26"/>
                <w:szCs w:val="26"/>
              </w:rPr>
              <w:t>+ Dưới gốc cây, Kiến yên tâm ngồi bên lò sưởi trong ngôi nhà ấm áp, không phải lo lắng điều gì vì nó đã tích trữ đủ lương thực, thầm cảm ơn những ngày làm việc vất vả, chăm chỉ.</w:t>
            </w:r>
          </w:p>
          <w:p w:rsidR="003C73F4" w:rsidRDefault="003C73F4" w:rsidP="00FB3733">
            <w:pPr>
              <w:jc w:val="both"/>
              <w:rPr>
                <w:sz w:val="26"/>
                <w:szCs w:val="26"/>
              </w:rPr>
            </w:pPr>
            <w:r>
              <w:rPr>
                <w:sz w:val="26"/>
                <w:szCs w:val="26"/>
              </w:rPr>
              <w:t>+ Nhìn thấy ánh lửa trong ngôi nhà của Kiến, Ve cố gắng bước đến và kêu cứu, xin Kiến giúp đỡ.</w:t>
            </w:r>
          </w:p>
          <w:p w:rsidR="003C73F4" w:rsidRDefault="003C73F4" w:rsidP="00FB3733">
            <w:pPr>
              <w:jc w:val="both"/>
              <w:rPr>
                <w:sz w:val="26"/>
                <w:szCs w:val="26"/>
              </w:rPr>
            </w:pPr>
            <w:r>
              <w:rPr>
                <w:sz w:val="26"/>
                <w:szCs w:val="26"/>
              </w:rPr>
              <w:t>+ Kiến nhận ra tiếng Ve, vội vã mở cửa và dìu Ve vào nhà, lau khô bộ cánh, cho uống nước sương ấm.</w:t>
            </w:r>
          </w:p>
          <w:p w:rsidR="003C73F4" w:rsidRDefault="003C73F4" w:rsidP="00FB3733">
            <w:pPr>
              <w:jc w:val="both"/>
              <w:rPr>
                <w:sz w:val="26"/>
                <w:szCs w:val="26"/>
              </w:rPr>
            </w:pPr>
            <w:r>
              <w:rPr>
                <w:sz w:val="26"/>
                <w:szCs w:val="26"/>
              </w:rPr>
              <w:t>+ Khi đã hồi tỉnh, Ve vô cùng hối hận, cất lời xin lỗi Kiến vì những cử chỉ trước đây và hứa sẽ thay đổi cách sống.</w:t>
            </w:r>
          </w:p>
          <w:p w:rsidR="003C73F4" w:rsidRPr="0075121E" w:rsidRDefault="003C73F4" w:rsidP="00FB3733">
            <w:pPr>
              <w:jc w:val="both"/>
              <w:rPr>
                <w:sz w:val="26"/>
                <w:szCs w:val="26"/>
              </w:rPr>
            </w:pPr>
            <w:r>
              <w:rPr>
                <w:sz w:val="26"/>
                <w:szCs w:val="26"/>
              </w:rPr>
              <w:t>+ Kiến vẫn an ủi và động viên Ve.</w:t>
            </w:r>
          </w:p>
        </w:tc>
        <w:tc>
          <w:tcPr>
            <w:tcW w:w="1418" w:type="dxa"/>
            <w:vAlign w:val="center"/>
          </w:tcPr>
          <w:p w:rsidR="003C73F4" w:rsidRDefault="003C73F4" w:rsidP="00A04BC4">
            <w:pPr>
              <w:tabs>
                <w:tab w:val="left" w:pos="720"/>
                <w:tab w:val="left" w:pos="1440"/>
                <w:tab w:val="left" w:pos="3795"/>
              </w:tabs>
              <w:jc w:val="center"/>
              <w:rPr>
                <w:sz w:val="26"/>
                <w:szCs w:val="26"/>
              </w:rPr>
            </w:pPr>
          </w:p>
          <w:p w:rsidR="003C73F4" w:rsidRDefault="003C73F4" w:rsidP="00A04BC4">
            <w:pPr>
              <w:tabs>
                <w:tab w:val="left" w:pos="720"/>
                <w:tab w:val="left" w:pos="1440"/>
                <w:tab w:val="left" w:pos="3795"/>
              </w:tabs>
              <w:jc w:val="center"/>
              <w:rPr>
                <w:sz w:val="26"/>
                <w:szCs w:val="26"/>
              </w:rPr>
            </w:pPr>
            <w:r>
              <w:rPr>
                <w:sz w:val="26"/>
                <w:szCs w:val="26"/>
              </w:rPr>
              <w:t>1.5</w:t>
            </w:r>
          </w:p>
          <w:p w:rsidR="003C73F4" w:rsidRDefault="003C73F4" w:rsidP="00A04BC4">
            <w:pPr>
              <w:tabs>
                <w:tab w:val="left" w:pos="720"/>
                <w:tab w:val="left" w:pos="1440"/>
                <w:tab w:val="left" w:pos="3795"/>
              </w:tabs>
              <w:jc w:val="center"/>
              <w:rPr>
                <w:sz w:val="26"/>
                <w:szCs w:val="26"/>
              </w:rPr>
            </w:pPr>
          </w:p>
          <w:p w:rsidR="003C73F4" w:rsidRDefault="003C73F4" w:rsidP="00A04BC4">
            <w:pPr>
              <w:tabs>
                <w:tab w:val="left" w:pos="720"/>
                <w:tab w:val="left" w:pos="1440"/>
                <w:tab w:val="left" w:pos="3795"/>
              </w:tabs>
              <w:jc w:val="center"/>
              <w:rPr>
                <w:sz w:val="26"/>
                <w:szCs w:val="26"/>
              </w:rPr>
            </w:pPr>
          </w:p>
          <w:p w:rsidR="003C73F4" w:rsidRDefault="003C73F4" w:rsidP="00A04BC4">
            <w:pPr>
              <w:tabs>
                <w:tab w:val="left" w:pos="720"/>
                <w:tab w:val="left" w:pos="1440"/>
                <w:tab w:val="left" w:pos="3795"/>
              </w:tabs>
              <w:jc w:val="center"/>
              <w:rPr>
                <w:sz w:val="26"/>
                <w:szCs w:val="26"/>
              </w:rPr>
            </w:pPr>
          </w:p>
          <w:p w:rsidR="003C73F4" w:rsidRDefault="003C73F4" w:rsidP="00A04BC4">
            <w:pPr>
              <w:tabs>
                <w:tab w:val="left" w:pos="720"/>
                <w:tab w:val="left" w:pos="1440"/>
                <w:tab w:val="left" w:pos="3795"/>
              </w:tabs>
              <w:jc w:val="center"/>
              <w:rPr>
                <w:sz w:val="26"/>
                <w:szCs w:val="26"/>
              </w:rPr>
            </w:pPr>
          </w:p>
          <w:p w:rsidR="003C73F4" w:rsidRDefault="003C73F4" w:rsidP="00A04BC4">
            <w:pPr>
              <w:tabs>
                <w:tab w:val="left" w:pos="720"/>
                <w:tab w:val="left" w:pos="1440"/>
                <w:tab w:val="left" w:pos="3795"/>
              </w:tabs>
              <w:jc w:val="center"/>
              <w:rPr>
                <w:sz w:val="26"/>
                <w:szCs w:val="26"/>
              </w:rPr>
            </w:pPr>
          </w:p>
          <w:p w:rsidR="003C73F4" w:rsidRDefault="003C73F4" w:rsidP="00A04BC4">
            <w:pPr>
              <w:tabs>
                <w:tab w:val="left" w:pos="720"/>
                <w:tab w:val="left" w:pos="1440"/>
                <w:tab w:val="left" w:pos="3795"/>
              </w:tabs>
              <w:jc w:val="center"/>
              <w:rPr>
                <w:sz w:val="26"/>
                <w:szCs w:val="26"/>
              </w:rPr>
            </w:pPr>
          </w:p>
          <w:p w:rsidR="003C73F4" w:rsidRDefault="003C73F4" w:rsidP="00A04BC4">
            <w:pPr>
              <w:tabs>
                <w:tab w:val="left" w:pos="720"/>
                <w:tab w:val="left" w:pos="1440"/>
                <w:tab w:val="left" w:pos="3795"/>
              </w:tabs>
              <w:jc w:val="center"/>
              <w:rPr>
                <w:sz w:val="26"/>
                <w:szCs w:val="26"/>
              </w:rPr>
            </w:pPr>
            <w:r>
              <w:rPr>
                <w:sz w:val="26"/>
                <w:szCs w:val="26"/>
              </w:rPr>
              <w:t>0.5</w:t>
            </w:r>
          </w:p>
          <w:p w:rsidR="003C73F4" w:rsidRDefault="003C73F4" w:rsidP="00A04BC4">
            <w:pPr>
              <w:tabs>
                <w:tab w:val="left" w:pos="720"/>
                <w:tab w:val="left" w:pos="1440"/>
                <w:tab w:val="left" w:pos="3795"/>
              </w:tabs>
              <w:rPr>
                <w:sz w:val="26"/>
                <w:szCs w:val="26"/>
              </w:rPr>
            </w:pPr>
          </w:p>
          <w:p w:rsidR="003C73F4" w:rsidRDefault="003C73F4" w:rsidP="00A04BC4">
            <w:pPr>
              <w:tabs>
                <w:tab w:val="left" w:pos="720"/>
                <w:tab w:val="left" w:pos="1440"/>
                <w:tab w:val="left" w:pos="3795"/>
              </w:tabs>
              <w:jc w:val="center"/>
              <w:rPr>
                <w:sz w:val="26"/>
                <w:szCs w:val="26"/>
              </w:rPr>
            </w:pPr>
            <w:r>
              <w:rPr>
                <w:sz w:val="26"/>
                <w:szCs w:val="26"/>
              </w:rPr>
              <w:t>1.0</w:t>
            </w:r>
          </w:p>
          <w:p w:rsidR="003C73F4" w:rsidRDefault="003C73F4" w:rsidP="00A04BC4">
            <w:pPr>
              <w:tabs>
                <w:tab w:val="left" w:pos="720"/>
                <w:tab w:val="left" w:pos="1440"/>
                <w:tab w:val="left" w:pos="3795"/>
              </w:tabs>
              <w:jc w:val="center"/>
              <w:rPr>
                <w:sz w:val="26"/>
                <w:szCs w:val="26"/>
              </w:rPr>
            </w:pPr>
          </w:p>
          <w:p w:rsidR="003C73F4" w:rsidRDefault="003C73F4" w:rsidP="00A04BC4">
            <w:pPr>
              <w:tabs>
                <w:tab w:val="left" w:pos="720"/>
                <w:tab w:val="left" w:pos="1440"/>
                <w:tab w:val="left" w:pos="3795"/>
              </w:tabs>
              <w:jc w:val="center"/>
              <w:rPr>
                <w:sz w:val="26"/>
                <w:szCs w:val="26"/>
              </w:rPr>
            </w:pPr>
          </w:p>
          <w:p w:rsidR="003C73F4" w:rsidRDefault="003C73F4" w:rsidP="00A04BC4">
            <w:pPr>
              <w:tabs>
                <w:tab w:val="left" w:pos="720"/>
                <w:tab w:val="left" w:pos="1440"/>
                <w:tab w:val="left" w:pos="3795"/>
              </w:tabs>
              <w:jc w:val="center"/>
              <w:rPr>
                <w:sz w:val="26"/>
                <w:szCs w:val="26"/>
              </w:rPr>
            </w:pPr>
            <w:r>
              <w:rPr>
                <w:sz w:val="26"/>
                <w:szCs w:val="26"/>
              </w:rPr>
              <w:t>1.0</w:t>
            </w:r>
          </w:p>
          <w:p w:rsidR="003C73F4" w:rsidRDefault="003C73F4" w:rsidP="00A04BC4">
            <w:pPr>
              <w:tabs>
                <w:tab w:val="left" w:pos="720"/>
                <w:tab w:val="left" w:pos="1440"/>
                <w:tab w:val="left" w:pos="3795"/>
              </w:tabs>
              <w:jc w:val="center"/>
              <w:rPr>
                <w:sz w:val="26"/>
                <w:szCs w:val="26"/>
              </w:rPr>
            </w:pPr>
          </w:p>
          <w:p w:rsidR="003C73F4" w:rsidRDefault="003C73F4" w:rsidP="00A04BC4">
            <w:pPr>
              <w:tabs>
                <w:tab w:val="left" w:pos="720"/>
                <w:tab w:val="left" w:pos="1440"/>
                <w:tab w:val="left" w:pos="3795"/>
              </w:tabs>
              <w:jc w:val="center"/>
              <w:rPr>
                <w:sz w:val="26"/>
                <w:szCs w:val="26"/>
              </w:rPr>
            </w:pPr>
            <w:r>
              <w:rPr>
                <w:sz w:val="26"/>
                <w:szCs w:val="26"/>
              </w:rPr>
              <w:t>1.0</w:t>
            </w:r>
          </w:p>
          <w:p w:rsidR="003C73F4" w:rsidRDefault="003C73F4" w:rsidP="00A04BC4">
            <w:pPr>
              <w:tabs>
                <w:tab w:val="left" w:pos="720"/>
                <w:tab w:val="left" w:pos="1440"/>
                <w:tab w:val="left" w:pos="3795"/>
              </w:tabs>
              <w:jc w:val="center"/>
              <w:rPr>
                <w:sz w:val="26"/>
                <w:szCs w:val="26"/>
              </w:rPr>
            </w:pPr>
          </w:p>
          <w:p w:rsidR="003C73F4" w:rsidRDefault="003C73F4" w:rsidP="00A04BC4">
            <w:pPr>
              <w:tabs>
                <w:tab w:val="left" w:pos="720"/>
                <w:tab w:val="left" w:pos="1440"/>
                <w:tab w:val="left" w:pos="3795"/>
              </w:tabs>
              <w:jc w:val="center"/>
              <w:rPr>
                <w:sz w:val="26"/>
                <w:szCs w:val="26"/>
              </w:rPr>
            </w:pPr>
            <w:r>
              <w:rPr>
                <w:sz w:val="26"/>
                <w:szCs w:val="26"/>
              </w:rPr>
              <w:t>0.5</w:t>
            </w:r>
          </w:p>
          <w:p w:rsidR="003C73F4" w:rsidRDefault="003C73F4" w:rsidP="00A04BC4">
            <w:pPr>
              <w:tabs>
                <w:tab w:val="left" w:pos="720"/>
                <w:tab w:val="left" w:pos="1440"/>
                <w:tab w:val="left" w:pos="3795"/>
              </w:tabs>
              <w:jc w:val="center"/>
              <w:rPr>
                <w:sz w:val="26"/>
                <w:szCs w:val="26"/>
              </w:rPr>
            </w:pPr>
          </w:p>
          <w:p w:rsidR="003C73F4" w:rsidRDefault="003C73F4" w:rsidP="00A04BC4">
            <w:pPr>
              <w:tabs>
                <w:tab w:val="left" w:pos="720"/>
                <w:tab w:val="left" w:pos="1440"/>
                <w:tab w:val="left" w:pos="3795"/>
              </w:tabs>
              <w:jc w:val="center"/>
              <w:rPr>
                <w:sz w:val="26"/>
                <w:szCs w:val="26"/>
              </w:rPr>
            </w:pPr>
            <w:r>
              <w:rPr>
                <w:sz w:val="26"/>
                <w:szCs w:val="26"/>
              </w:rPr>
              <w:t>1.0</w:t>
            </w:r>
          </w:p>
          <w:p w:rsidR="003C73F4" w:rsidRDefault="003C73F4" w:rsidP="00A04BC4">
            <w:pPr>
              <w:tabs>
                <w:tab w:val="left" w:pos="720"/>
                <w:tab w:val="left" w:pos="1440"/>
                <w:tab w:val="left" w:pos="3795"/>
              </w:tabs>
              <w:jc w:val="center"/>
              <w:rPr>
                <w:sz w:val="26"/>
                <w:szCs w:val="26"/>
              </w:rPr>
            </w:pPr>
          </w:p>
          <w:p w:rsidR="003C73F4" w:rsidRDefault="003C73F4" w:rsidP="00A04BC4">
            <w:pPr>
              <w:tabs>
                <w:tab w:val="left" w:pos="720"/>
                <w:tab w:val="left" w:pos="1440"/>
                <w:tab w:val="left" w:pos="3795"/>
              </w:tabs>
              <w:jc w:val="center"/>
              <w:rPr>
                <w:sz w:val="26"/>
                <w:szCs w:val="26"/>
              </w:rPr>
            </w:pPr>
            <w:r>
              <w:rPr>
                <w:sz w:val="26"/>
                <w:szCs w:val="26"/>
              </w:rPr>
              <w:t>0.5</w:t>
            </w:r>
          </w:p>
        </w:tc>
      </w:tr>
      <w:tr w:rsidR="003C73F4" w:rsidRPr="00A57A57" w:rsidTr="003C7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457" w:type="dxa"/>
            <w:vMerge/>
          </w:tcPr>
          <w:p w:rsidR="003C73F4" w:rsidRDefault="003C73F4" w:rsidP="007F61A6">
            <w:pPr>
              <w:widowControl w:val="0"/>
              <w:rPr>
                <w:b/>
                <w:sz w:val="26"/>
                <w:szCs w:val="26"/>
              </w:rPr>
            </w:pPr>
          </w:p>
        </w:tc>
        <w:tc>
          <w:tcPr>
            <w:tcW w:w="6765" w:type="dxa"/>
            <w:gridSpan w:val="2"/>
          </w:tcPr>
          <w:p w:rsidR="003C73F4" w:rsidRDefault="003C73F4" w:rsidP="007F61A6">
            <w:pPr>
              <w:jc w:val="both"/>
              <w:rPr>
                <w:sz w:val="26"/>
                <w:szCs w:val="28"/>
              </w:rPr>
            </w:pPr>
            <w:r>
              <w:rPr>
                <w:b/>
                <w:sz w:val="26"/>
                <w:szCs w:val="28"/>
              </w:rPr>
              <w:t>Kết bài</w:t>
            </w:r>
            <w:r>
              <w:rPr>
                <w:sz w:val="26"/>
                <w:szCs w:val="28"/>
              </w:rPr>
              <w:t>:</w:t>
            </w:r>
          </w:p>
          <w:p w:rsidR="003C73F4" w:rsidRPr="0075121E" w:rsidRDefault="003C73F4" w:rsidP="007F61A6">
            <w:pPr>
              <w:jc w:val="both"/>
              <w:rPr>
                <w:sz w:val="26"/>
                <w:szCs w:val="26"/>
              </w:rPr>
            </w:pPr>
            <w:r>
              <w:rPr>
                <w:sz w:val="26"/>
                <w:szCs w:val="28"/>
              </w:rPr>
              <w:t>- Trong ngôi nhà của Kiến, Ve cảm nhận được tình bạn ấm áp, hiểu ra nhiều điều trong cuộc sống và ôm ấp trong lòng một quyết tâm lột xác.</w:t>
            </w:r>
          </w:p>
        </w:tc>
        <w:tc>
          <w:tcPr>
            <w:tcW w:w="1418" w:type="dxa"/>
            <w:vAlign w:val="center"/>
          </w:tcPr>
          <w:p w:rsidR="003C73F4" w:rsidRDefault="003C73F4" w:rsidP="00A04BC4">
            <w:pPr>
              <w:tabs>
                <w:tab w:val="left" w:pos="720"/>
                <w:tab w:val="left" w:pos="1440"/>
                <w:tab w:val="left" w:pos="3795"/>
              </w:tabs>
              <w:jc w:val="center"/>
              <w:rPr>
                <w:sz w:val="26"/>
                <w:szCs w:val="26"/>
              </w:rPr>
            </w:pPr>
            <w:r>
              <w:rPr>
                <w:sz w:val="26"/>
                <w:szCs w:val="26"/>
              </w:rPr>
              <w:t>1.0</w:t>
            </w:r>
          </w:p>
        </w:tc>
      </w:tr>
    </w:tbl>
    <w:p w:rsidR="003C73F4" w:rsidRDefault="003C73F4" w:rsidP="003D0ECB">
      <w:pPr>
        <w:spacing w:line="276" w:lineRule="auto"/>
        <w:ind w:firstLine="720"/>
        <w:jc w:val="both"/>
        <w:rPr>
          <w:b/>
          <w:szCs w:val="28"/>
          <w:lang w:eastAsia="vi-VN"/>
        </w:rPr>
      </w:pPr>
    </w:p>
    <w:p w:rsidR="003C73F4" w:rsidRPr="00A04BC4" w:rsidRDefault="003C73F4" w:rsidP="003D0ECB">
      <w:pPr>
        <w:spacing w:line="276" w:lineRule="auto"/>
        <w:ind w:firstLine="720"/>
        <w:jc w:val="both"/>
        <w:rPr>
          <w:i/>
          <w:sz w:val="26"/>
          <w:szCs w:val="26"/>
          <w:lang w:eastAsia="vi-VN"/>
        </w:rPr>
      </w:pPr>
      <w:r w:rsidRPr="00A04BC4">
        <w:rPr>
          <w:b/>
          <w:sz w:val="26"/>
          <w:szCs w:val="26"/>
          <w:lang w:eastAsia="vi-VN"/>
        </w:rPr>
        <w:lastRenderedPageBreak/>
        <w:t>*</w:t>
      </w:r>
      <w:r w:rsidRPr="00A04BC4">
        <w:rPr>
          <w:b/>
          <w:i/>
          <w:sz w:val="26"/>
          <w:szCs w:val="26"/>
          <w:lang w:eastAsia="vi-VN"/>
        </w:rPr>
        <w:t>Lưu ý</w:t>
      </w:r>
      <w:r w:rsidRPr="00A04BC4">
        <w:rPr>
          <w:b/>
          <w:sz w:val="26"/>
          <w:szCs w:val="26"/>
          <w:lang w:eastAsia="vi-VN"/>
        </w:rPr>
        <w:t xml:space="preserve">: </w:t>
      </w:r>
      <w:r w:rsidRPr="00A04BC4">
        <w:rPr>
          <w:i/>
          <w:sz w:val="26"/>
          <w:szCs w:val="26"/>
          <w:lang w:eastAsia="vi-VN"/>
        </w:rPr>
        <w:t>Căn cứ vào khung điểm và thực tế làm bài của học sinh, giám khảo linh hoạt cho điểm sát với từng phần, đảm bảo đánh giá sát với trình độ của học sinh, Thưởng điểm cho những bài làm có sự sáng tạo, rút ra được bài học sâu sắc.</w:t>
      </w:r>
    </w:p>
    <w:p w:rsidR="003C73F4" w:rsidRPr="0026564A" w:rsidRDefault="003C73F4" w:rsidP="003D0ECB">
      <w:pPr>
        <w:spacing w:line="276" w:lineRule="auto"/>
        <w:jc w:val="both"/>
        <w:rPr>
          <w:i/>
          <w:szCs w:val="28"/>
          <w:lang w:eastAsia="vi-VN"/>
        </w:rPr>
      </w:pPr>
    </w:p>
    <w:p w:rsidR="003C73F4" w:rsidRPr="00FB5C32" w:rsidRDefault="003C73F4" w:rsidP="003D0ECB">
      <w:pPr>
        <w:jc w:val="center"/>
        <w:rPr>
          <w:szCs w:val="28"/>
        </w:rPr>
      </w:pPr>
      <w:r>
        <w:rPr>
          <w:szCs w:val="28"/>
        </w:rPr>
        <w:t>-------------------------</w:t>
      </w:r>
      <w:r w:rsidRPr="00FB5C32">
        <w:rPr>
          <w:szCs w:val="28"/>
        </w:rPr>
        <w:t>Hết</w:t>
      </w:r>
      <w:r>
        <w:rPr>
          <w:szCs w:val="28"/>
        </w:rPr>
        <w:t>-------------------------</w:t>
      </w:r>
    </w:p>
    <w:p w:rsidR="003C73F4" w:rsidRDefault="003C73F4"/>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237"/>
      </w:tblGrid>
      <w:tr w:rsidR="003C73F4">
        <w:tc>
          <w:tcPr>
            <w:tcW w:w="3114" w:type="dxa"/>
          </w:tcPr>
          <w:p w:rsidR="003C73F4" w:rsidRDefault="003C73F4" w:rsidP="00941E1E">
            <w:pPr>
              <w:spacing w:after="0" w:line="276" w:lineRule="auto"/>
              <w:rPr>
                <w:b/>
                <w:bCs/>
                <w:sz w:val="24"/>
                <w:szCs w:val="24"/>
              </w:rPr>
            </w:pPr>
            <w:r>
              <w:rPr>
                <w:b/>
                <w:bCs/>
                <w:sz w:val="24"/>
                <w:szCs w:val="24"/>
              </w:rPr>
              <w:t>MÃ KÍ HIỆU</w:t>
            </w:r>
          </w:p>
        </w:tc>
        <w:tc>
          <w:tcPr>
            <w:tcW w:w="6237" w:type="dxa"/>
          </w:tcPr>
          <w:p w:rsidR="003C73F4" w:rsidRDefault="003C73F4" w:rsidP="00941E1E">
            <w:pPr>
              <w:widowControl w:val="0"/>
              <w:spacing w:after="0" w:line="276" w:lineRule="auto"/>
              <w:jc w:val="center"/>
              <w:rPr>
                <w:b/>
                <w:color w:val="000000" w:themeColor="text1"/>
                <w:sz w:val="26"/>
                <w:szCs w:val="26"/>
              </w:rPr>
            </w:pPr>
            <w:r>
              <w:rPr>
                <w:b/>
                <w:color w:val="000000" w:themeColor="text1"/>
                <w:sz w:val="24"/>
                <w:szCs w:val="24"/>
              </w:rPr>
              <w:t xml:space="preserve">ĐỀ THI CHỌN HỌC SINH GIỎI </w:t>
            </w:r>
            <w:r>
              <w:rPr>
                <w:b/>
                <w:color w:val="000000" w:themeColor="text1"/>
                <w:sz w:val="26"/>
                <w:szCs w:val="26"/>
              </w:rPr>
              <w:t>LỚP 6</w:t>
            </w:r>
          </w:p>
          <w:p w:rsidR="003C73F4" w:rsidRDefault="003C73F4" w:rsidP="00941E1E">
            <w:pPr>
              <w:widowControl w:val="0"/>
              <w:spacing w:after="0" w:line="276" w:lineRule="auto"/>
              <w:jc w:val="center"/>
              <w:rPr>
                <w:color w:val="000000" w:themeColor="text1"/>
                <w:sz w:val="26"/>
                <w:szCs w:val="26"/>
              </w:rPr>
            </w:pPr>
            <w:r>
              <w:rPr>
                <w:b/>
                <w:color w:val="000000" w:themeColor="text1"/>
                <w:sz w:val="26"/>
                <w:szCs w:val="26"/>
              </w:rPr>
              <w:t>Năm 2022</w:t>
            </w:r>
          </w:p>
          <w:p w:rsidR="003C73F4" w:rsidRDefault="003C73F4" w:rsidP="00941E1E">
            <w:pPr>
              <w:widowControl w:val="0"/>
              <w:tabs>
                <w:tab w:val="center" w:pos="3177"/>
                <w:tab w:val="left" w:pos="4888"/>
              </w:tabs>
              <w:spacing w:after="0" w:line="276" w:lineRule="auto"/>
              <w:jc w:val="center"/>
              <w:rPr>
                <w:color w:val="000000" w:themeColor="text1"/>
                <w:sz w:val="26"/>
                <w:szCs w:val="26"/>
              </w:rPr>
            </w:pPr>
            <w:r>
              <w:rPr>
                <w:color w:val="000000" w:themeColor="text1"/>
                <w:sz w:val="26"/>
                <w:szCs w:val="26"/>
              </w:rPr>
              <w:t>MÔN: NGỮ VĂN</w:t>
            </w:r>
          </w:p>
          <w:p w:rsidR="003C73F4" w:rsidRDefault="003C73F4" w:rsidP="00941E1E">
            <w:pPr>
              <w:widowControl w:val="0"/>
              <w:spacing w:after="0" w:line="276" w:lineRule="auto"/>
              <w:jc w:val="center"/>
              <w:rPr>
                <w:color w:val="000000" w:themeColor="text1"/>
                <w:sz w:val="26"/>
                <w:szCs w:val="26"/>
              </w:rPr>
            </w:pPr>
            <w:r>
              <w:rPr>
                <w:color w:val="000000" w:themeColor="text1"/>
                <w:sz w:val="26"/>
                <w:szCs w:val="26"/>
              </w:rPr>
              <w:t>Thời gian làm bài:120 phút (Không kể thời gian giao đề)</w:t>
            </w:r>
          </w:p>
          <w:p w:rsidR="003C73F4" w:rsidRDefault="003C73F4" w:rsidP="00941E1E">
            <w:pPr>
              <w:spacing w:after="0" w:line="276" w:lineRule="auto"/>
              <w:jc w:val="center"/>
            </w:pPr>
            <w:r>
              <w:rPr>
                <w:i/>
                <w:color w:val="000000" w:themeColor="text1"/>
                <w:sz w:val="26"/>
                <w:szCs w:val="26"/>
              </w:rPr>
              <w:t>(Đề thi gồm 06 câu, 02 trang)</w:t>
            </w:r>
          </w:p>
        </w:tc>
      </w:tr>
    </w:tbl>
    <w:p w:rsidR="003C73F4" w:rsidRDefault="003C73F4" w:rsidP="00941E1E">
      <w:pPr>
        <w:spacing w:after="0" w:line="276" w:lineRule="auto"/>
        <w:rPr>
          <w:b/>
          <w:bCs/>
          <w:color w:val="000000" w:themeColor="text1"/>
        </w:rPr>
      </w:pPr>
      <w:r>
        <w:rPr>
          <w:b/>
          <w:bCs/>
          <w:color w:val="000000" w:themeColor="text1"/>
        </w:rPr>
        <w:t>Phần I - Đọc hiểu ( 8 điểm):</w:t>
      </w:r>
    </w:p>
    <w:p w:rsidR="003C73F4" w:rsidRDefault="003C73F4" w:rsidP="00941E1E">
      <w:pPr>
        <w:spacing w:after="0" w:line="276" w:lineRule="auto"/>
        <w:rPr>
          <w:color w:val="000000" w:themeColor="text1"/>
        </w:rPr>
      </w:pPr>
      <w:r>
        <w:rPr>
          <w:color w:val="000000" w:themeColor="text1"/>
        </w:rPr>
        <w:tab/>
        <w:t>Đọc phần trích sau và trả lời các câu hỏi dưới đây:</w:t>
      </w:r>
    </w:p>
    <w:p w:rsidR="003C73F4" w:rsidRDefault="003C73F4" w:rsidP="00941E1E">
      <w:pPr>
        <w:spacing w:after="0" w:line="276" w:lineRule="auto"/>
        <w:jc w:val="both"/>
        <w:rPr>
          <w:i/>
          <w:iCs/>
          <w:color w:val="000000" w:themeColor="text1"/>
        </w:rPr>
      </w:pPr>
      <w:r>
        <w:rPr>
          <w:color w:val="000000" w:themeColor="text1"/>
        </w:rPr>
        <w:tab/>
      </w:r>
      <w:r>
        <w:rPr>
          <w:i/>
          <w:iCs/>
          <w:color w:val="000000" w:themeColor="text1"/>
        </w:rPr>
        <w:t>Quả thật nhiều lần Ong thợ nhìn thấy Cun Cút. Lúc Cun Cút lủi trong bụi tre, lúc chạy tránh trong lau lách, lúc đứng nấp trong bụi rậm, lúc ở chỗ này, khi ở chỗ khác, nay đây mai đó tội nghiệp. Ong thợ hỏi:</w:t>
      </w:r>
    </w:p>
    <w:p w:rsidR="003C73F4" w:rsidRDefault="003C73F4" w:rsidP="00941E1E">
      <w:pPr>
        <w:pStyle w:val="ListParagraph"/>
        <w:numPr>
          <w:ilvl w:val="0"/>
          <w:numId w:val="1"/>
        </w:numPr>
        <w:spacing w:after="0" w:line="276" w:lineRule="auto"/>
        <w:jc w:val="both"/>
        <w:rPr>
          <w:i/>
          <w:iCs/>
          <w:color w:val="000000" w:themeColor="text1"/>
        </w:rPr>
      </w:pPr>
      <w:r>
        <w:rPr>
          <w:i/>
          <w:iCs/>
          <w:color w:val="000000" w:themeColor="text1"/>
        </w:rPr>
        <w:t>Vậy nhà anh đâu ?</w:t>
      </w:r>
    </w:p>
    <w:p w:rsidR="003C73F4" w:rsidRDefault="003C73F4" w:rsidP="00941E1E">
      <w:pPr>
        <w:pStyle w:val="ListParagraph"/>
        <w:numPr>
          <w:ilvl w:val="0"/>
          <w:numId w:val="1"/>
        </w:numPr>
        <w:spacing w:after="0" w:line="276" w:lineRule="auto"/>
        <w:jc w:val="both"/>
        <w:rPr>
          <w:i/>
          <w:iCs/>
          <w:color w:val="000000" w:themeColor="text1"/>
        </w:rPr>
      </w:pPr>
      <w:r>
        <w:rPr>
          <w:i/>
          <w:iCs/>
          <w:color w:val="000000" w:themeColor="text1"/>
        </w:rPr>
        <w:t>Không nhà.</w:t>
      </w:r>
    </w:p>
    <w:p w:rsidR="003C73F4" w:rsidRDefault="003C73F4" w:rsidP="00941E1E">
      <w:pPr>
        <w:spacing w:after="0" w:line="276" w:lineRule="auto"/>
        <w:ind w:firstLine="720"/>
        <w:jc w:val="both"/>
        <w:rPr>
          <w:i/>
          <w:iCs/>
          <w:color w:val="000000" w:themeColor="text1"/>
        </w:rPr>
      </w:pPr>
      <w:r>
        <w:rPr>
          <w:i/>
          <w:iCs/>
          <w:color w:val="000000" w:themeColor="text1"/>
        </w:rPr>
        <w:t>- Nên có một ngôi nhà để ở. Khi ta đã có một ngôi nhà vững chắc, có rào giậu tử tế thì không phải lủi, phái tránh gì nữa. Loài ong chúng tôi xem việc xây dựng là việc vô cùng quan trọng. Chúng tôi xây dựng hàng nghìn căn phòng ở trên những thân cây cao, đến bọn Cáo già cũng không thể mon men mò đến được.</w:t>
      </w:r>
    </w:p>
    <w:p w:rsidR="003C73F4" w:rsidRDefault="003C73F4" w:rsidP="00941E1E">
      <w:pPr>
        <w:spacing w:after="0" w:line="276" w:lineRule="auto"/>
        <w:ind w:firstLine="720"/>
        <w:jc w:val="both"/>
        <w:rPr>
          <w:i/>
          <w:iCs/>
          <w:color w:val="000000" w:themeColor="text1"/>
        </w:rPr>
      </w:pPr>
      <w:r>
        <w:rPr>
          <w:i/>
          <w:iCs/>
          <w:color w:val="000000" w:themeColor="text1"/>
        </w:rPr>
        <w:t>Chương trình xây nhà của Cun Cút khác quy mô và tỉ mỉ. (…). Đến lúc phải bắt tay vào việc. Nhưng Cun Cút chợt nghĩ “Gì mà phải vội ! Ngày mai rồi sẽ bắt đầu cũng chẳng sao. Hôm nay là tiết xuân, phải đi chơi một vòng đã”.</w:t>
      </w:r>
    </w:p>
    <w:p w:rsidR="003C73F4" w:rsidRDefault="003C73F4" w:rsidP="00941E1E">
      <w:pPr>
        <w:spacing w:after="0" w:line="276" w:lineRule="auto"/>
        <w:ind w:firstLine="720"/>
        <w:jc w:val="both"/>
        <w:rPr>
          <w:i/>
          <w:iCs/>
          <w:color w:val="000000" w:themeColor="text1"/>
        </w:rPr>
      </w:pPr>
      <w:r>
        <w:rPr>
          <w:i/>
          <w:iCs/>
          <w:color w:val="000000" w:themeColor="text1"/>
        </w:rPr>
        <w:t>Hôm sau Cun Cút lại bắt tay vào việc. Nhưng cũng lại chợt nghĩ “Gì mà phải vội ! Ngày mai rồi sẽ bắt đầu cũng được chứ sao!”.</w:t>
      </w:r>
    </w:p>
    <w:p w:rsidR="003C73F4" w:rsidRDefault="003C73F4" w:rsidP="00941E1E">
      <w:pPr>
        <w:spacing w:after="0" w:line="276" w:lineRule="auto"/>
        <w:ind w:firstLine="720"/>
        <w:jc w:val="both"/>
        <w:rPr>
          <w:i/>
          <w:iCs/>
          <w:color w:val="000000" w:themeColor="text1"/>
        </w:rPr>
      </w:pPr>
      <w:r>
        <w:rPr>
          <w:i/>
          <w:iCs/>
          <w:color w:val="000000" w:themeColor="text1"/>
        </w:rPr>
        <w:t>Và cứ thế, ngày nào Cun Cút cũng muốn bắt đầu nhưng rồi cũng có lí do để hoãn việc, lúc thì thấy đau đầu, lúc thì trhaays chóng mặt, lúc thì nắng gắt quá, lúc thì sẽ có cơn mưa,….(…). Chương trình xây nhà từ mùa này đến mùa khác, từ năm này đến năm khác vẫn còn nằm trong dự định.</w:t>
      </w:r>
    </w:p>
    <w:p w:rsidR="003C73F4" w:rsidRDefault="003C73F4" w:rsidP="00941E1E">
      <w:pPr>
        <w:spacing w:after="0" w:line="276" w:lineRule="auto"/>
        <w:ind w:firstLine="720"/>
        <w:jc w:val="both"/>
        <w:rPr>
          <w:i/>
          <w:iCs/>
          <w:color w:val="000000" w:themeColor="text1"/>
        </w:rPr>
      </w:pPr>
      <w:r>
        <w:rPr>
          <w:i/>
          <w:iCs/>
          <w:color w:val="000000" w:themeColor="text1"/>
        </w:rPr>
        <w:t>Ong thợ gặp Cun Cút hỏi:</w:t>
      </w:r>
    </w:p>
    <w:p w:rsidR="003C73F4" w:rsidRDefault="003C73F4" w:rsidP="00941E1E">
      <w:pPr>
        <w:pStyle w:val="ListParagraph"/>
        <w:numPr>
          <w:ilvl w:val="0"/>
          <w:numId w:val="1"/>
        </w:numPr>
        <w:spacing w:after="0" w:line="276" w:lineRule="auto"/>
        <w:jc w:val="both"/>
        <w:rPr>
          <w:i/>
          <w:iCs/>
          <w:color w:val="000000" w:themeColor="text1"/>
        </w:rPr>
      </w:pPr>
      <w:r>
        <w:rPr>
          <w:i/>
          <w:iCs/>
          <w:color w:val="000000" w:themeColor="text1"/>
        </w:rPr>
        <w:t>Nhà cửa đã xong chưa ?</w:t>
      </w:r>
    </w:p>
    <w:p w:rsidR="003C73F4" w:rsidRDefault="003C73F4" w:rsidP="00941E1E">
      <w:pPr>
        <w:pStyle w:val="ListParagraph"/>
        <w:numPr>
          <w:ilvl w:val="0"/>
          <w:numId w:val="1"/>
        </w:numPr>
        <w:spacing w:after="0" w:line="276" w:lineRule="auto"/>
        <w:jc w:val="both"/>
        <w:rPr>
          <w:i/>
          <w:iCs/>
          <w:color w:val="000000" w:themeColor="text1"/>
        </w:rPr>
      </w:pPr>
      <w:r>
        <w:rPr>
          <w:i/>
          <w:iCs/>
          <w:color w:val="000000" w:themeColor="text1"/>
        </w:rPr>
        <w:t>Chưa xong gì cả.</w:t>
      </w:r>
    </w:p>
    <w:p w:rsidR="003C73F4" w:rsidRDefault="003C73F4" w:rsidP="00941E1E">
      <w:pPr>
        <w:pStyle w:val="ListParagraph"/>
        <w:numPr>
          <w:ilvl w:val="0"/>
          <w:numId w:val="1"/>
        </w:numPr>
        <w:spacing w:after="0" w:line="276" w:lineRule="auto"/>
        <w:jc w:val="both"/>
        <w:rPr>
          <w:i/>
          <w:iCs/>
          <w:color w:val="000000" w:themeColor="text1"/>
        </w:rPr>
      </w:pPr>
      <w:r>
        <w:rPr>
          <w:i/>
          <w:iCs/>
          <w:color w:val="000000" w:themeColor="text1"/>
        </w:rPr>
        <w:t>Thế khâu nguyên liệu đã đến đâu ròi ?</w:t>
      </w:r>
    </w:p>
    <w:p w:rsidR="003C73F4" w:rsidRDefault="003C73F4" w:rsidP="00941E1E">
      <w:pPr>
        <w:pStyle w:val="ListParagraph"/>
        <w:numPr>
          <w:ilvl w:val="0"/>
          <w:numId w:val="1"/>
        </w:numPr>
        <w:spacing w:after="0" w:line="276" w:lineRule="auto"/>
        <w:jc w:val="both"/>
        <w:rPr>
          <w:i/>
          <w:iCs/>
          <w:color w:val="000000" w:themeColor="text1"/>
        </w:rPr>
      </w:pPr>
      <w:r>
        <w:rPr>
          <w:i/>
          <w:iCs/>
          <w:color w:val="000000" w:themeColor="text1"/>
        </w:rPr>
        <w:t>Cũng chưa có gì cả.</w:t>
      </w:r>
    </w:p>
    <w:p w:rsidR="003C73F4" w:rsidRDefault="003C73F4" w:rsidP="00941E1E">
      <w:pPr>
        <w:spacing w:after="0" w:line="276" w:lineRule="auto"/>
        <w:ind w:firstLine="720"/>
        <w:jc w:val="both"/>
        <w:rPr>
          <w:i/>
          <w:iCs/>
          <w:color w:val="000000" w:themeColor="text1"/>
        </w:rPr>
      </w:pPr>
      <w:r>
        <w:rPr>
          <w:i/>
          <w:iCs/>
          <w:color w:val="000000" w:themeColor="text1"/>
        </w:rPr>
        <w:lastRenderedPageBreak/>
        <w:t>Đã nghĩ là phải làm,…(….). Chúng tôi không bao giờ để đến ngày mai một việc có thể làm ngay hôm nay được. Cứ lấy cớ này cớ nọ để lùi việc lại ngày mai, có lúc đó cũng là hình thức của sự tránh việc, của sự lười biếng.</w:t>
      </w:r>
    </w:p>
    <w:p w:rsidR="003C73F4" w:rsidRDefault="003C73F4" w:rsidP="00941E1E">
      <w:pPr>
        <w:spacing w:after="0" w:line="276" w:lineRule="auto"/>
        <w:ind w:firstLine="720"/>
        <w:jc w:val="both"/>
        <w:rPr>
          <w:color w:val="000000" w:themeColor="text1"/>
        </w:rPr>
      </w:pPr>
      <w:r>
        <w:rPr>
          <w:color w:val="000000" w:themeColor="text1"/>
        </w:rPr>
        <w:t>(Theo Võ Quảng “</w:t>
      </w:r>
      <w:r>
        <w:rPr>
          <w:i/>
          <w:iCs/>
          <w:color w:val="000000" w:themeColor="text1"/>
        </w:rPr>
        <w:t>Những truyện hay viết cho thiếu nhi”</w:t>
      </w:r>
      <w:r>
        <w:rPr>
          <w:color w:val="000000" w:themeColor="text1"/>
        </w:rPr>
        <w:t>, NXB Kim Đồng, Hà Nội, 2019).</w:t>
      </w:r>
    </w:p>
    <w:p w:rsidR="003C73F4" w:rsidRDefault="003C73F4" w:rsidP="00941E1E">
      <w:pPr>
        <w:spacing w:after="0" w:line="276" w:lineRule="auto"/>
        <w:ind w:firstLine="720"/>
        <w:jc w:val="both"/>
        <w:rPr>
          <w:color w:val="000000" w:themeColor="text1"/>
        </w:rPr>
      </w:pPr>
      <w:r>
        <w:rPr>
          <w:b/>
          <w:bCs/>
          <w:color w:val="000000" w:themeColor="text1"/>
        </w:rPr>
        <w:t>Câu 1 (1.0 đ):</w:t>
      </w:r>
      <w:r>
        <w:rPr>
          <w:color w:val="000000" w:themeColor="text1"/>
        </w:rPr>
        <w:t xml:space="preserve"> Phần trích trên có những nhân vật nào trò chuyện với nhau ?</w:t>
      </w:r>
    </w:p>
    <w:p w:rsidR="003C73F4" w:rsidRDefault="003C73F4" w:rsidP="00941E1E">
      <w:pPr>
        <w:spacing w:after="0" w:line="276" w:lineRule="auto"/>
        <w:ind w:firstLine="720"/>
        <w:jc w:val="both"/>
        <w:rPr>
          <w:color w:val="000000" w:themeColor="text1"/>
        </w:rPr>
      </w:pPr>
      <w:r>
        <w:rPr>
          <w:b/>
          <w:bCs/>
          <w:color w:val="000000" w:themeColor="text1"/>
        </w:rPr>
        <w:t>Câu 2 (3,0 đ):</w:t>
      </w:r>
      <w:r>
        <w:rPr>
          <w:color w:val="000000" w:themeColor="text1"/>
        </w:rPr>
        <w:t>Tác giả sử dụng biện pháp tu từ nào để khắc hoạ những nhân vật này ? Hãy nêu tác dụng của biện pháp tu từ đó ?</w:t>
      </w:r>
    </w:p>
    <w:p w:rsidR="003C73F4" w:rsidRDefault="003C73F4" w:rsidP="00941E1E">
      <w:pPr>
        <w:spacing w:after="0" w:line="276" w:lineRule="auto"/>
        <w:ind w:firstLine="720"/>
        <w:jc w:val="both"/>
        <w:rPr>
          <w:color w:val="000000" w:themeColor="text1"/>
        </w:rPr>
      </w:pPr>
      <w:r>
        <w:rPr>
          <w:b/>
          <w:bCs/>
          <w:color w:val="000000" w:themeColor="text1"/>
        </w:rPr>
        <w:t>Câu 3 (2,0 đ):</w:t>
      </w:r>
      <w:r>
        <w:rPr>
          <w:color w:val="000000" w:themeColor="text1"/>
        </w:rPr>
        <w:t xml:space="preserve"> Theo em, qua nhân vật Cun Cút, nhà văn muốn phê phán kiểu người nào trong xã hội ?</w:t>
      </w:r>
    </w:p>
    <w:p w:rsidR="003C73F4" w:rsidRDefault="003C73F4" w:rsidP="00941E1E">
      <w:pPr>
        <w:spacing w:after="0" w:line="276" w:lineRule="auto"/>
        <w:ind w:firstLine="720"/>
        <w:jc w:val="both"/>
        <w:rPr>
          <w:color w:val="000000" w:themeColor="text1"/>
        </w:rPr>
      </w:pPr>
      <w:r>
        <w:rPr>
          <w:b/>
          <w:bCs/>
          <w:color w:val="000000" w:themeColor="text1"/>
        </w:rPr>
        <w:t>Câu 4 ( 2,0 đ):</w:t>
      </w:r>
      <w:r>
        <w:rPr>
          <w:color w:val="000000" w:themeColor="text1"/>
        </w:rPr>
        <w:t xml:space="preserve"> Câu nói của Ong thợ “</w:t>
      </w:r>
      <w:r>
        <w:rPr>
          <w:i/>
          <w:iCs/>
          <w:color w:val="000000" w:themeColor="text1"/>
        </w:rPr>
        <w:t xml:space="preserve">Đã nghĩ là phải làm,…(….). Chúng tôi không bao giờ để đến ngày mai một việc có thể làm ngay hôm nay được” </w:t>
      </w:r>
      <w:r>
        <w:rPr>
          <w:color w:val="000000" w:themeColor="text1"/>
        </w:rPr>
        <w:t>có ý nghĩa như thế nào ?</w:t>
      </w:r>
    </w:p>
    <w:p w:rsidR="003C73F4" w:rsidRDefault="003C73F4" w:rsidP="00941E1E">
      <w:pPr>
        <w:spacing w:after="0" w:line="276" w:lineRule="auto"/>
        <w:rPr>
          <w:b/>
          <w:bCs/>
          <w:color w:val="000000" w:themeColor="text1"/>
        </w:rPr>
      </w:pPr>
      <w:r>
        <w:rPr>
          <w:b/>
          <w:bCs/>
          <w:color w:val="000000" w:themeColor="text1"/>
        </w:rPr>
        <w:t>Phần II – Tạo lập văn bản (12 điểm)</w:t>
      </w:r>
    </w:p>
    <w:p w:rsidR="003C73F4" w:rsidRDefault="003C73F4" w:rsidP="00941E1E">
      <w:pPr>
        <w:spacing w:after="0" w:line="276" w:lineRule="auto"/>
        <w:rPr>
          <w:b/>
          <w:bCs/>
          <w:color w:val="000000" w:themeColor="text1"/>
        </w:rPr>
      </w:pPr>
      <w:r>
        <w:rPr>
          <w:b/>
          <w:bCs/>
          <w:color w:val="000000" w:themeColor="text1"/>
        </w:rPr>
        <w:tab/>
        <w:t xml:space="preserve">Câu 1 (2,0 điểm): </w:t>
      </w:r>
    </w:p>
    <w:p w:rsidR="003C73F4" w:rsidRDefault="003C73F4" w:rsidP="00941E1E">
      <w:pPr>
        <w:spacing w:after="0" w:line="276" w:lineRule="auto"/>
        <w:ind w:firstLine="720"/>
        <w:rPr>
          <w:color w:val="000000" w:themeColor="text1"/>
          <w:sz w:val="26"/>
          <w:szCs w:val="26"/>
          <w:lang w:val="it-IT"/>
        </w:rPr>
      </w:pPr>
      <w:r>
        <w:rPr>
          <w:color w:val="000000" w:themeColor="text1"/>
          <w:sz w:val="26"/>
          <w:szCs w:val="26"/>
        </w:rPr>
        <w:t>Từ nội dung phần Đọc hiểu, hãy viết một đoạn văn (khoảng 20 dòng) trình bày suy nghĩ của em về tính siêng năng của con người trong cuộc sống</w:t>
      </w:r>
    </w:p>
    <w:p w:rsidR="003C73F4" w:rsidRDefault="003C73F4" w:rsidP="00941E1E">
      <w:pPr>
        <w:spacing w:after="0" w:line="276" w:lineRule="auto"/>
        <w:rPr>
          <w:b/>
          <w:bCs/>
          <w:color w:val="000000" w:themeColor="text1"/>
        </w:rPr>
      </w:pPr>
      <w:r>
        <w:rPr>
          <w:b/>
          <w:bCs/>
          <w:color w:val="000000" w:themeColor="text1"/>
        </w:rPr>
        <w:tab/>
        <w:t>Câu 2 ( 10 điểm):</w:t>
      </w:r>
    </w:p>
    <w:p w:rsidR="003C73F4" w:rsidRDefault="003C73F4" w:rsidP="00941E1E">
      <w:pPr>
        <w:shd w:val="clear" w:color="auto" w:fill="FFFFFF"/>
        <w:spacing w:after="0" w:line="276" w:lineRule="auto"/>
        <w:jc w:val="both"/>
        <w:rPr>
          <w:rFonts w:eastAsia="Times New Roman" w:cs="Times New Roman"/>
          <w:color w:val="000000" w:themeColor="text1"/>
          <w:szCs w:val="28"/>
        </w:rPr>
      </w:pPr>
      <w:r>
        <w:rPr>
          <w:color w:val="000000" w:themeColor="text1"/>
        </w:rPr>
        <w:tab/>
      </w:r>
      <w:r>
        <w:rPr>
          <w:rFonts w:eastAsia="Times New Roman" w:cs="Times New Roman"/>
          <w:color w:val="000000" w:themeColor="text1"/>
          <w:szCs w:val="28"/>
        </w:rPr>
        <w:t>Sau cái chết của Dế Choắt, Dế Mèn đã có những ngày tháng phiêu lưu đầy mạo hiểm nhưng cũng hết sức thú vị. Tuy vậy, bài học đường đời đầu tiên sau sự việc xảy ra với Dế Choắt vẫn ám ảnh Dế Mèn.</w:t>
      </w:r>
    </w:p>
    <w:p w:rsidR="003C73F4" w:rsidRDefault="003C73F4" w:rsidP="00941E1E">
      <w:pPr>
        <w:shd w:val="clear" w:color="auto" w:fill="FFFFFF"/>
        <w:spacing w:after="0" w:line="276" w:lineRule="auto"/>
        <w:ind w:firstLine="720"/>
        <w:jc w:val="both"/>
        <w:rPr>
          <w:rFonts w:eastAsia="Times New Roman" w:cs="Times New Roman"/>
          <w:color w:val="000000" w:themeColor="text1"/>
          <w:szCs w:val="28"/>
        </w:rPr>
      </w:pPr>
      <w:r>
        <w:rPr>
          <w:rFonts w:eastAsia="Times New Roman" w:cs="Times New Roman"/>
          <w:color w:val="000000" w:themeColor="text1"/>
          <w:szCs w:val="28"/>
        </w:rPr>
        <w:t>Em hãy đóng vai nhân vật Dế Mèn, tưởng tượng và kể lại cuộc nói chuyện của Dế Mèn và Dế Choắt nhân một ngày Dế Mèn đến thăm mộ Dế Choắt.</w:t>
      </w:r>
    </w:p>
    <w:p w:rsidR="003C73F4" w:rsidRDefault="003C73F4" w:rsidP="00941E1E">
      <w:pPr>
        <w:spacing w:after="0" w:line="276" w:lineRule="auto"/>
        <w:jc w:val="center"/>
        <w:rPr>
          <w:color w:val="000000" w:themeColor="text1"/>
          <w:sz w:val="26"/>
          <w:szCs w:val="26"/>
          <w:lang w:val="vi-VN"/>
        </w:rPr>
      </w:pPr>
    </w:p>
    <w:p w:rsidR="003C73F4" w:rsidRDefault="003C73F4" w:rsidP="00941E1E">
      <w:pPr>
        <w:spacing w:after="0" w:line="276" w:lineRule="auto"/>
        <w:jc w:val="center"/>
        <w:rPr>
          <w:color w:val="000000" w:themeColor="text1"/>
          <w:sz w:val="26"/>
          <w:szCs w:val="26"/>
          <w:lang w:val="vi-VN"/>
        </w:rPr>
      </w:pPr>
      <w:r>
        <w:rPr>
          <w:color w:val="000000" w:themeColor="text1"/>
          <w:sz w:val="26"/>
          <w:szCs w:val="26"/>
          <w:lang w:val="vi-VN"/>
        </w:rPr>
        <w:t>……………………. Hết……………………</w:t>
      </w:r>
    </w:p>
    <w:p w:rsidR="003C73F4" w:rsidRDefault="003C73F4" w:rsidP="00941E1E">
      <w:pPr>
        <w:pStyle w:val="NormalWeb"/>
        <w:shd w:val="clear" w:color="auto" w:fill="FFFFFF"/>
        <w:spacing w:before="0" w:beforeAutospacing="0" w:after="0" w:afterAutospacing="0" w:line="276" w:lineRule="auto"/>
        <w:jc w:val="center"/>
        <w:rPr>
          <w:rStyle w:val="Emphasis"/>
          <w:color w:val="000000" w:themeColor="text1"/>
          <w:sz w:val="26"/>
          <w:szCs w:val="26"/>
          <w:lang w:val="it-IT"/>
        </w:rPr>
      </w:pPr>
    </w:p>
    <w:p w:rsidR="003C73F4" w:rsidRDefault="003C73F4" w:rsidP="00941E1E">
      <w:pPr>
        <w:pStyle w:val="NormalWeb"/>
        <w:shd w:val="clear" w:color="auto" w:fill="FFFFFF"/>
        <w:spacing w:before="0" w:beforeAutospacing="0" w:after="0" w:afterAutospacing="0" w:line="276" w:lineRule="auto"/>
        <w:jc w:val="center"/>
        <w:rPr>
          <w:rStyle w:val="Emphasis"/>
          <w:color w:val="000000" w:themeColor="text1"/>
          <w:sz w:val="26"/>
          <w:szCs w:val="26"/>
          <w:lang w:val="it-IT"/>
        </w:rPr>
      </w:pPr>
      <w:r>
        <w:rPr>
          <w:rStyle w:val="Emphasis"/>
          <w:color w:val="000000" w:themeColor="text1"/>
          <w:sz w:val="26"/>
          <w:szCs w:val="26"/>
          <w:lang w:val="it-IT"/>
        </w:rPr>
        <w:t>(Cán bộ coi thi không giải thích gì thêm)</w:t>
      </w:r>
    </w:p>
    <w:p w:rsidR="003C73F4" w:rsidRDefault="003C73F4" w:rsidP="00941E1E">
      <w:pPr>
        <w:spacing w:after="0" w:line="276" w:lineRule="auto"/>
        <w:jc w:val="center"/>
        <w:rPr>
          <w:i/>
          <w:iCs/>
          <w:color w:val="000000" w:themeColor="text1"/>
          <w:sz w:val="26"/>
          <w:szCs w:val="26"/>
          <w:lang w:val="it-IT"/>
        </w:rPr>
      </w:pPr>
    </w:p>
    <w:p w:rsidR="003C73F4" w:rsidRDefault="003C73F4" w:rsidP="00941E1E">
      <w:pPr>
        <w:spacing w:after="0" w:line="276" w:lineRule="auto"/>
        <w:rPr>
          <w:i/>
          <w:iCs/>
          <w:color w:val="000000" w:themeColor="text1"/>
          <w:sz w:val="26"/>
          <w:szCs w:val="26"/>
          <w:lang w:val="it-IT"/>
        </w:rPr>
      </w:pPr>
      <w:r>
        <w:rPr>
          <w:i/>
          <w:iCs/>
          <w:color w:val="000000" w:themeColor="text1"/>
          <w:sz w:val="26"/>
          <w:szCs w:val="26"/>
          <w:lang w:val="it-IT"/>
        </w:rPr>
        <w:t xml:space="preserve">Họ và tên thí sinh:. . . . . . . . . . . . . . .. . . . . . . .  . . . . . . . ;  Số báo danh:. . .. . . . . . . . . . . . </w:t>
      </w:r>
    </w:p>
    <w:p w:rsidR="003C73F4" w:rsidRDefault="003C73F4" w:rsidP="00941E1E">
      <w:pPr>
        <w:spacing w:after="0" w:line="276" w:lineRule="auto"/>
        <w:rPr>
          <w:color w:val="000000" w:themeColor="text1"/>
          <w:sz w:val="26"/>
          <w:szCs w:val="26"/>
          <w:lang w:val="it-IT"/>
        </w:rPr>
      </w:pPr>
    </w:p>
    <w:p w:rsidR="003C73F4" w:rsidRDefault="003C73F4" w:rsidP="00941E1E">
      <w:pPr>
        <w:spacing w:after="0" w:line="276" w:lineRule="auto"/>
        <w:rPr>
          <w:i/>
          <w:iCs/>
          <w:color w:val="000000" w:themeColor="text1"/>
          <w:sz w:val="26"/>
          <w:szCs w:val="26"/>
          <w:lang w:val="it-IT"/>
        </w:rPr>
      </w:pPr>
    </w:p>
    <w:p w:rsidR="003C73F4" w:rsidRDefault="003C73F4" w:rsidP="00941E1E">
      <w:pPr>
        <w:spacing w:after="0" w:line="276" w:lineRule="auto"/>
        <w:rPr>
          <w:i/>
          <w:iCs/>
          <w:color w:val="000000" w:themeColor="text1"/>
          <w:sz w:val="26"/>
          <w:szCs w:val="26"/>
          <w:lang w:val="it-IT"/>
        </w:rPr>
      </w:pPr>
    </w:p>
    <w:p w:rsidR="003C73F4" w:rsidRDefault="003C73F4" w:rsidP="00941E1E">
      <w:pPr>
        <w:shd w:val="clear" w:color="auto" w:fill="FFFFFF"/>
        <w:spacing w:after="0" w:line="276" w:lineRule="auto"/>
        <w:jc w:val="both"/>
        <w:rPr>
          <w:rFonts w:eastAsia="Times New Roman" w:cs="Times New Roman"/>
          <w:color w:val="000000" w:themeColor="text1"/>
          <w:szCs w:val="28"/>
        </w:rPr>
      </w:pPr>
    </w:p>
    <w:p w:rsidR="003C73F4" w:rsidRDefault="003C73F4" w:rsidP="00941E1E">
      <w:pPr>
        <w:shd w:val="clear" w:color="auto" w:fill="FFFFFF"/>
        <w:spacing w:after="0" w:line="276" w:lineRule="auto"/>
        <w:jc w:val="both"/>
        <w:rPr>
          <w:rFonts w:eastAsia="Times New Roman" w:cs="Times New Roman"/>
          <w:color w:val="000000" w:themeColor="text1"/>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082"/>
      </w:tblGrid>
      <w:tr w:rsidR="003C73F4">
        <w:tc>
          <w:tcPr>
            <w:tcW w:w="2263" w:type="dxa"/>
          </w:tcPr>
          <w:p w:rsidR="003C73F4" w:rsidRDefault="003C73F4" w:rsidP="00941E1E">
            <w:pPr>
              <w:spacing w:after="0" w:line="276" w:lineRule="auto"/>
              <w:jc w:val="both"/>
              <w:rPr>
                <w:rFonts w:eastAsia="Times New Roman" w:cs="Times New Roman"/>
                <w:b/>
                <w:bCs/>
                <w:color w:val="000000" w:themeColor="text1"/>
                <w:szCs w:val="28"/>
              </w:rPr>
            </w:pPr>
            <w:r>
              <w:rPr>
                <w:rFonts w:eastAsia="Times New Roman" w:cs="Times New Roman"/>
                <w:b/>
                <w:bCs/>
                <w:color w:val="000000" w:themeColor="text1"/>
                <w:szCs w:val="28"/>
              </w:rPr>
              <w:t>MÃ KÍ HIỆU</w:t>
            </w:r>
          </w:p>
        </w:tc>
        <w:tc>
          <w:tcPr>
            <w:tcW w:w="7082" w:type="dxa"/>
          </w:tcPr>
          <w:p w:rsidR="003C73F4" w:rsidRDefault="003C73F4" w:rsidP="00941E1E">
            <w:pPr>
              <w:spacing w:after="0" w:line="276" w:lineRule="auto"/>
              <w:jc w:val="center"/>
              <w:rPr>
                <w:rFonts w:eastAsia="Times New Roman" w:cs="Times New Roman"/>
                <w:b/>
                <w:bCs/>
                <w:color w:val="000000" w:themeColor="text1"/>
                <w:szCs w:val="28"/>
              </w:rPr>
            </w:pPr>
            <w:r>
              <w:rPr>
                <w:rFonts w:eastAsia="Times New Roman" w:cs="Times New Roman"/>
                <w:b/>
                <w:bCs/>
                <w:color w:val="000000" w:themeColor="text1"/>
                <w:szCs w:val="28"/>
              </w:rPr>
              <w:t>HƯỚNG DẪN CHẤM</w:t>
            </w:r>
          </w:p>
          <w:p w:rsidR="003C73F4" w:rsidRDefault="003C73F4" w:rsidP="00941E1E">
            <w:pPr>
              <w:spacing w:after="0" w:line="276" w:lineRule="auto"/>
              <w:jc w:val="center"/>
              <w:rPr>
                <w:rFonts w:eastAsia="Times New Roman" w:cs="Times New Roman"/>
                <w:b/>
                <w:bCs/>
                <w:color w:val="000000" w:themeColor="text1"/>
                <w:szCs w:val="28"/>
              </w:rPr>
            </w:pPr>
            <w:r>
              <w:rPr>
                <w:rFonts w:eastAsia="Times New Roman" w:cs="Times New Roman"/>
                <w:b/>
                <w:bCs/>
                <w:color w:val="000000" w:themeColor="text1"/>
                <w:szCs w:val="28"/>
              </w:rPr>
              <w:t xml:space="preserve"> ĐỀ THI HỌC SINH GIỎI LỚP 6</w:t>
            </w:r>
          </w:p>
          <w:p w:rsidR="003C73F4" w:rsidRDefault="003C73F4" w:rsidP="00941E1E">
            <w:pPr>
              <w:spacing w:after="0" w:line="276" w:lineRule="auto"/>
              <w:jc w:val="center"/>
              <w:rPr>
                <w:rFonts w:eastAsia="Times New Roman" w:cs="Times New Roman"/>
                <w:b/>
                <w:bCs/>
                <w:color w:val="000000" w:themeColor="text1"/>
                <w:szCs w:val="28"/>
              </w:rPr>
            </w:pPr>
            <w:r>
              <w:rPr>
                <w:rFonts w:eastAsia="Times New Roman" w:cs="Times New Roman"/>
                <w:b/>
                <w:bCs/>
                <w:color w:val="000000" w:themeColor="text1"/>
                <w:szCs w:val="28"/>
              </w:rPr>
              <w:t>Năm 2022</w:t>
            </w:r>
          </w:p>
          <w:p w:rsidR="003C73F4" w:rsidRDefault="003C73F4" w:rsidP="00941E1E">
            <w:pPr>
              <w:spacing w:after="0" w:line="276" w:lineRule="auto"/>
              <w:jc w:val="center"/>
              <w:rPr>
                <w:rFonts w:eastAsia="Times New Roman" w:cs="Times New Roman"/>
                <w:b/>
                <w:bCs/>
                <w:color w:val="000000" w:themeColor="text1"/>
                <w:szCs w:val="28"/>
              </w:rPr>
            </w:pPr>
            <w:r>
              <w:rPr>
                <w:rFonts w:eastAsia="Times New Roman" w:cs="Times New Roman"/>
                <w:b/>
                <w:bCs/>
                <w:color w:val="000000" w:themeColor="text1"/>
                <w:szCs w:val="28"/>
              </w:rPr>
              <w:t>MÔN: NGỮ VĂN</w:t>
            </w:r>
          </w:p>
          <w:p w:rsidR="003C73F4" w:rsidRDefault="003C73F4" w:rsidP="00941E1E">
            <w:pPr>
              <w:spacing w:after="0" w:line="276" w:lineRule="auto"/>
              <w:jc w:val="center"/>
              <w:rPr>
                <w:rFonts w:eastAsia="Times New Roman" w:cs="Times New Roman"/>
                <w:b/>
                <w:bCs/>
                <w:i/>
                <w:iCs/>
                <w:color w:val="000000" w:themeColor="text1"/>
                <w:szCs w:val="28"/>
              </w:rPr>
            </w:pPr>
            <w:r>
              <w:rPr>
                <w:rFonts w:eastAsia="Times New Roman" w:cs="Times New Roman"/>
                <w:b/>
                <w:bCs/>
                <w:i/>
                <w:iCs/>
                <w:color w:val="000000" w:themeColor="text1"/>
                <w:szCs w:val="28"/>
              </w:rPr>
              <w:t>(Hướng dẫn chấm gồm 03 trang).</w:t>
            </w:r>
          </w:p>
        </w:tc>
      </w:tr>
    </w:tbl>
    <w:p w:rsidR="003C73F4" w:rsidRDefault="003C73F4" w:rsidP="00941E1E">
      <w:pPr>
        <w:shd w:val="clear" w:color="auto" w:fill="FFFFFF"/>
        <w:spacing w:after="0" w:line="276" w:lineRule="auto"/>
        <w:jc w:val="both"/>
        <w:rPr>
          <w:rFonts w:eastAsia="Times New Roman" w:cs="Times New Roman"/>
          <w:color w:val="000000" w:themeColor="text1"/>
          <w:szCs w:val="28"/>
        </w:rPr>
      </w:pPr>
      <w:r>
        <w:rPr>
          <w:rFonts w:eastAsia="Times New Roman" w:cs="Times New Roman"/>
          <w:b/>
          <w:bCs/>
          <w:color w:val="000000" w:themeColor="text1"/>
          <w:szCs w:val="28"/>
        </w:rPr>
        <w:t>A. Hướng dẫn chung</w:t>
      </w:r>
    </w:p>
    <w:p w:rsidR="003C73F4" w:rsidRDefault="003C73F4" w:rsidP="00941E1E">
      <w:pPr>
        <w:shd w:val="clear" w:color="auto" w:fill="FFFFFF"/>
        <w:spacing w:after="0" w:line="276" w:lineRule="auto"/>
        <w:ind w:firstLine="720"/>
        <w:jc w:val="both"/>
        <w:rPr>
          <w:rFonts w:eastAsia="Times New Roman" w:cs="Times New Roman"/>
          <w:color w:val="000000" w:themeColor="text1"/>
          <w:szCs w:val="28"/>
        </w:rPr>
      </w:pPr>
      <w:r>
        <w:rPr>
          <w:rFonts w:eastAsia="Times New Roman" w:cs="Times New Roman"/>
          <w:color w:val="000000" w:themeColor="text1"/>
          <w:szCs w:val="28"/>
        </w:rPr>
        <w:lastRenderedPageBreak/>
        <w:t>- Giáo viên cần nắm vững yêu cầu của hướng dẫn chấm để đánh giá tổng quát bài làm của học sinh, tránh trường hợp đếm ý cho điểm hoặc bỏ sót ý trong bài làm của học sinh.</w:t>
      </w:r>
    </w:p>
    <w:p w:rsidR="003C73F4" w:rsidRDefault="003C73F4" w:rsidP="00941E1E">
      <w:pPr>
        <w:shd w:val="clear" w:color="auto" w:fill="FFFFFF"/>
        <w:spacing w:after="0" w:line="276" w:lineRule="auto"/>
        <w:ind w:firstLine="720"/>
        <w:jc w:val="both"/>
        <w:rPr>
          <w:rFonts w:eastAsia="Times New Roman" w:cs="Times New Roman"/>
          <w:color w:val="000000" w:themeColor="text1"/>
          <w:szCs w:val="28"/>
        </w:rPr>
      </w:pPr>
      <w:r>
        <w:rPr>
          <w:rFonts w:eastAsia="Times New Roman" w:cs="Times New Roman"/>
          <w:color w:val="000000" w:themeColor="text1"/>
          <w:szCs w:val="28"/>
        </w:rPr>
        <w:t>- Do đặc trưng của môn Ngữ văn nên giáo viên cần chủ động, linh hoạt trong việc vận dụng đáp án và thang điểm; khuyến khích những bài viết có sáng tạo, có ý tưởng riêng và giàu chất văn.</w:t>
      </w:r>
    </w:p>
    <w:p w:rsidR="003C73F4" w:rsidRDefault="003C73F4" w:rsidP="00941E1E">
      <w:pPr>
        <w:shd w:val="clear" w:color="auto" w:fill="FFFFFF"/>
        <w:spacing w:after="0" w:line="276" w:lineRule="auto"/>
        <w:ind w:firstLine="720"/>
        <w:jc w:val="both"/>
        <w:rPr>
          <w:rFonts w:eastAsia="Times New Roman" w:cs="Times New Roman"/>
          <w:color w:val="000000" w:themeColor="text1"/>
          <w:szCs w:val="28"/>
        </w:rPr>
      </w:pPr>
      <w:r>
        <w:rPr>
          <w:rFonts w:eastAsia="Times New Roman" w:cs="Times New Roman"/>
          <w:color w:val="000000" w:themeColor="text1"/>
          <w:szCs w:val="28"/>
        </w:rPr>
        <w:t>- Giáo viên cần vận dụng đầy đủ các thang điểm. Điểm toàn bài tính đến 0,25 điểm (không làm tròn).</w:t>
      </w:r>
    </w:p>
    <w:p w:rsidR="003C73F4" w:rsidRDefault="003C73F4" w:rsidP="00941E1E">
      <w:pPr>
        <w:shd w:val="clear" w:color="auto" w:fill="FFFFFF"/>
        <w:spacing w:after="0" w:line="276" w:lineRule="auto"/>
        <w:rPr>
          <w:rFonts w:eastAsia="Times New Roman" w:cs="Times New Roman"/>
          <w:b/>
          <w:bCs/>
          <w:color w:val="000000" w:themeColor="text1"/>
          <w:szCs w:val="28"/>
        </w:rPr>
      </w:pPr>
      <w:r>
        <w:rPr>
          <w:rFonts w:eastAsia="Times New Roman" w:cs="Times New Roman"/>
          <w:b/>
          <w:bCs/>
          <w:color w:val="000000" w:themeColor="text1"/>
          <w:szCs w:val="28"/>
        </w:rPr>
        <w:t>B. Đáp án và thang điểm</w:t>
      </w:r>
    </w:p>
    <w:p w:rsidR="003C73F4" w:rsidRDefault="003C73F4" w:rsidP="00941E1E">
      <w:pPr>
        <w:shd w:val="clear" w:color="auto" w:fill="FFFFFF"/>
        <w:spacing w:after="0" w:line="276" w:lineRule="auto"/>
        <w:ind w:firstLine="720"/>
        <w:rPr>
          <w:rFonts w:eastAsia="Times New Roman" w:cs="Times New Roman"/>
          <w:b/>
          <w:bCs/>
          <w:color w:val="000000" w:themeColor="text1"/>
          <w:szCs w:val="28"/>
        </w:rPr>
      </w:pPr>
      <w:r>
        <w:rPr>
          <w:rFonts w:eastAsia="Times New Roman" w:cs="Times New Roman"/>
          <w:b/>
          <w:bCs/>
          <w:color w:val="000000" w:themeColor="text1"/>
          <w:szCs w:val="28"/>
        </w:rPr>
        <w:t>Phần I – Đọc hiểu ( 8,0 điểm).</w:t>
      </w:r>
    </w:p>
    <w:p w:rsidR="003C73F4" w:rsidRDefault="003C73F4" w:rsidP="00941E1E">
      <w:pPr>
        <w:shd w:val="clear" w:color="auto" w:fill="FFFFFF"/>
        <w:spacing w:after="0" w:line="276" w:lineRule="auto"/>
        <w:ind w:firstLine="720"/>
        <w:rPr>
          <w:rFonts w:eastAsia="Times New Roman" w:cs="Times New Roman"/>
          <w:b/>
          <w:bCs/>
          <w:color w:val="000000" w:themeColor="text1"/>
          <w:szCs w:val="28"/>
        </w:rPr>
      </w:pPr>
    </w:p>
    <w:tbl>
      <w:tblPr>
        <w:tblStyle w:val="TableGrid"/>
        <w:tblW w:w="0" w:type="auto"/>
        <w:tblLook w:val="04A0" w:firstRow="1" w:lastRow="0" w:firstColumn="1" w:lastColumn="0" w:noHBand="0" w:noVBand="1"/>
      </w:tblPr>
      <w:tblGrid>
        <w:gridCol w:w="988"/>
        <w:gridCol w:w="6945"/>
        <w:gridCol w:w="1462"/>
      </w:tblGrid>
      <w:tr w:rsidR="003C73F4">
        <w:tc>
          <w:tcPr>
            <w:tcW w:w="988" w:type="dxa"/>
          </w:tcPr>
          <w:p w:rsidR="003C73F4" w:rsidRDefault="003C73F4" w:rsidP="00941E1E">
            <w:pPr>
              <w:spacing w:after="0" w:line="276" w:lineRule="auto"/>
              <w:jc w:val="center"/>
              <w:rPr>
                <w:rFonts w:eastAsia="Times New Roman" w:cs="Times New Roman"/>
                <w:b/>
                <w:bCs/>
                <w:color w:val="000000" w:themeColor="text1"/>
                <w:szCs w:val="28"/>
              </w:rPr>
            </w:pPr>
            <w:r>
              <w:rPr>
                <w:rFonts w:eastAsia="Times New Roman" w:cs="Times New Roman"/>
                <w:b/>
                <w:bCs/>
                <w:color w:val="000000" w:themeColor="text1"/>
                <w:szCs w:val="28"/>
              </w:rPr>
              <w:t>Câu</w:t>
            </w:r>
          </w:p>
        </w:tc>
        <w:tc>
          <w:tcPr>
            <w:tcW w:w="6945" w:type="dxa"/>
          </w:tcPr>
          <w:p w:rsidR="003C73F4" w:rsidRDefault="003C73F4" w:rsidP="00941E1E">
            <w:pPr>
              <w:spacing w:after="0" w:line="276" w:lineRule="auto"/>
              <w:jc w:val="center"/>
              <w:rPr>
                <w:rFonts w:eastAsia="Times New Roman" w:cs="Times New Roman"/>
                <w:b/>
                <w:bCs/>
                <w:color w:val="000000" w:themeColor="text1"/>
                <w:szCs w:val="28"/>
              </w:rPr>
            </w:pPr>
            <w:r>
              <w:rPr>
                <w:rFonts w:eastAsia="Times New Roman" w:cs="Times New Roman"/>
                <w:b/>
                <w:bCs/>
                <w:color w:val="000000" w:themeColor="text1"/>
                <w:szCs w:val="28"/>
              </w:rPr>
              <w:t>Đáp án</w:t>
            </w:r>
          </w:p>
        </w:tc>
        <w:tc>
          <w:tcPr>
            <w:tcW w:w="1462" w:type="dxa"/>
          </w:tcPr>
          <w:p w:rsidR="003C73F4" w:rsidRDefault="003C73F4" w:rsidP="00941E1E">
            <w:pPr>
              <w:spacing w:after="0" w:line="276" w:lineRule="auto"/>
              <w:jc w:val="center"/>
              <w:rPr>
                <w:rFonts w:eastAsia="Times New Roman" w:cs="Times New Roman"/>
                <w:b/>
                <w:bCs/>
                <w:color w:val="000000" w:themeColor="text1"/>
                <w:szCs w:val="28"/>
              </w:rPr>
            </w:pPr>
            <w:r>
              <w:rPr>
                <w:rFonts w:eastAsia="Times New Roman" w:cs="Times New Roman"/>
                <w:b/>
                <w:bCs/>
                <w:color w:val="000000" w:themeColor="text1"/>
                <w:szCs w:val="28"/>
              </w:rPr>
              <w:t>Điểm</w:t>
            </w:r>
          </w:p>
        </w:tc>
      </w:tr>
      <w:tr w:rsidR="003C73F4">
        <w:tc>
          <w:tcPr>
            <w:tcW w:w="988" w:type="dxa"/>
          </w:tcPr>
          <w:p w:rsidR="003C73F4" w:rsidRDefault="003C73F4" w:rsidP="00941E1E">
            <w:pPr>
              <w:spacing w:after="0" w:line="276" w:lineRule="auto"/>
              <w:jc w:val="center"/>
              <w:rPr>
                <w:rFonts w:eastAsia="Times New Roman" w:cs="Times New Roman"/>
                <w:color w:val="000000" w:themeColor="text1"/>
                <w:szCs w:val="28"/>
              </w:rPr>
            </w:pPr>
            <w:r>
              <w:rPr>
                <w:rFonts w:eastAsia="Times New Roman" w:cs="Times New Roman"/>
                <w:color w:val="000000" w:themeColor="text1"/>
                <w:szCs w:val="28"/>
              </w:rPr>
              <w:t>1</w:t>
            </w:r>
          </w:p>
        </w:tc>
        <w:tc>
          <w:tcPr>
            <w:tcW w:w="6945" w:type="dxa"/>
          </w:tcPr>
          <w:p w:rsidR="003C73F4" w:rsidRDefault="003C73F4" w:rsidP="00941E1E">
            <w:pPr>
              <w:spacing w:after="0" w:line="276" w:lineRule="auto"/>
              <w:rPr>
                <w:rFonts w:eastAsia="Times New Roman" w:cs="Times New Roman"/>
                <w:color w:val="000000" w:themeColor="text1"/>
                <w:szCs w:val="28"/>
              </w:rPr>
            </w:pPr>
            <w:r>
              <w:rPr>
                <w:rFonts w:eastAsia="Times New Roman" w:cs="Times New Roman"/>
                <w:color w:val="000000" w:themeColor="text1"/>
                <w:szCs w:val="28"/>
              </w:rPr>
              <w:t>Có hai nhân vật trò chuyện với nhau : Ong thợ và Cun Cút.</w:t>
            </w:r>
          </w:p>
        </w:tc>
        <w:tc>
          <w:tcPr>
            <w:tcW w:w="1462" w:type="dxa"/>
          </w:tcPr>
          <w:p w:rsidR="003C73F4" w:rsidRDefault="003C73F4" w:rsidP="00941E1E">
            <w:pPr>
              <w:pStyle w:val="ListParagraph"/>
              <w:numPr>
                <w:ilvl w:val="0"/>
                <w:numId w:val="2"/>
              </w:numPr>
              <w:spacing w:after="0" w:line="276" w:lineRule="auto"/>
              <w:rPr>
                <w:rFonts w:eastAsia="Times New Roman" w:cs="Times New Roman"/>
                <w:color w:val="000000" w:themeColor="text1"/>
                <w:szCs w:val="28"/>
              </w:rPr>
            </w:pPr>
            <w:r>
              <w:rPr>
                <w:rFonts w:eastAsia="Times New Roman" w:cs="Times New Roman"/>
                <w:color w:val="000000" w:themeColor="text1"/>
                <w:szCs w:val="28"/>
              </w:rPr>
              <w:t>điểm</w:t>
            </w:r>
          </w:p>
        </w:tc>
      </w:tr>
      <w:tr w:rsidR="003C73F4">
        <w:tc>
          <w:tcPr>
            <w:tcW w:w="988" w:type="dxa"/>
            <w:vMerge w:val="restart"/>
          </w:tcPr>
          <w:p w:rsidR="003C73F4" w:rsidRDefault="003C73F4" w:rsidP="00941E1E">
            <w:pPr>
              <w:spacing w:after="0" w:line="276" w:lineRule="auto"/>
              <w:jc w:val="center"/>
              <w:rPr>
                <w:rFonts w:eastAsia="Times New Roman" w:cs="Times New Roman"/>
                <w:color w:val="000000" w:themeColor="text1"/>
                <w:szCs w:val="28"/>
              </w:rPr>
            </w:pPr>
            <w:r>
              <w:rPr>
                <w:rFonts w:eastAsia="Times New Roman" w:cs="Times New Roman"/>
                <w:color w:val="000000" w:themeColor="text1"/>
                <w:szCs w:val="28"/>
              </w:rPr>
              <w:t>2</w:t>
            </w:r>
          </w:p>
        </w:tc>
        <w:tc>
          <w:tcPr>
            <w:tcW w:w="6945" w:type="dxa"/>
          </w:tcPr>
          <w:p w:rsidR="003C73F4" w:rsidRDefault="003C73F4" w:rsidP="00941E1E">
            <w:pPr>
              <w:spacing w:after="0" w:line="276" w:lineRule="auto"/>
              <w:rPr>
                <w:rFonts w:eastAsia="Times New Roman" w:cs="Times New Roman"/>
                <w:color w:val="000000" w:themeColor="text1"/>
                <w:szCs w:val="28"/>
              </w:rPr>
            </w:pPr>
            <w:r>
              <w:rPr>
                <w:rFonts w:eastAsia="Times New Roman" w:cs="Times New Roman"/>
                <w:color w:val="000000" w:themeColor="text1"/>
                <w:szCs w:val="28"/>
              </w:rPr>
              <w:t>-Tác giả sử dụng biện pháp tu từ nhân hoá để khắc hoạ nhân vật</w:t>
            </w:r>
          </w:p>
        </w:tc>
        <w:tc>
          <w:tcPr>
            <w:tcW w:w="1462" w:type="dxa"/>
          </w:tcPr>
          <w:p w:rsidR="003C73F4" w:rsidRDefault="003C73F4" w:rsidP="00941E1E">
            <w:pPr>
              <w:spacing w:after="0" w:line="276" w:lineRule="auto"/>
              <w:rPr>
                <w:rFonts w:eastAsia="Times New Roman" w:cs="Times New Roman"/>
                <w:color w:val="000000" w:themeColor="text1"/>
                <w:szCs w:val="28"/>
              </w:rPr>
            </w:pPr>
            <w:r>
              <w:rPr>
                <w:rFonts w:eastAsia="Times New Roman" w:cs="Times New Roman"/>
                <w:color w:val="000000" w:themeColor="text1"/>
                <w:szCs w:val="28"/>
              </w:rPr>
              <w:t>1.0 điểm</w:t>
            </w:r>
          </w:p>
        </w:tc>
      </w:tr>
      <w:tr w:rsidR="003C73F4">
        <w:tc>
          <w:tcPr>
            <w:tcW w:w="988" w:type="dxa"/>
            <w:vMerge/>
          </w:tcPr>
          <w:p w:rsidR="003C73F4" w:rsidRDefault="003C73F4" w:rsidP="00941E1E">
            <w:pPr>
              <w:spacing w:after="0" w:line="276" w:lineRule="auto"/>
              <w:rPr>
                <w:rFonts w:eastAsia="Times New Roman" w:cs="Times New Roman"/>
                <w:color w:val="000000" w:themeColor="text1"/>
                <w:szCs w:val="28"/>
              </w:rPr>
            </w:pPr>
          </w:p>
        </w:tc>
        <w:tc>
          <w:tcPr>
            <w:tcW w:w="6945" w:type="dxa"/>
          </w:tcPr>
          <w:p w:rsidR="003C73F4" w:rsidRDefault="003C73F4" w:rsidP="00941E1E">
            <w:pPr>
              <w:spacing w:after="0" w:line="276" w:lineRule="auto"/>
              <w:rPr>
                <w:rFonts w:eastAsia="Times New Roman" w:cs="Times New Roman"/>
                <w:color w:val="000000" w:themeColor="text1"/>
                <w:szCs w:val="28"/>
              </w:rPr>
            </w:pPr>
            <w:r>
              <w:rPr>
                <w:rFonts w:eastAsia="Times New Roman" w:cs="Times New Roman"/>
                <w:color w:val="000000" w:themeColor="text1"/>
                <w:szCs w:val="28"/>
              </w:rPr>
              <w:t>-Tác dụng:</w:t>
            </w:r>
          </w:p>
        </w:tc>
        <w:tc>
          <w:tcPr>
            <w:tcW w:w="1462" w:type="dxa"/>
          </w:tcPr>
          <w:p w:rsidR="003C73F4" w:rsidRDefault="003C73F4" w:rsidP="00941E1E">
            <w:pPr>
              <w:spacing w:after="0" w:line="276" w:lineRule="auto"/>
              <w:rPr>
                <w:rFonts w:eastAsia="Times New Roman" w:cs="Times New Roman"/>
                <w:color w:val="000000" w:themeColor="text1"/>
                <w:szCs w:val="28"/>
              </w:rPr>
            </w:pPr>
          </w:p>
        </w:tc>
      </w:tr>
      <w:tr w:rsidR="003C73F4">
        <w:tc>
          <w:tcPr>
            <w:tcW w:w="988" w:type="dxa"/>
            <w:vMerge/>
          </w:tcPr>
          <w:p w:rsidR="003C73F4" w:rsidRDefault="003C73F4" w:rsidP="00941E1E">
            <w:pPr>
              <w:spacing w:after="0" w:line="276" w:lineRule="auto"/>
              <w:rPr>
                <w:rFonts w:eastAsia="Times New Roman" w:cs="Times New Roman"/>
                <w:color w:val="000000" w:themeColor="text1"/>
                <w:szCs w:val="28"/>
              </w:rPr>
            </w:pPr>
          </w:p>
        </w:tc>
        <w:tc>
          <w:tcPr>
            <w:tcW w:w="6945" w:type="dxa"/>
          </w:tcPr>
          <w:p w:rsidR="003C73F4" w:rsidRDefault="003C73F4" w:rsidP="00941E1E">
            <w:pPr>
              <w:spacing w:after="0" w:line="276" w:lineRule="auto"/>
              <w:rPr>
                <w:rFonts w:eastAsia="Times New Roman" w:cs="Times New Roman"/>
                <w:color w:val="000000" w:themeColor="text1"/>
                <w:szCs w:val="28"/>
              </w:rPr>
            </w:pPr>
            <w:r>
              <w:rPr>
                <w:rFonts w:eastAsia="Times New Roman" w:cs="Times New Roman"/>
                <w:color w:val="000000" w:themeColor="text1"/>
                <w:szCs w:val="28"/>
              </w:rPr>
              <w:t>+ Làm cho hai con vật là Ong thợ và Cun Cút trở nên sinh động, gần gũi với con người;</w:t>
            </w:r>
          </w:p>
        </w:tc>
        <w:tc>
          <w:tcPr>
            <w:tcW w:w="1462" w:type="dxa"/>
          </w:tcPr>
          <w:p w:rsidR="003C73F4" w:rsidRDefault="003C73F4" w:rsidP="00941E1E">
            <w:pPr>
              <w:spacing w:after="0" w:line="276" w:lineRule="auto"/>
              <w:rPr>
                <w:rFonts w:eastAsia="Times New Roman" w:cs="Times New Roman"/>
                <w:color w:val="000000" w:themeColor="text1"/>
                <w:szCs w:val="28"/>
              </w:rPr>
            </w:pPr>
            <w:r>
              <w:rPr>
                <w:rFonts w:eastAsia="Times New Roman" w:cs="Times New Roman"/>
                <w:color w:val="000000" w:themeColor="text1"/>
                <w:szCs w:val="28"/>
              </w:rPr>
              <w:t>1,0 điểm</w:t>
            </w:r>
          </w:p>
        </w:tc>
      </w:tr>
      <w:tr w:rsidR="003C73F4">
        <w:tc>
          <w:tcPr>
            <w:tcW w:w="988" w:type="dxa"/>
            <w:vMerge/>
          </w:tcPr>
          <w:p w:rsidR="003C73F4" w:rsidRDefault="003C73F4" w:rsidP="00941E1E">
            <w:pPr>
              <w:spacing w:after="0" w:line="276" w:lineRule="auto"/>
              <w:rPr>
                <w:rFonts w:eastAsia="Times New Roman" w:cs="Times New Roman"/>
                <w:color w:val="000000" w:themeColor="text1"/>
                <w:szCs w:val="28"/>
              </w:rPr>
            </w:pPr>
          </w:p>
        </w:tc>
        <w:tc>
          <w:tcPr>
            <w:tcW w:w="6945" w:type="dxa"/>
          </w:tcPr>
          <w:p w:rsidR="003C73F4" w:rsidRDefault="003C73F4" w:rsidP="00941E1E">
            <w:pPr>
              <w:spacing w:after="0" w:line="276" w:lineRule="auto"/>
              <w:rPr>
                <w:rFonts w:eastAsia="Times New Roman" w:cs="Times New Roman"/>
                <w:color w:val="000000" w:themeColor="text1"/>
                <w:szCs w:val="28"/>
              </w:rPr>
            </w:pPr>
            <w:r>
              <w:rPr>
                <w:rFonts w:eastAsia="Times New Roman" w:cs="Times New Roman"/>
                <w:color w:val="000000" w:themeColor="text1"/>
                <w:szCs w:val="28"/>
              </w:rPr>
              <w:t>+ Biểu thị tình cảm gắn bó của tác giả đối với loài vật.</w:t>
            </w:r>
          </w:p>
        </w:tc>
        <w:tc>
          <w:tcPr>
            <w:tcW w:w="1462" w:type="dxa"/>
          </w:tcPr>
          <w:p w:rsidR="003C73F4" w:rsidRDefault="003C73F4" w:rsidP="00941E1E">
            <w:pPr>
              <w:spacing w:after="0" w:line="276" w:lineRule="auto"/>
              <w:rPr>
                <w:rFonts w:eastAsia="Times New Roman" w:cs="Times New Roman"/>
                <w:color w:val="000000" w:themeColor="text1"/>
                <w:szCs w:val="28"/>
              </w:rPr>
            </w:pPr>
            <w:r>
              <w:rPr>
                <w:rFonts w:eastAsia="Times New Roman" w:cs="Times New Roman"/>
                <w:color w:val="000000" w:themeColor="text1"/>
                <w:szCs w:val="28"/>
              </w:rPr>
              <w:t>1,0 điểm</w:t>
            </w:r>
          </w:p>
        </w:tc>
      </w:tr>
      <w:tr w:rsidR="003C73F4">
        <w:tc>
          <w:tcPr>
            <w:tcW w:w="988" w:type="dxa"/>
            <w:vMerge w:val="restart"/>
          </w:tcPr>
          <w:p w:rsidR="003C73F4" w:rsidRDefault="003C73F4" w:rsidP="00941E1E">
            <w:pPr>
              <w:spacing w:after="0" w:line="276" w:lineRule="auto"/>
              <w:jc w:val="center"/>
              <w:rPr>
                <w:rFonts w:eastAsia="Times New Roman" w:cs="Times New Roman"/>
                <w:color w:val="000000" w:themeColor="text1"/>
                <w:szCs w:val="28"/>
              </w:rPr>
            </w:pPr>
            <w:r>
              <w:rPr>
                <w:rFonts w:eastAsia="Times New Roman" w:cs="Times New Roman"/>
                <w:color w:val="000000" w:themeColor="text1"/>
                <w:szCs w:val="28"/>
              </w:rPr>
              <w:t>3</w:t>
            </w:r>
          </w:p>
        </w:tc>
        <w:tc>
          <w:tcPr>
            <w:tcW w:w="6945" w:type="dxa"/>
          </w:tcPr>
          <w:p w:rsidR="003C73F4" w:rsidRDefault="003C73F4" w:rsidP="00941E1E">
            <w:pPr>
              <w:spacing w:after="0" w:line="276" w:lineRule="auto"/>
              <w:rPr>
                <w:rFonts w:eastAsia="Times New Roman" w:cs="Times New Roman"/>
                <w:color w:val="000000" w:themeColor="text1"/>
                <w:szCs w:val="28"/>
              </w:rPr>
            </w:pPr>
            <w:r>
              <w:rPr>
                <w:rFonts w:eastAsia="Times New Roman" w:cs="Times New Roman"/>
                <w:color w:val="000000" w:themeColor="text1"/>
                <w:szCs w:val="28"/>
              </w:rPr>
              <w:t>Qua nhân vật Cun Cút, nhà văn muốn phê phán kiểu người:</w:t>
            </w:r>
          </w:p>
        </w:tc>
        <w:tc>
          <w:tcPr>
            <w:tcW w:w="1462" w:type="dxa"/>
          </w:tcPr>
          <w:p w:rsidR="003C73F4" w:rsidRDefault="003C73F4" w:rsidP="00941E1E">
            <w:pPr>
              <w:spacing w:after="0" w:line="276" w:lineRule="auto"/>
              <w:rPr>
                <w:rFonts w:eastAsia="Times New Roman" w:cs="Times New Roman"/>
                <w:color w:val="000000" w:themeColor="text1"/>
                <w:szCs w:val="28"/>
              </w:rPr>
            </w:pPr>
          </w:p>
        </w:tc>
      </w:tr>
      <w:tr w:rsidR="003C73F4">
        <w:tc>
          <w:tcPr>
            <w:tcW w:w="988" w:type="dxa"/>
            <w:vMerge/>
          </w:tcPr>
          <w:p w:rsidR="003C73F4" w:rsidRDefault="003C73F4" w:rsidP="00941E1E">
            <w:pPr>
              <w:spacing w:after="0" w:line="276" w:lineRule="auto"/>
              <w:rPr>
                <w:rFonts w:eastAsia="Times New Roman" w:cs="Times New Roman"/>
                <w:color w:val="000000" w:themeColor="text1"/>
                <w:szCs w:val="28"/>
              </w:rPr>
            </w:pPr>
          </w:p>
        </w:tc>
        <w:tc>
          <w:tcPr>
            <w:tcW w:w="6945" w:type="dxa"/>
          </w:tcPr>
          <w:p w:rsidR="003C73F4" w:rsidRDefault="003C73F4" w:rsidP="00941E1E">
            <w:pPr>
              <w:spacing w:after="0" w:line="276" w:lineRule="auto"/>
              <w:rPr>
                <w:rFonts w:eastAsia="Times New Roman" w:cs="Times New Roman"/>
                <w:color w:val="000000" w:themeColor="text1"/>
                <w:szCs w:val="28"/>
              </w:rPr>
            </w:pPr>
            <w:r>
              <w:rPr>
                <w:rFonts w:eastAsia="Times New Roman" w:cs="Times New Roman"/>
                <w:color w:val="000000" w:themeColor="text1"/>
                <w:szCs w:val="28"/>
              </w:rPr>
              <w:t>-Người lười biếng, ngại làm việc</w:t>
            </w:r>
          </w:p>
        </w:tc>
        <w:tc>
          <w:tcPr>
            <w:tcW w:w="1462" w:type="dxa"/>
          </w:tcPr>
          <w:p w:rsidR="003C73F4" w:rsidRDefault="003C73F4" w:rsidP="00941E1E">
            <w:pPr>
              <w:spacing w:after="0" w:line="276" w:lineRule="auto"/>
              <w:rPr>
                <w:rFonts w:eastAsia="Times New Roman" w:cs="Times New Roman"/>
                <w:color w:val="000000" w:themeColor="text1"/>
                <w:szCs w:val="28"/>
              </w:rPr>
            </w:pPr>
            <w:r>
              <w:rPr>
                <w:rFonts w:eastAsia="Times New Roman" w:cs="Times New Roman"/>
                <w:color w:val="000000" w:themeColor="text1"/>
                <w:szCs w:val="28"/>
              </w:rPr>
              <w:t>1,0 điểm</w:t>
            </w:r>
          </w:p>
        </w:tc>
      </w:tr>
      <w:tr w:rsidR="003C73F4">
        <w:tc>
          <w:tcPr>
            <w:tcW w:w="988" w:type="dxa"/>
            <w:vMerge/>
          </w:tcPr>
          <w:p w:rsidR="003C73F4" w:rsidRDefault="003C73F4" w:rsidP="00941E1E">
            <w:pPr>
              <w:spacing w:after="0" w:line="276" w:lineRule="auto"/>
              <w:rPr>
                <w:rFonts w:eastAsia="Times New Roman" w:cs="Times New Roman"/>
                <w:color w:val="000000" w:themeColor="text1"/>
                <w:szCs w:val="28"/>
              </w:rPr>
            </w:pPr>
          </w:p>
        </w:tc>
        <w:tc>
          <w:tcPr>
            <w:tcW w:w="6945" w:type="dxa"/>
          </w:tcPr>
          <w:p w:rsidR="003C73F4" w:rsidRDefault="003C73F4" w:rsidP="00941E1E">
            <w:pPr>
              <w:spacing w:after="0" w:line="276" w:lineRule="auto"/>
              <w:rPr>
                <w:rFonts w:eastAsia="Times New Roman" w:cs="Times New Roman"/>
                <w:color w:val="000000" w:themeColor="text1"/>
                <w:szCs w:val="28"/>
              </w:rPr>
            </w:pPr>
            <w:r>
              <w:rPr>
                <w:rFonts w:eastAsia="Times New Roman" w:cs="Times New Roman"/>
                <w:color w:val="000000" w:themeColor="text1"/>
                <w:szCs w:val="28"/>
              </w:rPr>
              <w:t>-Người thiếu kiên trì, không có lòng quyết tâm.</w:t>
            </w:r>
          </w:p>
        </w:tc>
        <w:tc>
          <w:tcPr>
            <w:tcW w:w="1462" w:type="dxa"/>
          </w:tcPr>
          <w:p w:rsidR="003C73F4" w:rsidRDefault="003C73F4" w:rsidP="00941E1E">
            <w:pPr>
              <w:spacing w:after="0" w:line="276" w:lineRule="auto"/>
              <w:rPr>
                <w:rFonts w:eastAsia="Times New Roman" w:cs="Times New Roman"/>
                <w:color w:val="000000" w:themeColor="text1"/>
                <w:szCs w:val="28"/>
              </w:rPr>
            </w:pPr>
            <w:r>
              <w:rPr>
                <w:rFonts w:eastAsia="Times New Roman" w:cs="Times New Roman"/>
                <w:color w:val="000000" w:themeColor="text1"/>
                <w:szCs w:val="28"/>
              </w:rPr>
              <w:t>1,0 điểm</w:t>
            </w:r>
          </w:p>
        </w:tc>
      </w:tr>
      <w:tr w:rsidR="003C73F4">
        <w:tc>
          <w:tcPr>
            <w:tcW w:w="988" w:type="dxa"/>
            <w:vMerge w:val="restart"/>
          </w:tcPr>
          <w:p w:rsidR="003C73F4" w:rsidRDefault="003C73F4" w:rsidP="00941E1E">
            <w:pPr>
              <w:spacing w:after="0" w:line="276" w:lineRule="auto"/>
              <w:jc w:val="center"/>
              <w:rPr>
                <w:rFonts w:eastAsia="Times New Roman" w:cs="Times New Roman"/>
                <w:color w:val="000000" w:themeColor="text1"/>
                <w:szCs w:val="28"/>
              </w:rPr>
            </w:pPr>
            <w:r>
              <w:rPr>
                <w:rFonts w:eastAsia="Times New Roman" w:cs="Times New Roman"/>
                <w:color w:val="000000" w:themeColor="text1"/>
                <w:szCs w:val="28"/>
              </w:rPr>
              <w:t>4</w:t>
            </w:r>
          </w:p>
        </w:tc>
        <w:tc>
          <w:tcPr>
            <w:tcW w:w="6945" w:type="dxa"/>
          </w:tcPr>
          <w:p w:rsidR="003C73F4" w:rsidRDefault="003C73F4" w:rsidP="00941E1E">
            <w:pPr>
              <w:spacing w:after="0" w:line="276" w:lineRule="auto"/>
              <w:jc w:val="both"/>
              <w:rPr>
                <w:rFonts w:eastAsia="Times New Roman" w:cs="Times New Roman"/>
                <w:color w:val="000000" w:themeColor="text1"/>
                <w:szCs w:val="28"/>
              </w:rPr>
            </w:pPr>
            <w:r>
              <w:rPr>
                <w:color w:val="000000" w:themeColor="text1"/>
              </w:rPr>
              <w:t>Câu nói của Ong thợ “</w:t>
            </w:r>
            <w:r>
              <w:rPr>
                <w:i/>
                <w:iCs/>
                <w:color w:val="000000" w:themeColor="text1"/>
              </w:rPr>
              <w:t xml:space="preserve">Đã nghĩ là phải làm,…(….). Chúng tôi không bao giờ để đến ngày mai một việc có thể làm ngay hôm nay được” </w:t>
            </w:r>
            <w:r>
              <w:rPr>
                <w:color w:val="000000" w:themeColor="text1"/>
              </w:rPr>
              <w:t>giúp ta rút ra bài h</w:t>
            </w:r>
            <w:r>
              <w:rPr>
                <w:rFonts w:eastAsia="Times New Roman" w:cs="Times New Roman"/>
                <w:color w:val="000000" w:themeColor="text1"/>
                <w:szCs w:val="28"/>
              </w:rPr>
              <w:t>ọc đó là:</w:t>
            </w:r>
          </w:p>
        </w:tc>
        <w:tc>
          <w:tcPr>
            <w:tcW w:w="1462" w:type="dxa"/>
          </w:tcPr>
          <w:p w:rsidR="003C73F4" w:rsidRDefault="003C73F4" w:rsidP="00941E1E">
            <w:pPr>
              <w:spacing w:after="0" w:line="276" w:lineRule="auto"/>
              <w:rPr>
                <w:rFonts w:eastAsia="Times New Roman" w:cs="Times New Roman"/>
                <w:color w:val="000000" w:themeColor="text1"/>
                <w:szCs w:val="28"/>
              </w:rPr>
            </w:pPr>
          </w:p>
        </w:tc>
      </w:tr>
      <w:tr w:rsidR="003C73F4">
        <w:tc>
          <w:tcPr>
            <w:tcW w:w="988" w:type="dxa"/>
            <w:vMerge/>
          </w:tcPr>
          <w:p w:rsidR="003C73F4" w:rsidRDefault="003C73F4" w:rsidP="00941E1E">
            <w:pPr>
              <w:spacing w:after="0" w:line="276" w:lineRule="auto"/>
              <w:rPr>
                <w:rFonts w:eastAsia="Times New Roman" w:cs="Times New Roman"/>
                <w:color w:val="000000" w:themeColor="text1"/>
                <w:szCs w:val="28"/>
              </w:rPr>
            </w:pPr>
          </w:p>
        </w:tc>
        <w:tc>
          <w:tcPr>
            <w:tcW w:w="6945" w:type="dxa"/>
          </w:tcPr>
          <w:p w:rsidR="003C73F4" w:rsidRDefault="003C73F4" w:rsidP="00941E1E">
            <w:pPr>
              <w:spacing w:after="0" w:line="276" w:lineRule="auto"/>
              <w:rPr>
                <w:rFonts w:eastAsia="Times New Roman" w:cs="Times New Roman"/>
                <w:color w:val="000000" w:themeColor="text1"/>
                <w:szCs w:val="28"/>
              </w:rPr>
            </w:pPr>
            <w:r>
              <w:rPr>
                <w:rFonts w:eastAsia="Times New Roman" w:cs="Times New Roman"/>
                <w:color w:val="000000" w:themeColor="text1"/>
                <w:szCs w:val="28"/>
              </w:rPr>
              <w:t>- Đã định làm việc gì thì cần phải thực hiện luôn; làm việc phải có kế hoạch;</w:t>
            </w:r>
          </w:p>
        </w:tc>
        <w:tc>
          <w:tcPr>
            <w:tcW w:w="1462" w:type="dxa"/>
          </w:tcPr>
          <w:p w:rsidR="003C73F4" w:rsidRDefault="003C73F4" w:rsidP="00941E1E">
            <w:pPr>
              <w:spacing w:after="0" w:line="276" w:lineRule="auto"/>
              <w:rPr>
                <w:rFonts w:eastAsia="Times New Roman" w:cs="Times New Roman"/>
                <w:color w:val="000000" w:themeColor="text1"/>
                <w:szCs w:val="28"/>
              </w:rPr>
            </w:pPr>
          </w:p>
        </w:tc>
      </w:tr>
      <w:tr w:rsidR="003C73F4">
        <w:tc>
          <w:tcPr>
            <w:tcW w:w="988" w:type="dxa"/>
            <w:vMerge/>
          </w:tcPr>
          <w:p w:rsidR="003C73F4" w:rsidRDefault="003C73F4" w:rsidP="00941E1E">
            <w:pPr>
              <w:spacing w:after="0" w:line="276" w:lineRule="auto"/>
              <w:rPr>
                <w:rFonts w:eastAsia="Times New Roman" w:cs="Times New Roman"/>
                <w:color w:val="000000" w:themeColor="text1"/>
                <w:szCs w:val="28"/>
              </w:rPr>
            </w:pPr>
          </w:p>
        </w:tc>
        <w:tc>
          <w:tcPr>
            <w:tcW w:w="6945" w:type="dxa"/>
          </w:tcPr>
          <w:p w:rsidR="003C73F4" w:rsidRDefault="003C73F4" w:rsidP="00941E1E">
            <w:pPr>
              <w:spacing w:after="0" w:line="276" w:lineRule="auto"/>
              <w:rPr>
                <w:rFonts w:eastAsia="Times New Roman" w:cs="Times New Roman"/>
                <w:color w:val="000000" w:themeColor="text1"/>
                <w:szCs w:val="28"/>
              </w:rPr>
            </w:pPr>
            <w:r>
              <w:rPr>
                <w:rFonts w:eastAsia="Times New Roman" w:cs="Times New Roman"/>
                <w:color w:val="000000" w:themeColor="text1"/>
                <w:szCs w:val="28"/>
              </w:rPr>
              <w:t>-Việc hôm nay không để ngày mai.</w:t>
            </w:r>
          </w:p>
        </w:tc>
        <w:tc>
          <w:tcPr>
            <w:tcW w:w="1462" w:type="dxa"/>
          </w:tcPr>
          <w:p w:rsidR="003C73F4" w:rsidRDefault="003C73F4" w:rsidP="00941E1E">
            <w:pPr>
              <w:spacing w:after="0" w:line="276" w:lineRule="auto"/>
              <w:rPr>
                <w:rFonts w:eastAsia="Times New Roman" w:cs="Times New Roman"/>
                <w:color w:val="000000" w:themeColor="text1"/>
                <w:szCs w:val="28"/>
              </w:rPr>
            </w:pPr>
          </w:p>
        </w:tc>
      </w:tr>
    </w:tbl>
    <w:p w:rsidR="003C73F4" w:rsidRDefault="003C73F4" w:rsidP="00941E1E">
      <w:pPr>
        <w:shd w:val="clear" w:color="auto" w:fill="FFFFFF"/>
        <w:spacing w:after="0" w:line="276" w:lineRule="auto"/>
        <w:ind w:firstLine="720"/>
        <w:jc w:val="both"/>
        <w:rPr>
          <w:rFonts w:eastAsia="Times New Roman" w:cs="Times New Roman"/>
          <w:b/>
          <w:bCs/>
          <w:color w:val="000000" w:themeColor="text1"/>
          <w:szCs w:val="28"/>
        </w:rPr>
      </w:pPr>
      <w:r>
        <w:rPr>
          <w:rFonts w:eastAsia="Times New Roman" w:cs="Times New Roman"/>
          <w:b/>
          <w:bCs/>
          <w:color w:val="000000" w:themeColor="text1"/>
          <w:szCs w:val="28"/>
        </w:rPr>
        <w:t>Phần II – Tạo lập văn bản ( 12,0 điểm).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6633"/>
        <w:gridCol w:w="312"/>
        <w:gridCol w:w="1106"/>
      </w:tblGrid>
      <w:tr w:rsidR="003C73F4" w:rsidTr="00941E1E">
        <w:tc>
          <w:tcPr>
            <w:tcW w:w="1305" w:type="dxa"/>
            <w:tcBorders>
              <w:top w:val="single" w:sz="4" w:space="0" w:color="auto"/>
              <w:left w:val="single" w:sz="4" w:space="0" w:color="auto"/>
              <w:bottom w:val="single" w:sz="4" w:space="0" w:color="auto"/>
              <w:right w:val="single" w:sz="4" w:space="0" w:color="auto"/>
            </w:tcBorders>
          </w:tcPr>
          <w:p w:rsidR="003C73F4" w:rsidRDefault="003C73F4" w:rsidP="00941E1E">
            <w:pPr>
              <w:widowControl w:val="0"/>
              <w:spacing w:after="0" w:line="276" w:lineRule="auto"/>
              <w:jc w:val="center"/>
              <w:rPr>
                <w:b/>
                <w:color w:val="000000" w:themeColor="text1"/>
                <w:sz w:val="26"/>
                <w:szCs w:val="26"/>
              </w:rPr>
            </w:pPr>
            <w:r>
              <w:rPr>
                <w:b/>
                <w:color w:val="000000" w:themeColor="text1"/>
                <w:sz w:val="26"/>
                <w:szCs w:val="26"/>
              </w:rPr>
              <w:t>Câu</w:t>
            </w:r>
          </w:p>
        </w:tc>
        <w:tc>
          <w:tcPr>
            <w:tcW w:w="6945" w:type="dxa"/>
            <w:gridSpan w:val="2"/>
            <w:tcBorders>
              <w:top w:val="single" w:sz="4" w:space="0" w:color="auto"/>
              <w:left w:val="single" w:sz="4" w:space="0" w:color="auto"/>
              <w:bottom w:val="single" w:sz="4" w:space="0" w:color="auto"/>
              <w:right w:val="single" w:sz="4" w:space="0" w:color="auto"/>
            </w:tcBorders>
          </w:tcPr>
          <w:p w:rsidR="003C73F4" w:rsidRDefault="003C73F4" w:rsidP="00941E1E">
            <w:pPr>
              <w:widowControl w:val="0"/>
              <w:spacing w:after="0" w:line="276" w:lineRule="auto"/>
              <w:jc w:val="center"/>
              <w:rPr>
                <w:b/>
                <w:color w:val="000000" w:themeColor="text1"/>
                <w:sz w:val="26"/>
                <w:szCs w:val="26"/>
              </w:rPr>
            </w:pPr>
            <w:r>
              <w:rPr>
                <w:b/>
                <w:color w:val="000000" w:themeColor="text1"/>
                <w:sz w:val="26"/>
                <w:szCs w:val="26"/>
              </w:rPr>
              <w:t>Đáp án</w:t>
            </w:r>
          </w:p>
        </w:tc>
        <w:tc>
          <w:tcPr>
            <w:tcW w:w="1106" w:type="dxa"/>
            <w:tcBorders>
              <w:top w:val="single" w:sz="4" w:space="0" w:color="auto"/>
              <w:left w:val="single" w:sz="4" w:space="0" w:color="auto"/>
              <w:bottom w:val="single" w:sz="4" w:space="0" w:color="auto"/>
              <w:right w:val="single" w:sz="4" w:space="0" w:color="auto"/>
            </w:tcBorders>
          </w:tcPr>
          <w:p w:rsidR="003C73F4" w:rsidRDefault="003C73F4" w:rsidP="00941E1E">
            <w:pPr>
              <w:widowControl w:val="0"/>
              <w:spacing w:after="0" w:line="276" w:lineRule="auto"/>
              <w:jc w:val="center"/>
              <w:rPr>
                <w:b/>
                <w:color w:val="000000" w:themeColor="text1"/>
                <w:sz w:val="26"/>
                <w:szCs w:val="26"/>
              </w:rPr>
            </w:pPr>
            <w:r>
              <w:rPr>
                <w:b/>
                <w:color w:val="000000" w:themeColor="text1"/>
                <w:sz w:val="26"/>
                <w:szCs w:val="26"/>
              </w:rPr>
              <w:t>Điểm</w:t>
            </w:r>
          </w:p>
        </w:tc>
      </w:tr>
      <w:tr w:rsidR="003C73F4" w:rsidTr="00941E1E">
        <w:tc>
          <w:tcPr>
            <w:tcW w:w="1305" w:type="dxa"/>
            <w:vMerge w:val="restart"/>
            <w:tcBorders>
              <w:top w:val="single" w:sz="4" w:space="0" w:color="auto"/>
              <w:left w:val="single" w:sz="4" w:space="0" w:color="auto"/>
              <w:bottom w:val="single" w:sz="4" w:space="0" w:color="auto"/>
              <w:right w:val="single" w:sz="4" w:space="0" w:color="auto"/>
            </w:tcBorders>
          </w:tcPr>
          <w:p w:rsidR="003C73F4" w:rsidRDefault="003C73F4" w:rsidP="00941E1E">
            <w:pPr>
              <w:widowControl w:val="0"/>
              <w:spacing w:after="0" w:line="276" w:lineRule="auto"/>
              <w:rPr>
                <w:b/>
                <w:color w:val="000000" w:themeColor="text1"/>
                <w:sz w:val="26"/>
                <w:szCs w:val="26"/>
              </w:rPr>
            </w:pPr>
          </w:p>
          <w:p w:rsidR="003C73F4" w:rsidRDefault="003C73F4" w:rsidP="00941E1E">
            <w:pPr>
              <w:widowControl w:val="0"/>
              <w:spacing w:after="0" w:line="276" w:lineRule="auto"/>
              <w:jc w:val="center"/>
              <w:rPr>
                <w:b/>
                <w:color w:val="000000" w:themeColor="text1"/>
                <w:sz w:val="26"/>
                <w:szCs w:val="26"/>
              </w:rPr>
            </w:pPr>
          </w:p>
          <w:p w:rsidR="003C73F4" w:rsidRDefault="003C73F4" w:rsidP="00941E1E">
            <w:pPr>
              <w:widowControl w:val="0"/>
              <w:spacing w:after="0" w:line="276" w:lineRule="auto"/>
              <w:jc w:val="center"/>
              <w:rPr>
                <w:color w:val="000000" w:themeColor="text1"/>
                <w:sz w:val="26"/>
                <w:szCs w:val="26"/>
              </w:rPr>
            </w:pPr>
            <w:r>
              <w:rPr>
                <w:color w:val="000000" w:themeColor="text1"/>
                <w:sz w:val="26"/>
                <w:szCs w:val="26"/>
              </w:rPr>
              <w:t>1</w:t>
            </w:r>
          </w:p>
          <w:p w:rsidR="003C73F4" w:rsidRDefault="003C73F4" w:rsidP="00941E1E">
            <w:pPr>
              <w:widowControl w:val="0"/>
              <w:spacing w:after="0" w:line="276" w:lineRule="auto"/>
              <w:jc w:val="center"/>
              <w:rPr>
                <w:color w:val="000000" w:themeColor="text1"/>
                <w:sz w:val="26"/>
                <w:szCs w:val="26"/>
              </w:rPr>
            </w:pPr>
            <w:r>
              <w:rPr>
                <w:color w:val="000000" w:themeColor="text1"/>
                <w:sz w:val="26"/>
                <w:szCs w:val="26"/>
              </w:rPr>
              <w:t>(2,0 điểm)</w:t>
            </w:r>
          </w:p>
        </w:tc>
        <w:tc>
          <w:tcPr>
            <w:tcW w:w="8051" w:type="dxa"/>
            <w:gridSpan w:val="3"/>
            <w:tcBorders>
              <w:top w:val="single" w:sz="4" w:space="0" w:color="auto"/>
              <w:left w:val="single" w:sz="4" w:space="0" w:color="auto"/>
              <w:bottom w:val="single" w:sz="4" w:space="0" w:color="auto"/>
              <w:right w:val="single" w:sz="4" w:space="0" w:color="auto"/>
            </w:tcBorders>
          </w:tcPr>
          <w:p w:rsidR="003C73F4" w:rsidRDefault="003C73F4" w:rsidP="00941E1E">
            <w:pPr>
              <w:tabs>
                <w:tab w:val="left" w:pos="5124"/>
              </w:tabs>
              <w:spacing w:after="0" w:line="276" w:lineRule="auto"/>
              <w:jc w:val="both"/>
              <w:rPr>
                <w:color w:val="000000" w:themeColor="text1"/>
                <w:sz w:val="26"/>
                <w:szCs w:val="26"/>
              </w:rPr>
            </w:pPr>
            <w:r>
              <w:rPr>
                <w:b/>
                <w:color w:val="000000" w:themeColor="text1"/>
                <w:sz w:val="26"/>
                <w:szCs w:val="26"/>
              </w:rPr>
              <w:t xml:space="preserve">a.Về hình thức: </w:t>
            </w:r>
            <w:r>
              <w:rPr>
                <w:color w:val="000000" w:themeColor="text1"/>
                <w:sz w:val="26"/>
                <w:szCs w:val="26"/>
              </w:rPr>
              <w:t>- Đoạn văn khoảng 20 dòng, viết rõ ràng,  mạch lạc.</w:t>
            </w:r>
          </w:p>
          <w:p w:rsidR="003C73F4" w:rsidRDefault="003C73F4" w:rsidP="00941E1E">
            <w:pPr>
              <w:widowControl w:val="0"/>
              <w:spacing w:after="0" w:line="276" w:lineRule="auto"/>
              <w:jc w:val="both"/>
              <w:rPr>
                <w:b/>
                <w:color w:val="000000" w:themeColor="text1"/>
                <w:sz w:val="26"/>
                <w:szCs w:val="26"/>
              </w:rPr>
            </w:pPr>
            <w:r>
              <w:rPr>
                <w:color w:val="000000" w:themeColor="text1"/>
                <w:sz w:val="26"/>
                <w:szCs w:val="26"/>
              </w:rPr>
              <w:t>- Văn phong trong sáng, có cảm xúc, không mắc lỗi chính tả, lỗi diễn đạt…</w:t>
            </w:r>
          </w:p>
        </w:tc>
      </w:tr>
      <w:tr w:rsidR="003C73F4" w:rsidTr="00941E1E">
        <w:tc>
          <w:tcPr>
            <w:tcW w:w="1305" w:type="dxa"/>
            <w:vMerge/>
            <w:tcBorders>
              <w:top w:val="single" w:sz="4" w:space="0" w:color="auto"/>
              <w:left w:val="single" w:sz="4" w:space="0" w:color="auto"/>
              <w:bottom w:val="single" w:sz="4" w:space="0" w:color="auto"/>
              <w:right w:val="single" w:sz="4" w:space="0" w:color="auto"/>
            </w:tcBorders>
            <w:vAlign w:val="center"/>
          </w:tcPr>
          <w:p w:rsidR="003C73F4" w:rsidRDefault="003C73F4" w:rsidP="00941E1E">
            <w:pPr>
              <w:spacing w:after="0" w:line="276" w:lineRule="auto"/>
              <w:rPr>
                <w:b/>
                <w:color w:val="000000" w:themeColor="text1"/>
                <w:sz w:val="26"/>
                <w:szCs w:val="26"/>
              </w:rPr>
            </w:pPr>
          </w:p>
        </w:tc>
        <w:tc>
          <w:tcPr>
            <w:tcW w:w="8051" w:type="dxa"/>
            <w:gridSpan w:val="3"/>
            <w:tcBorders>
              <w:top w:val="single" w:sz="4" w:space="0" w:color="auto"/>
              <w:left w:val="single" w:sz="4" w:space="0" w:color="auto"/>
              <w:bottom w:val="single" w:sz="4" w:space="0" w:color="auto"/>
              <w:right w:val="single" w:sz="4" w:space="0" w:color="auto"/>
            </w:tcBorders>
          </w:tcPr>
          <w:p w:rsidR="003C73F4" w:rsidRDefault="003C73F4" w:rsidP="00941E1E">
            <w:pPr>
              <w:widowControl w:val="0"/>
              <w:spacing w:after="0" w:line="276" w:lineRule="auto"/>
              <w:jc w:val="both"/>
              <w:rPr>
                <w:b/>
                <w:color w:val="000000" w:themeColor="text1"/>
                <w:sz w:val="26"/>
                <w:szCs w:val="26"/>
              </w:rPr>
            </w:pPr>
            <w:r>
              <w:rPr>
                <w:b/>
                <w:color w:val="000000" w:themeColor="text1"/>
                <w:sz w:val="26"/>
                <w:szCs w:val="26"/>
              </w:rPr>
              <w:t>b.Về nội dung:</w:t>
            </w:r>
            <w:r>
              <w:rPr>
                <w:color w:val="000000" w:themeColor="text1"/>
                <w:sz w:val="26"/>
                <w:szCs w:val="26"/>
              </w:rPr>
              <w:t>Thí sinh có thể trình bày theo nhiều cách, giám khảo có thể tham khảo những gợi ý sau để định hướng chấm bài. Khuyến khích những bài viết sáng tạo,…</w:t>
            </w:r>
          </w:p>
        </w:tc>
      </w:tr>
      <w:tr w:rsidR="003C73F4" w:rsidTr="00941E1E">
        <w:trPr>
          <w:trHeight w:val="738"/>
        </w:trPr>
        <w:tc>
          <w:tcPr>
            <w:tcW w:w="1305" w:type="dxa"/>
            <w:vMerge/>
            <w:tcBorders>
              <w:top w:val="single" w:sz="4" w:space="0" w:color="auto"/>
              <w:left w:val="single" w:sz="4" w:space="0" w:color="auto"/>
              <w:bottom w:val="single" w:sz="4" w:space="0" w:color="auto"/>
              <w:right w:val="single" w:sz="4" w:space="0" w:color="auto"/>
            </w:tcBorders>
            <w:vAlign w:val="center"/>
          </w:tcPr>
          <w:p w:rsidR="003C73F4" w:rsidRDefault="003C73F4" w:rsidP="00941E1E">
            <w:pPr>
              <w:spacing w:after="0" w:line="276" w:lineRule="auto"/>
              <w:rPr>
                <w:b/>
                <w:color w:val="000000" w:themeColor="text1"/>
                <w:sz w:val="26"/>
                <w:szCs w:val="26"/>
              </w:rPr>
            </w:pPr>
          </w:p>
        </w:tc>
        <w:tc>
          <w:tcPr>
            <w:tcW w:w="6633" w:type="dxa"/>
            <w:tcBorders>
              <w:top w:val="single" w:sz="4" w:space="0" w:color="auto"/>
              <w:left w:val="single" w:sz="4" w:space="0" w:color="auto"/>
              <w:bottom w:val="single" w:sz="4" w:space="0" w:color="auto"/>
              <w:right w:val="single" w:sz="4" w:space="0" w:color="auto"/>
            </w:tcBorders>
          </w:tcPr>
          <w:p w:rsidR="003C73F4" w:rsidRDefault="003C73F4" w:rsidP="00941E1E">
            <w:pPr>
              <w:spacing w:after="0" w:line="276" w:lineRule="auto"/>
              <w:jc w:val="both"/>
              <w:rPr>
                <w:color w:val="000000" w:themeColor="text1"/>
                <w:sz w:val="26"/>
                <w:szCs w:val="26"/>
              </w:rPr>
            </w:pPr>
            <w:r>
              <w:rPr>
                <w:b/>
                <w:bCs/>
                <w:color w:val="000000" w:themeColor="text1"/>
                <w:sz w:val="26"/>
                <w:szCs w:val="26"/>
              </w:rPr>
              <w:t>*Giới thiệu vấn đề nghị luận: </w:t>
            </w:r>
            <w:r>
              <w:rPr>
                <w:color w:val="000000" w:themeColor="text1"/>
                <w:sz w:val="26"/>
                <w:szCs w:val="26"/>
              </w:rPr>
              <w:t>Suy nghĩ của em về tính siêng năng của con người trong cuộc sống.</w:t>
            </w:r>
          </w:p>
        </w:tc>
        <w:tc>
          <w:tcPr>
            <w:tcW w:w="1418" w:type="dxa"/>
            <w:gridSpan w:val="2"/>
            <w:tcBorders>
              <w:top w:val="single" w:sz="4" w:space="0" w:color="auto"/>
              <w:left w:val="single" w:sz="4" w:space="0" w:color="auto"/>
              <w:bottom w:val="single" w:sz="4" w:space="0" w:color="auto"/>
              <w:right w:val="single" w:sz="4" w:space="0" w:color="auto"/>
            </w:tcBorders>
          </w:tcPr>
          <w:p w:rsidR="003C73F4" w:rsidRDefault="003C73F4" w:rsidP="00941E1E">
            <w:pPr>
              <w:widowControl w:val="0"/>
              <w:spacing w:after="0" w:line="276" w:lineRule="auto"/>
              <w:jc w:val="both"/>
              <w:rPr>
                <w:color w:val="000000" w:themeColor="text1"/>
                <w:sz w:val="26"/>
                <w:szCs w:val="26"/>
              </w:rPr>
            </w:pPr>
            <w:r>
              <w:rPr>
                <w:color w:val="000000" w:themeColor="text1"/>
                <w:sz w:val="26"/>
                <w:szCs w:val="26"/>
              </w:rPr>
              <w:t>0,25 điểm</w:t>
            </w:r>
          </w:p>
        </w:tc>
      </w:tr>
      <w:tr w:rsidR="003C73F4" w:rsidTr="00941E1E">
        <w:tc>
          <w:tcPr>
            <w:tcW w:w="1305" w:type="dxa"/>
            <w:vMerge/>
            <w:tcBorders>
              <w:top w:val="single" w:sz="4" w:space="0" w:color="auto"/>
              <w:left w:val="single" w:sz="4" w:space="0" w:color="auto"/>
              <w:bottom w:val="single" w:sz="4" w:space="0" w:color="auto"/>
              <w:right w:val="single" w:sz="4" w:space="0" w:color="auto"/>
            </w:tcBorders>
            <w:vAlign w:val="center"/>
          </w:tcPr>
          <w:p w:rsidR="003C73F4" w:rsidRDefault="003C73F4" w:rsidP="00941E1E">
            <w:pPr>
              <w:spacing w:after="0" w:line="276" w:lineRule="auto"/>
              <w:rPr>
                <w:b/>
                <w:color w:val="000000" w:themeColor="text1"/>
                <w:sz w:val="26"/>
                <w:szCs w:val="26"/>
              </w:rPr>
            </w:pPr>
          </w:p>
        </w:tc>
        <w:tc>
          <w:tcPr>
            <w:tcW w:w="6633" w:type="dxa"/>
            <w:tcBorders>
              <w:top w:val="single" w:sz="4" w:space="0" w:color="auto"/>
              <w:left w:val="single" w:sz="4" w:space="0" w:color="auto"/>
              <w:bottom w:val="single" w:sz="4" w:space="0" w:color="auto"/>
              <w:right w:val="single" w:sz="4" w:space="0" w:color="auto"/>
            </w:tcBorders>
          </w:tcPr>
          <w:p w:rsidR="003C73F4" w:rsidRDefault="003C73F4" w:rsidP="00941E1E">
            <w:pPr>
              <w:spacing w:after="0" w:line="276" w:lineRule="auto"/>
              <w:jc w:val="both"/>
              <w:rPr>
                <w:rFonts w:ascii="SVN-Gilroy" w:hAnsi="SVN-Gilroy"/>
                <w:color w:val="000000" w:themeColor="text1"/>
                <w:sz w:val="23"/>
                <w:szCs w:val="23"/>
                <w:shd w:val="clear" w:color="auto" w:fill="F2F2F2"/>
              </w:rPr>
            </w:pPr>
            <w:r>
              <w:rPr>
                <w:b/>
                <w:bCs/>
                <w:color w:val="000000" w:themeColor="text1"/>
                <w:sz w:val="26"/>
                <w:szCs w:val="26"/>
              </w:rPr>
              <w:t>*Giải thích</w:t>
            </w:r>
            <w:r>
              <w:rPr>
                <w:color w:val="000000" w:themeColor="text1"/>
                <w:sz w:val="26"/>
                <w:szCs w:val="26"/>
              </w:rPr>
              <w:t xml:space="preserve">: </w:t>
            </w:r>
            <w:r>
              <w:rPr>
                <w:rFonts w:ascii="SVN-Gilroy" w:hAnsi="SVN-Gilroy"/>
                <w:color w:val="000000" w:themeColor="text1"/>
                <w:sz w:val="23"/>
                <w:szCs w:val="23"/>
                <w:shd w:val="clear" w:color="auto" w:fill="F2F2F2"/>
              </w:rPr>
              <w:t xml:space="preserve">Siêng năng là đức tính của con người; biểu hiện ở </w:t>
            </w:r>
            <w:r>
              <w:rPr>
                <w:rFonts w:ascii="SVN-Gilroy" w:hAnsi="SVN-Gilroy"/>
                <w:color w:val="000000" w:themeColor="text1"/>
                <w:sz w:val="23"/>
                <w:szCs w:val="23"/>
                <w:shd w:val="clear" w:color="auto" w:fill="F2F2F2"/>
              </w:rPr>
              <w:lastRenderedPageBreak/>
              <w:t>sự cần cù, tự giác, miệt mài, làm việc thường xuyên đều đặn không tiếc công sức.</w:t>
            </w:r>
          </w:p>
        </w:tc>
        <w:tc>
          <w:tcPr>
            <w:tcW w:w="1418" w:type="dxa"/>
            <w:gridSpan w:val="2"/>
            <w:tcBorders>
              <w:top w:val="single" w:sz="4" w:space="0" w:color="auto"/>
              <w:left w:val="single" w:sz="4" w:space="0" w:color="auto"/>
              <w:bottom w:val="single" w:sz="4" w:space="0" w:color="auto"/>
              <w:right w:val="single" w:sz="4" w:space="0" w:color="auto"/>
            </w:tcBorders>
          </w:tcPr>
          <w:p w:rsidR="003C73F4" w:rsidRDefault="003C73F4" w:rsidP="00941E1E">
            <w:pPr>
              <w:widowControl w:val="0"/>
              <w:spacing w:after="0" w:line="276" w:lineRule="auto"/>
              <w:jc w:val="both"/>
              <w:rPr>
                <w:color w:val="000000" w:themeColor="text1"/>
                <w:sz w:val="26"/>
                <w:szCs w:val="26"/>
              </w:rPr>
            </w:pPr>
            <w:r>
              <w:rPr>
                <w:color w:val="000000" w:themeColor="text1"/>
                <w:sz w:val="26"/>
                <w:szCs w:val="26"/>
              </w:rPr>
              <w:lastRenderedPageBreak/>
              <w:t>0,25 điểm</w:t>
            </w:r>
          </w:p>
        </w:tc>
      </w:tr>
      <w:tr w:rsidR="003C73F4" w:rsidTr="00941E1E">
        <w:tc>
          <w:tcPr>
            <w:tcW w:w="1305" w:type="dxa"/>
            <w:vMerge/>
            <w:tcBorders>
              <w:top w:val="single" w:sz="4" w:space="0" w:color="auto"/>
              <w:left w:val="single" w:sz="4" w:space="0" w:color="auto"/>
              <w:bottom w:val="single" w:sz="4" w:space="0" w:color="auto"/>
              <w:right w:val="single" w:sz="4" w:space="0" w:color="auto"/>
            </w:tcBorders>
            <w:vAlign w:val="center"/>
          </w:tcPr>
          <w:p w:rsidR="003C73F4" w:rsidRDefault="003C73F4" w:rsidP="00941E1E">
            <w:pPr>
              <w:spacing w:after="0" w:line="276" w:lineRule="auto"/>
              <w:rPr>
                <w:b/>
                <w:color w:val="000000" w:themeColor="text1"/>
                <w:sz w:val="26"/>
                <w:szCs w:val="26"/>
              </w:rPr>
            </w:pPr>
          </w:p>
        </w:tc>
        <w:tc>
          <w:tcPr>
            <w:tcW w:w="6633" w:type="dxa"/>
            <w:tcBorders>
              <w:top w:val="single" w:sz="4" w:space="0" w:color="auto"/>
              <w:left w:val="single" w:sz="4" w:space="0" w:color="auto"/>
              <w:bottom w:val="single" w:sz="4" w:space="0" w:color="auto"/>
              <w:right w:val="single" w:sz="4" w:space="0" w:color="auto"/>
            </w:tcBorders>
          </w:tcPr>
          <w:p w:rsidR="003C73F4" w:rsidRDefault="003C73F4" w:rsidP="00941E1E">
            <w:pPr>
              <w:spacing w:after="0" w:line="276" w:lineRule="auto"/>
              <w:jc w:val="both"/>
              <w:rPr>
                <w:color w:val="000000" w:themeColor="text1"/>
                <w:sz w:val="26"/>
                <w:szCs w:val="26"/>
              </w:rPr>
            </w:pPr>
            <w:r>
              <w:rPr>
                <w:b/>
                <w:bCs/>
                <w:color w:val="000000" w:themeColor="text1"/>
                <w:sz w:val="26"/>
                <w:szCs w:val="26"/>
              </w:rPr>
              <w:t>*Biểu hiện của siêng năng</w:t>
            </w:r>
            <w:r>
              <w:rPr>
                <w:color w:val="000000" w:themeColor="text1"/>
                <w:sz w:val="26"/>
                <w:szCs w:val="26"/>
              </w:rPr>
              <w:t xml:space="preserve">: </w:t>
            </w:r>
            <w:r>
              <w:rPr>
                <w:rFonts w:ascii="SVN-Gilroy" w:hAnsi="SVN-Gilroy"/>
                <w:color w:val="000000" w:themeColor="text1"/>
                <w:sz w:val="23"/>
                <w:szCs w:val="23"/>
                <w:shd w:val="clear" w:color="auto" w:fill="F2F2F2"/>
              </w:rPr>
              <w:t>Người siêng năng biểu hiện là người yêu lao động, luôn miệt mài trong công việc, làm việc thường xuyên đều đặn. Làm tốt trong công việc, làm mà không cần người khác khen thưởng, làm hết hết khả năng của mình.</w:t>
            </w:r>
          </w:p>
        </w:tc>
        <w:tc>
          <w:tcPr>
            <w:tcW w:w="1418" w:type="dxa"/>
            <w:gridSpan w:val="2"/>
            <w:tcBorders>
              <w:top w:val="single" w:sz="4" w:space="0" w:color="auto"/>
              <w:left w:val="single" w:sz="4" w:space="0" w:color="auto"/>
              <w:bottom w:val="single" w:sz="4" w:space="0" w:color="auto"/>
              <w:right w:val="single" w:sz="4" w:space="0" w:color="auto"/>
            </w:tcBorders>
          </w:tcPr>
          <w:p w:rsidR="003C73F4" w:rsidRDefault="003C73F4" w:rsidP="00941E1E">
            <w:pPr>
              <w:widowControl w:val="0"/>
              <w:spacing w:after="0" w:line="276" w:lineRule="auto"/>
              <w:jc w:val="both"/>
              <w:rPr>
                <w:color w:val="000000" w:themeColor="text1"/>
                <w:sz w:val="26"/>
                <w:szCs w:val="26"/>
              </w:rPr>
            </w:pPr>
            <w:r>
              <w:rPr>
                <w:color w:val="000000" w:themeColor="text1"/>
                <w:sz w:val="26"/>
                <w:szCs w:val="26"/>
              </w:rPr>
              <w:t>0,5 điểm</w:t>
            </w:r>
          </w:p>
        </w:tc>
      </w:tr>
      <w:tr w:rsidR="003C73F4" w:rsidTr="00941E1E">
        <w:tc>
          <w:tcPr>
            <w:tcW w:w="1305" w:type="dxa"/>
            <w:vMerge/>
            <w:tcBorders>
              <w:top w:val="single" w:sz="4" w:space="0" w:color="auto"/>
              <w:left w:val="single" w:sz="4" w:space="0" w:color="auto"/>
              <w:bottom w:val="single" w:sz="4" w:space="0" w:color="auto"/>
              <w:right w:val="single" w:sz="4" w:space="0" w:color="auto"/>
            </w:tcBorders>
            <w:vAlign w:val="center"/>
          </w:tcPr>
          <w:p w:rsidR="003C73F4" w:rsidRDefault="003C73F4" w:rsidP="00941E1E">
            <w:pPr>
              <w:spacing w:after="0" w:line="276" w:lineRule="auto"/>
              <w:rPr>
                <w:b/>
                <w:color w:val="000000" w:themeColor="text1"/>
                <w:sz w:val="26"/>
                <w:szCs w:val="26"/>
              </w:rPr>
            </w:pPr>
          </w:p>
        </w:tc>
        <w:tc>
          <w:tcPr>
            <w:tcW w:w="6633" w:type="dxa"/>
            <w:tcBorders>
              <w:top w:val="single" w:sz="4" w:space="0" w:color="auto"/>
              <w:left w:val="single" w:sz="4" w:space="0" w:color="auto"/>
              <w:bottom w:val="single" w:sz="4" w:space="0" w:color="auto"/>
              <w:right w:val="single" w:sz="4" w:space="0" w:color="auto"/>
            </w:tcBorders>
          </w:tcPr>
          <w:p w:rsidR="003C73F4" w:rsidRDefault="003C73F4" w:rsidP="00941E1E">
            <w:pPr>
              <w:spacing w:after="0" w:line="276" w:lineRule="auto"/>
              <w:jc w:val="both"/>
              <w:rPr>
                <w:color w:val="000000" w:themeColor="text1"/>
                <w:sz w:val="26"/>
                <w:szCs w:val="26"/>
              </w:rPr>
            </w:pPr>
            <w:r>
              <w:rPr>
                <w:b/>
                <w:bCs/>
                <w:color w:val="000000" w:themeColor="text1"/>
                <w:sz w:val="26"/>
                <w:szCs w:val="26"/>
              </w:rPr>
              <w:t>*Vai trò, ý nghĩa của tính siêng năng:</w:t>
            </w:r>
          </w:p>
          <w:p w:rsidR="003C73F4" w:rsidRDefault="003C73F4" w:rsidP="00941E1E">
            <w:pPr>
              <w:spacing w:after="0" w:line="276" w:lineRule="auto"/>
              <w:jc w:val="both"/>
              <w:rPr>
                <w:color w:val="000000" w:themeColor="text1"/>
                <w:sz w:val="26"/>
                <w:szCs w:val="26"/>
              </w:rPr>
            </w:pPr>
            <w:r>
              <w:rPr>
                <w:color w:val="000000" w:themeColor="text1"/>
                <w:sz w:val="26"/>
                <w:szCs w:val="26"/>
              </w:rPr>
              <w:t>- Giúp con người đạt được điều mong muốn;</w:t>
            </w:r>
          </w:p>
          <w:p w:rsidR="003C73F4" w:rsidRDefault="003C73F4" w:rsidP="00941E1E">
            <w:pPr>
              <w:spacing w:after="0" w:line="276" w:lineRule="auto"/>
              <w:jc w:val="both"/>
              <w:rPr>
                <w:color w:val="000000" w:themeColor="text1"/>
                <w:sz w:val="26"/>
                <w:szCs w:val="26"/>
              </w:rPr>
            </w:pPr>
            <w:r>
              <w:rPr>
                <w:color w:val="000000" w:themeColor="text1"/>
                <w:sz w:val="26"/>
                <w:szCs w:val="26"/>
              </w:rPr>
              <w:t>- Rèn luyện tính kiên nhẫn cho con người;</w:t>
            </w:r>
          </w:p>
          <w:p w:rsidR="003C73F4" w:rsidRDefault="003C73F4" w:rsidP="00941E1E">
            <w:pPr>
              <w:spacing w:after="0" w:line="276" w:lineRule="auto"/>
              <w:jc w:val="both"/>
              <w:rPr>
                <w:color w:val="000000" w:themeColor="text1"/>
                <w:sz w:val="26"/>
                <w:szCs w:val="26"/>
              </w:rPr>
            </w:pPr>
            <w:r>
              <w:rPr>
                <w:color w:val="000000" w:themeColor="text1"/>
                <w:sz w:val="26"/>
                <w:szCs w:val="26"/>
              </w:rPr>
              <w:t>- Thay đổi hoàn cảnh số phận, cuộc sống có ích, có ý nghĩa hơn</w:t>
            </w:r>
          </w:p>
          <w:p w:rsidR="003C73F4" w:rsidRDefault="003C73F4" w:rsidP="00941E1E">
            <w:pPr>
              <w:spacing w:after="0" w:line="276" w:lineRule="auto"/>
              <w:jc w:val="both"/>
              <w:rPr>
                <w:color w:val="000000" w:themeColor="text1"/>
                <w:sz w:val="26"/>
                <w:szCs w:val="26"/>
              </w:rPr>
            </w:pPr>
            <w:r>
              <w:rPr>
                <w:color w:val="000000" w:themeColor="text1"/>
                <w:sz w:val="26"/>
                <w:szCs w:val="26"/>
              </w:rPr>
              <w:t>- Người có tính siêng năng sẽ luôn được mọi người ngưỡng mộ, cảm phục, đồng thời tạo được lòng tin ở người khác.</w:t>
            </w:r>
          </w:p>
        </w:tc>
        <w:tc>
          <w:tcPr>
            <w:tcW w:w="1418" w:type="dxa"/>
            <w:gridSpan w:val="2"/>
            <w:tcBorders>
              <w:top w:val="single" w:sz="4" w:space="0" w:color="auto"/>
              <w:left w:val="single" w:sz="4" w:space="0" w:color="auto"/>
              <w:bottom w:val="single" w:sz="4" w:space="0" w:color="auto"/>
              <w:right w:val="single" w:sz="4" w:space="0" w:color="auto"/>
            </w:tcBorders>
          </w:tcPr>
          <w:p w:rsidR="003C73F4" w:rsidRDefault="003C73F4" w:rsidP="00941E1E">
            <w:pPr>
              <w:widowControl w:val="0"/>
              <w:spacing w:after="0" w:line="276" w:lineRule="auto"/>
              <w:jc w:val="both"/>
              <w:rPr>
                <w:color w:val="000000" w:themeColor="text1"/>
                <w:sz w:val="26"/>
                <w:szCs w:val="26"/>
              </w:rPr>
            </w:pPr>
            <w:r>
              <w:rPr>
                <w:color w:val="000000" w:themeColor="text1"/>
                <w:sz w:val="26"/>
                <w:szCs w:val="26"/>
              </w:rPr>
              <w:t>0,5 điểm</w:t>
            </w:r>
          </w:p>
        </w:tc>
      </w:tr>
      <w:tr w:rsidR="003C73F4" w:rsidTr="00941E1E">
        <w:trPr>
          <w:trHeight w:val="3155"/>
        </w:trPr>
        <w:tc>
          <w:tcPr>
            <w:tcW w:w="1305" w:type="dxa"/>
            <w:vMerge/>
            <w:tcBorders>
              <w:top w:val="single" w:sz="4" w:space="0" w:color="auto"/>
              <w:left w:val="single" w:sz="4" w:space="0" w:color="auto"/>
              <w:bottom w:val="single" w:sz="4" w:space="0" w:color="auto"/>
              <w:right w:val="single" w:sz="4" w:space="0" w:color="auto"/>
            </w:tcBorders>
            <w:vAlign w:val="center"/>
          </w:tcPr>
          <w:p w:rsidR="003C73F4" w:rsidRDefault="003C73F4" w:rsidP="00941E1E">
            <w:pPr>
              <w:spacing w:after="0" w:line="276" w:lineRule="auto"/>
              <w:rPr>
                <w:b/>
                <w:color w:val="000000" w:themeColor="text1"/>
                <w:sz w:val="26"/>
                <w:szCs w:val="26"/>
              </w:rPr>
            </w:pPr>
          </w:p>
        </w:tc>
        <w:tc>
          <w:tcPr>
            <w:tcW w:w="6633" w:type="dxa"/>
            <w:tcBorders>
              <w:top w:val="single" w:sz="4" w:space="0" w:color="auto"/>
              <w:left w:val="single" w:sz="4" w:space="0" w:color="auto"/>
              <w:bottom w:val="single" w:sz="4" w:space="0" w:color="auto"/>
              <w:right w:val="single" w:sz="4" w:space="0" w:color="auto"/>
            </w:tcBorders>
          </w:tcPr>
          <w:p w:rsidR="003C73F4" w:rsidRDefault="003C73F4" w:rsidP="00941E1E">
            <w:pPr>
              <w:spacing w:after="0" w:line="276" w:lineRule="auto"/>
              <w:jc w:val="both"/>
              <w:rPr>
                <w:b/>
                <w:color w:val="000000" w:themeColor="text1"/>
                <w:sz w:val="26"/>
                <w:szCs w:val="26"/>
              </w:rPr>
            </w:pPr>
            <w:r>
              <w:rPr>
                <w:b/>
                <w:color w:val="000000" w:themeColor="text1"/>
                <w:sz w:val="26"/>
                <w:szCs w:val="26"/>
              </w:rPr>
              <w:t>* Bình luận, mở rộng</w:t>
            </w:r>
          </w:p>
          <w:p w:rsidR="003C73F4" w:rsidRDefault="003C73F4" w:rsidP="00941E1E">
            <w:pPr>
              <w:spacing w:after="0" w:line="276" w:lineRule="auto"/>
              <w:jc w:val="both"/>
              <w:rPr>
                <w:color w:val="000000" w:themeColor="text1"/>
                <w:sz w:val="26"/>
                <w:szCs w:val="26"/>
              </w:rPr>
            </w:pPr>
            <w:r>
              <w:rPr>
                <w:color w:val="000000" w:themeColor="text1"/>
                <w:sz w:val="26"/>
                <w:szCs w:val="26"/>
              </w:rPr>
              <w:t>- Phê phán những người không có tính siêng năng:</w:t>
            </w:r>
          </w:p>
          <w:p w:rsidR="003C73F4" w:rsidRDefault="003C73F4" w:rsidP="00941E1E">
            <w:pPr>
              <w:spacing w:after="0" w:line="276" w:lineRule="auto"/>
              <w:jc w:val="both"/>
              <w:rPr>
                <w:color w:val="000000" w:themeColor="text1"/>
                <w:sz w:val="26"/>
                <w:szCs w:val="26"/>
              </w:rPr>
            </w:pPr>
            <w:r>
              <w:rPr>
                <w:color w:val="000000" w:themeColor="text1"/>
                <w:sz w:val="26"/>
                <w:szCs w:val="26"/>
              </w:rPr>
              <w:t>+ Những người chưa làm nhưng thấy khó khăn đã nản chí, thấy thất bại thì hủy hoại và sống bất cần đời;</w:t>
            </w:r>
          </w:p>
          <w:p w:rsidR="003C73F4" w:rsidRDefault="003C73F4" w:rsidP="00941E1E">
            <w:pPr>
              <w:spacing w:after="0" w:line="276" w:lineRule="auto"/>
              <w:jc w:val="both"/>
              <w:rPr>
                <w:color w:val="000000" w:themeColor="text1"/>
                <w:sz w:val="26"/>
                <w:szCs w:val="26"/>
              </w:rPr>
            </w:pPr>
            <w:r>
              <w:rPr>
                <w:color w:val="000000" w:themeColor="text1"/>
                <w:sz w:val="26"/>
                <w:szCs w:val="26"/>
              </w:rPr>
              <w:t>+ Những người có điều kiện đầy đủ nhưng không chịu học tập, không chịu lao động mà lười biếng, ỉ lại;</w:t>
            </w:r>
          </w:p>
          <w:p w:rsidR="003C73F4" w:rsidRDefault="003C73F4" w:rsidP="00941E1E">
            <w:pPr>
              <w:spacing w:after="0" w:line="276" w:lineRule="auto"/>
              <w:jc w:val="both"/>
              <w:rPr>
                <w:color w:val="000000" w:themeColor="text1"/>
                <w:sz w:val="26"/>
                <w:szCs w:val="26"/>
              </w:rPr>
            </w:pPr>
            <w:r>
              <w:rPr>
                <w:color w:val="000000" w:themeColor="text1"/>
                <w:sz w:val="26"/>
                <w:szCs w:val="26"/>
              </w:rPr>
              <w:t>+ Những người khi gặp khó khăn là buông xuôi, nản chí, phó mặc cho số phận.  Lối sống đó cần lên án gay gắt.</w:t>
            </w:r>
          </w:p>
        </w:tc>
        <w:tc>
          <w:tcPr>
            <w:tcW w:w="1418" w:type="dxa"/>
            <w:gridSpan w:val="2"/>
            <w:tcBorders>
              <w:top w:val="single" w:sz="4" w:space="0" w:color="auto"/>
              <w:left w:val="single" w:sz="4" w:space="0" w:color="auto"/>
              <w:bottom w:val="single" w:sz="4" w:space="0" w:color="auto"/>
              <w:right w:val="single" w:sz="4" w:space="0" w:color="auto"/>
            </w:tcBorders>
          </w:tcPr>
          <w:p w:rsidR="003C73F4" w:rsidRDefault="003C73F4" w:rsidP="00941E1E">
            <w:pPr>
              <w:widowControl w:val="0"/>
              <w:spacing w:after="0" w:line="276" w:lineRule="auto"/>
              <w:jc w:val="both"/>
              <w:rPr>
                <w:color w:val="000000" w:themeColor="text1"/>
                <w:sz w:val="26"/>
                <w:szCs w:val="26"/>
              </w:rPr>
            </w:pPr>
            <w:r>
              <w:rPr>
                <w:color w:val="000000" w:themeColor="text1"/>
                <w:sz w:val="26"/>
                <w:szCs w:val="26"/>
              </w:rPr>
              <w:t>0,25 điểm</w:t>
            </w:r>
          </w:p>
        </w:tc>
      </w:tr>
      <w:tr w:rsidR="003C73F4" w:rsidTr="00941E1E">
        <w:tc>
          <w:tcPr>
            <w:tcW w:w="1305" w:type="dxa"/>
            <w:vMerge/>
            <w:tcBorders>
              <w:top w:val="single" w:sz="4" w:space="0" w:color="auto"/>
              <w:left w:val="single" w:sz="4" w:space="0" w:color="auto"/>
              <w:bottom w:val="single" w:sz="4" w:space="0" w:color="auto"/>
              <w:right w:val="single" w:sz="4" w:space="0" w:color="auto"/>
            </w:tcBorders>
            <w:vAlign w:val="center"/>
          </w:tcPr>
          <w:p w:rsidR="003C73F4" w:rsidRDefault="003C73F4" w:rsidP="00941E1E">
            <w:pPr>
              <w:spacing w:after="0" w:line="276" w:lineRule="auto"/>
              <w:rPr>
                <w:b/>
                <w:color w:val="000000" w:themeColor="text1"/>
                <w:sz w:val="26"/>
                <w:szCs w:val="26"/>
              </w:rPr>
            </w:pPr>
          </w:p>
        </w:tc>
        <w:tc>
          <w:tcPr>
            <w:tcW w:w="6633" w:type="dxa"/>
            <w:tcBorders>
              <w:top w:val="single" w:sz="4" w:space="0" w:color="auto"/>
              <w:left w:val="single" w:sz="4" w:space="0" w:color="auto"/>
              <w:bottom w:val="single" w:sz="4" w:space="0" w:color="auto"/>
              <w:right w:val="single" w:sz="4" w:space="0" w:color="auto"/>
            </w:tcBorders>
          </w:tcPr>
          <w:p w:rsidR="003C73F4" w:rsidRDefault="003C73F4" w:rsidP="00941E1E">
            <w:pPr>
              <w:spacing w:after="0" w:line="276" w:lineRule="auto"/>
              <w:jc w:val="both"/>
              <w:rPr>
                <w:b/>
                <w:bCs/>
                <w:color w:val="000000" w:themeColor="text1"/>
                <w:sz w:val="26"/>
                <w:szCs w:val="26"/>
              </w:rPr>
            </w:pPr>
            <w:r>
              <w:rPr>
                <w:b/>
                <w:bCs/>
                <w:color w:val="000000" w:themeColor="text1"/>
                <w:sz w:val="26"/>
                <w:szCs w:val="26"/>
              </w:rPr>
              <w:t xml:space="preserve">* Bài học nhận thức và hành động: </w:t>
            </w:r>
          </w:p>
          <w:p w:rsidR="003C73F4" w:rsidRDefault="003C73F4" w:rsidP="00941E1E">
            <w:pPr>
              <w:spacing w:after="0" w:line="276" w:lineRule="auto"/>
              <w:jc w:val="both"/>
              <w:rPr>
                <w:color w:val="000000" w:themeColor="text1"/>
                <w:sz w:val="26"/>
                <w:szCs w:val="26"/>
              </w:rPr>
            </w:pPr>
            <w:r>
              <w:rPr>
                <w:b/>
                <w:bCs/>
                <w:color w:val="000000" w:themeColor="text1"/>
                <w:sz w:val="26"/>
                <w:szCs w:val="26"/>
              </w:rPr>
              <w:t xml:space="preserve">- </w:t>
            </w:r>
            <w:r>
              <w:rPr>
                <w:color w:val="000000" w:themeColor="text1"/>
                <w:sz w:val="26"/>
                <w:szCs w:val="26"/>
              </w:rPr>
              <w:t>Rèn luyện tính siêng năng</w:t>
            </w:r>
          </w:p>
          <w:p w:rsidR="003C73F4" w:rsidRDefault="003C73F4" w:rsidP="00941E1E">
            <w:pPr>
              <w:spacing w:after="0" w:line="276" w:lineRule="auto"/>
              <w:jc w:val="both"/>
              <w:rPr>
                <w:color w:val="000000" w:themeColor="text1"/>
                <w:sz w:val="26"/>
                <w:szCs w:val="26"/>
              </w:rPr>
            </w:pPr>
            <w:r>
              <w:rPr>
                <w:color w:val="000000" w:themeColor="text1"/>
                <w:sz w:val="26"/>
                <w:szCs w:val="26"/>
              </w:rPr>
              <w:t>- Là HS em phải luôn cố gắng, chăm chỉ học tập…</w:t>
            </w:r>
          </w:p>
        </w:tc>
        <w:tc>
          <w:tcPr>
            <w:tcW w:w="1418" w:type="dxa"/>
            <w:gridSpan w:val="2"/>
            <w:tcBorders>
              <w:top w:val="single" w:sz="4" w:space="0" w:color="auto"/>
              <w:left w:val="single" w:sz="4" w:space="0" w:color="auto"/>
              <w:bottom w:val="single" w:sz="4" w:space="0" w:color="auto"/>
              <w:right w:val="single" w:sz="4" w:space="0" w:color="auto"/>
            </w:tcBorders>
          </w:tcPr>
          <w:p w:rsidR="003C73F4" w:rsidRDefault="003C73F4" w:rsidP="00941E1E">
            <w:pPr>
              <w:widowControl w:val="0"/>
              <w:spacing w:after="0" w:line="276" w:lineRule="auto"/>
              <w:jc w:val="both"/>
              <w:rPr>
                <w:color w:val="000000" w:themeColor="text1"/>
                <w:sz w:val="26"/>
                <w:szCs w:val="26"/>
              </w:rPr>
            </w:pPr>
            <w:r>
              <w:rPr>
                <w:color w:val="000000" w:themeColor="text1"/>
                <w:sz w:val="26"/>
                <w:szCs w:val="26"/>
              </w:rPr>
              <w:t>0,25 điểm</w:t>
            </w:r>
          </w:p>
        </w:tc>
      </w:tr>
      <w:tr w:rsidR="003C73F4" w:rsidTr="00941E1E">
        <w:trPr>
          <w:trHeight w:val="1124"/>
        </w:trPr>
        <w:tc>
          <w:tcPr>
            <w:tcW w:w="1305" w:type="dxa"/>
            <w:vMerge w:val="restart"/>
            <w:tcBorders>
              <w:top w:val="nil"/>
              <w:left w:val="single" w:sz="4" w:space="0" w:color="auto"/>
              <w:bottom w:val="single" w:sz="4" w:space="0" w:color="auto"/>
              <w:right w:val="single" w:sz="4" w:space="0" w:color="auto"/>
            </w:tcBorders>
          </w:tcPr>
          <w:p w:rsidR="003C73F4" w:rsidRDefault="003C73F4" w:rsidP="00941E1E">
            <w:pPr>
              <w:pStyle w:val="NoSpacing"/>
              <w:spacing w:line="276" w:lineRule="auto"/>
              <w:jc w:val="center"/>
              <w:rPr>
                <w:b/>
                <w:color w:val="000000" w:themeColor="text1"/>
                <w:sz w:val="26"/>
                <w:szCs w:val="26"/>
              </w:rPr>
            </w:pPr>
          </w:p>
          <w:p w:rsidR="003C73F4" w:rsidRDefault="003C73F4" w:rsidP="00941E1E">
            <w:pPr>
              <w:pStyle w:val="NoSpacing"/>
              <w:spacing w:line="276" w:lineRule="auto"/>
              <w:jc w:val="center"/>
              <w:rPr>
                <w:b/>
                <w:color w:val="000000" w:themeColor="text1"/>
                <w:sz w:val="26"/>
                <w:szCs w:val="26"/>
              </w:rPr>
            </w:pPr>
            <w:r>
              <w:rPr>
                <w:b/>
                <w:color w:val="000000" w:themeColor="text1"/>
                <w:sz w:val="26"/>
                <w:szCs w:val="26"/>
              </w:rPr>
              <w:t>2</w:t>
            </w:r>
          </w:p>
          <w:p w:rsidR="003C73F4" w:rsidRDefault="003C73F4" w:rsidP="00941E1E">
            <w:pPr>
              <w:pStyle w:val="NoSpacing"/>
              <w:spacing w:line="276" w:lineRule="auto"/>
              <w:rPr>
                <w:b/>
                <w:color w:val="000000" w:themeColor="text1"/>
                <w:sz w:val="24"/>
              </w:rPr>
            </w:pPr>
            <w:r>
              <w:rPr>
                <w:b/>
                <w:color w:val="000000" w:themeColor="text1"/>
                <w:sz w:val="24"/>
              </w:rPr>
              <w:t>(10, điểm)</w:t>
            </w:r>
          </w:p>
          <w:p w:rsidR="003C73F4" w:rsidRDefault="003C73F4" w:rsidP="00941E1E">
            <w:pPr>
              <w:pStyle w:val="NoSpacing"/>
              <w:spacing w:line="276" w:lineRule="auto"/>
              <w:jc w:val="center"/>
              <w:rPr>
                <w:b/>
                <w:color w:val="000000" w:themeColor="text1"/>
                <w:sz w:val="26"/>
                <w:szCs w:val="26"/>
              </w:rPr>
            </w:pPr>
          </w:p>
          <w:p w:rsidR="003C73F4" w:rsidRDefault="003C73F4" w:rsidP="00941E1E">
            <w:pPr>
              <w:pStyle w:val="NoSpacing"/>
              <w:spacing w:line="276" w:lineRule="auto"/>
              <w:jc w:val="center"/>
              <w:rPr>
                <w:b/>
                <w:color w:val="000000" w:themeColor="text1"/>
                <w:sz w:val="26"/>
                <w:szCs w:val="26"/>
              </w:rPr>
            </w:pPr>
          </w:p>
        </w:tc>
        <w:tc>
          <w:tcPr>
            <w:tcW w:w="6633" w:type="dxa"/>
            <w:tcBorders>
              <w:top w:val="single" w:sz="4" w:space="0" w:color="auto"/>
              <w:left w:val="single" w:sz="4" w:space="0" w:color="auto"/>
              <w:bottom w:val="single" w:sz="4" w:space="0" w:color="auto"/>
              <w:right w:val="single" w:sz="4" w:space="0" w:color="auto"/>
            </w:tcBorders>
          </w:tcPr>
          <w:p w:rsidR="003C73F4" w:rsidRDefault="003C73F4" w:rsidP="00941E1E">
            <w:pPr>
              <w:pStyle w:val="NoSpacing"/>
              <w:spacing w:line="276" w:lineRule="auto"/>
              <w:jc w:val="both"/>
              <w:rPr>
                <w:b/>
                <w:iCs/>
                <w:color w:val="000000" w:themeColor="text1"/>
                <w:sz w:val="26"/>
                <w:szCs w:val="26"/>
              </w:rPr>
            </w:pPr>
            <w:r>
              <w:rPr>
                <w:b/>
                <w:iCs/>
                <w:color w:val="000000" w:themeColor="text1"/>
                <w:sz w:val="26"/>
                <w:szCs w:val="26"/>
              </w:rPr>
              <w:t>*Yêu cầu chung: (1,0 điểm)</w:t>
            </w:r>
          </w:p>
          <w:p w:rsidR="003C73F4" w:rsidRDefault="003C73F4" w:rsidP="00941E1E">
            <w:pPr>
              <w:pStyle w:val="NoSpacing"/>
              <w:spacing w:line="276" w:lineRule="auto"/>
              <w:jc w:val="both"/>
              <w:rPr>
                <w:b/>
                <w:iCs/>
                <w:color w:val="000000" w:themeColor="text1"/>
                <w:sz w:val="26"/>
                <w:szCs w:val="26"/>
              </w:rPr>
            </w:pPr>
            <w:r>
              <w:rPr>
                <w:iCs/>
                <w:color w:val="000000" w:themeColor="text1"/>
                <w:sz w:val="26"/>
                <w:szCs w:val="26"/>
              </w:rPr>
              <w:t>a. Đảm bảo thể thức của một bài văn tự sự có bố cục ba phần: Mở bài, Thân bài, Kết bài. Mở bài giới thiệu về lí do của cuộc gặp gỡ ; Thân bài tưởng tượng và kể chi tiết về cuộc gặp và trò chuyện giữa em (Vai Dế Mèn) với Dế Choắt ; Kết bài nêu cảm xúc, suy nghĩ, liên hệ.</w:t>
            </w:r>
          </w:p>
          <w:p w:rsidR="003C73F4" w:rsidRDefault="003C73F4" w:rsidP="00941E1E">
            <w:pPr>
              <w:pStyle w:val="NoSpacing"/>
              <w:spacing w:line="276" w:lineRule="auto"/>
              <w:jc w:val="both"/>
              <w:rPr>
                <w:iCs/>
                <w:color w:val="000000" w:themeColor="text1"/>
                <w:sz w:val="26"/>
                <w:szCs w:val="26"/>
                <w:lang w:val="pt-BR"/>
              </w:rPr>
            </w:pPr>
            <w:r>
              <w:rPr>
                <w:iCs/>
                <w:color w:val="000000" w:themeColor="text1"/>
                <w:sz w:val="26"/>
                <w:szCs w:val="26"/>
              </w:rPr>
              <w:t>b. Xác định đúng vấn đề tự sự: T</w:t>
            </w:r>
            <w:r>
              <w:rPr>
                <w:color w:val="000000" w:themeColor="text1"/>
                <w:szCs w:val="28"/>
              </w:rPr>
              <w:t>ưởng tượng và kể lại cuộc nói chuyện của em (Vai Dế Mèn) và Dế Choắt nhân một ngày Dế Mèn đến thăm mộ Dế Choắt</w:t>
            </w:r>
          </w:p>
        </w:tc>
        <w:tc>
          <w:tcPr>
            <w:tcW w:w="1418" w:type="dxa"/>
            <w:gridSpan w:val="2"/>
            <w:tcBorders>
              <w:top w:val="single" w:sz="4" w:space="0" w:color="auto"/>
              <w:left w:val="single" w:sz="4" w:space="0" w:color="auto"/>
              <w:bottom w:val="single" w:sz="4" w:space="0" w:color="auto"/>
              <w:right w:val="single" w:sz="4" w:space="0" w:color="auto"/>
            </w:tcBorders>
          </w:tcPr>
          <w:p w:rsidR="003C73F4" w:rsidRDefault="003C73F4" w:rsidP="00941E1E">
            <w:pPr>
              <w:pStyle w:val="NoSpacing"/>
              <w:spacing w:line="276" w:lineRule="auto"/>
              <w:jc w:val="both"/>
              <w:rPr>
                <w:bCs/>
                <w:iCs/>
                <w:color w:val="000000" w:themeColor="text1"/>
                <w:sz w:val="26"/>
                <w:szCs w:val="26"/>
              </w:rPr>
            </w:pPr>
          </w:p>
          <w:p w:rsidR="003C73F4" w:rsidRDefault="003C73F4" w:rsidP="00941E1E">
            <w:pPr>
              <w:pStyle w:val="NoSpacing"/>
              <w:spacing w:line="276" w:lineRule="auto"/>
              <w:jc w:val="both"/>
              <w:rPr>
                <w:bCs/>
                <w:iCs/>
                <w:color w:val="000000" w:themeColor="text1"/>
                <w:sz w:val="26"/>
                <w:szCs w:val="26"/>
              </w:rPr>
            </w:pPr>
          </w:p>
          <w:p w:rsidR="003C73F4" w:rsidRDefault="003C73F4" w:rsidP="00941E1E">
            <w:pPr>
              <w:pStyle w:val="NoSpacing"/>
              <w:spacing w:line="276" w:lineRule="auto"/>
              <w:jc w:val="both"/>
              <w:rPr>
                <w:bCs/>
                <w:iCs/>
                <w:color w:val="000000" w:themeColor="text1"/>
                <w:sz w:val="26"/>
                <w:szCs w:val="26"/>
              </w:rPr>
            </w:pPr>
            <w:r>
              <w:rPr>
                <w:bCs/>
                <w:iCs/>
                <w:color w:val="000000" w:themeColor="text1"/>
                <w:sz w:val="26"/>
                <w:szCs w:val="26"/>
              </w:rPr>
              <w:t>0.5 điểm</w:t>
            </w:r>
          </w:p>
          <w:p w:rsidR="003C73F4" w:rsidRDefault="003C73F4" w:rsidP="00941E1E">
            <w:pPr>
              <w:pStyle w:val="NoSpacing"/>
              <w:spacing w:line="276" w:lineRule="auto"/>
              <w:jc w:val="both"/>
              <w:rPr>
                <w:bCs/>
                <w:iCs/>
                <w:color w:val="000000" w:themeColor="text1"/>
                <w:sz w:val="26"/>
                <w:szCs w:val="26"/>
              </w:rPr>
            </w:pPr>
          </w:p>
          <w:p w:rsidR="003C73F4" w:rsidRDefault="003C73F4" w:rsidP="00941E1E">
            <w:pPr>
              <w:pStyle w:val="NoSpacing"/>
              <w:spacing w:line="276" w:lineRule="auto"/>
              <w:jc w:val="both"/>
              <w:rPr>
                <w:bCs/>
                <w:iCs/>
                <w:color w:val="000000" w:themeColor="text1"/>
                <w:sz w:val="26"/>
                <w:szCs w:val="26"/>
              </w:rPr>
            </w:pPr>
          </w:p>
          <w:p w:rsidR="003C73F4" w:rsidRDefault="003C73F4" w:rsidP="00941E1E">
            <w:pPr>
              <w:pStyle w:val="NoSpacing"/>
              <w:spacing w:line="276" w:lineRule="auto"/>
              <w:jc w:val="both"/>
              <w:rPr>
                <w:bCs/>
                <w:iCs/>
                <w:color w:val="000000" w:themeColor="text1"/>
                <w:sz w:val="26"/>
                <w:szCs w:val="26"/>
                <w:lang w:val="pt-BR"/>
              </w:rPr>
            </w:pPr>
            <w:r>
              <w:rPr>
                <w:bCs/>
                <w:iCs/>
                <w:color w:val="000000" w:themeColor="text1"/>
                <w:sz w:val="26"/>
                <w:szCs w:val="26"/>
              </w:rPr>
              <w:t>0.5 điểm</w:t>
            </w:r>
          </w:p>
        </w:tc>
      </w:tr>
      <w:tr w:rsidR="003C73F4" w:rsidTr="00941E1E">
        <w:trPr>
          <w:trHeight w:val="2073"/>
        </w:trPr>
        <w:tc>
          <w:tcPr>
            <w:tcW w:w="1305" w:type="dxa"/>
            <w:vMerge/>
            <w:tcBorders>
              <w:top w:val="nil"/>
              <w:left w:val="single" w:sz="4" w:space="0" w:color="auto"/>
              <w:bottom w:val="single" w:sz="4" w:space="0" w:color="auto"/>
              <w:right w:val="single" w:sz="4" w:space="0" w:color="auto"/>
            </w:tcBorders>
            <w:vAlign w:val="center"/>
          </w:tcPr>
          <w:p w:rsidR="003C73F4" w:rsidRDefault="003C73F4" w:rsidP="00941E1E">
            <w:pPr>
              <w:spacing w:after="0" w:line="276" w:lineRule="auto"/>
              <w:rPr>
                <w:b/>
                <w:color w:val="000000" w:themeColor="text1"/>
                <w:sz w:val="26"/>
                <w:szCs w:val="26"/>
              </w:rPr>
            </w:pPr>
          </w:p>
        </w:tc>
        <w:tc>
          <w:tcPr>
            <w:tcW w:w="6633" w:type="dxa"/>
            <w:tcBorders>
              <w:top w:val="single" w:sz="4" w:space="0" w:color="auto"/>
              <w:left w:val="single" w:sz="4" w:space="0" w:color="auto"/>
              <w:bottom w:val="single" w:sz="4" w:space="0" w:color="auto"/>
              <w:right w:val="single" w:sz="4" w:space="0" w:color="auto"/>
            </w:tcBorders>
          </w:tcPr>
          <w:p w:rsidR="003C73F4" w:rsidRDefault="003C73F4" w:rsidP="00941E1E">
            <w:pPr>
              <w:pStyle w:val="NoSpacing"/>
              <w:spacing w:line="276" w:lineRule="auto"/>
              <w:jc w:val="both"/>
              <w:rPr>
                <w:b/>
                <w:iCs/>
                <w:color w:val="000000" w:themeColor="text1"/>
                <w:sz w:val="26"/>
                <w:szCs w:val="26"/>
              </w:rPr>
            </w:pPr>
            <w:r>
              <w:rPr>
                <w:b/>
                <w:iCs/>
                <w:color w:val="000000" w:themeColor="text1"/>
                <w:sz w:val="26"/>
                <w:szCs w:val="26"/>
              </w:rPr>
              <w:t>c. Yêu cầu cụ thể: (9,0 điểm)</w:t>
            </w:r>
          </w:p>
          <w:p w:rsidR="003C73F4" w:rsidRDefault="003C73F4" w:rsidP="00941E1E">
            <w:pPr>
              <w:pStyle w:val="NoSpacing"/>
              <w:spacing w:line="276" w:lineRule="auto"/>
              <w:jc w:val="both"/>
              <w:rPr>
                <w:b/>
                <w:iCs/>
                <w:color w:val="000000" w:themeColor="text1"/>
                <w:sz w:val="26"/>
                <w:szCs w:val="26"/>
              </w:rPr>
            </w:pPr>
            <w:r>
              <w:rPr>
                <w:color w:val="000000" w:themeColor="text1"/>
                <w:szCs w:val="28"/>
              </w:rPr>
              <w:t>(1). Giới thiệu hoàn cảnh xảy ra câu chuyện: Thời gian, khung cảnh, các nhân vật tham gia.</w:t>
            </w:r>
          </w:p>
          <w:p w:rsidR="003C73F4" w:rsidRDefault="003C73F4" w:rsidP="00941E1E">
            <w:pPr>
              <w:shd w:val="clear" w:color="auto" w:fill="FFFFFF"/>
              <w:spacing w:after="0" w:line="276" w:lineRule="auto"/>
              <w:rPr>
                <w:rFonts w:eastAsia="Times New Roman" w:cs="Times New Roman"/>
                <w:color w:val="000000" w:themeColor="text1"/>
                <w:szCs w:val="28"/>
              </w:rPr>
            </w:pPr>
            <w:r>
              <w:rPr>
                <w:rFonts w:eastAsia="Times New Roman" w:cs="Times New Roman"/>
                <w:color w:val="000000" w:themeColor="text1"/>
                <w:szCs w:val="28"/>
              </w:rPr>
              <w:t>(Học sinh có thể sáng tạo ra một tình huống để giới thiệu về câu chuyện được kể)</w:t>
            </w:r>
          </w:p>
          <w:p w:rsidR="003C73F4" w:rsidRDefault="003C73F4" w:rsidP="00941E1E">
            <w:pPr>
              <w:shd w:val="clear" w:color="auto" w:fill="FFFFFF"/>
              <w:spacing w:after="0" w:line="276" w:lineRule="auto"/>
              <w:jc w:val="both"/>
              <w:rPr>
                <w:rFonts w:eastAsia="Times New Roman" w:cs="Times New Roman"/>
                <w:color w:val="000000" w:themeColor="text1"/>
                <w:szCs w:val="28"/>
              </w:rPr>
            </w:pPr>
            <w:r>
              <w:rPr>
                <w:rFonts w:eastAsia="Times New Roman" w:cs="Times New Roman"/>
                <w:b/>
                <w:bCs/>
                <w:color w:val="000000" w:themeColor="text1"/>
                <w:szCs w:val="28"/>
              </w:rPr>
              <w:t xml:space="preserve">(2). </w:t>
            </w:r>
            <w:r>
              <w:rPr>
                <w:rFonts w:eastAsia="Times New Roman" w:cs="Times New Roman"/>
                <w:color w:val="000000" w:themeColor="text1"/>
                <w:szCs w:val="28"/>
              </w:rPr>
              <w:t xml:space="preserve">Đây là một đề văn mở yêu cầu học sinh vận dụng kiến thức về văn tự sự để chuyển vai kể một câu chuyện </w:t>
            </w:r>
            <w:r>
              <w:rPr>
                <w:rFonts w:eastAsia="Times New Roman" w:cs="Times New Roman"/>
                <w:color w:val="000000" w:themeColor="text1"/>
                <w:szCs w:val="28"/>
              </w:rPr>
              <w:lastRenderedPageBreak/>
              <w:t>theo tưởng tượng vì thế nên sự sáng tạo của học sinh trong việc vận dụng kiến thức đã học với việc liên hệ thực tế vô cùng quan trọng. Dế Choắt tuy là một nhân vật chính trong cuộc nói chuyện tuy nhiên là một nhân vật không còn tồn tại. Học sinh có thể sáng tạo thêm các nhân vật khác cùng tham gia vào câu chuyện cho sinh động, hấp dẫn.... Vì vậy, bài cần nếu được các ý sau:</w:t>
            </w:r>
          </w:p>
          <w:p w:rsidR="003C73F4" w:rsidRDefault="003C73F4" w:rsidP="00941E1E">
            <w:pPr>
              <w:shd w:val="clear" w:color="auto" w:fill="FFFFFF"/>
              <w:spacing w:after="0" w:line="276" w:lineRule="auto"/>
              <w:ind w:firstLine="720"/>
              <w:jc w:val="both"/>
              <w:rPr>
                <w:rFonts w:eastAsia="Times New Roman" w:cs="Times New Roman"/>
                <w:color w:val="000000" w:themeColor="text1"/>
                <w:szCs w:val="28"/>
              </w:rPr>
            </w:pPr>
            <w:r>
              <w:rPr>
                <w:rFonts w:eastAsia="Times New Roman" w:cs="Times New Roman"/>
                <w:color w:val="000000" w:themeColor="text1"/>
                <w:szCs w:val="28"/>
              </w:rPr>
              <w:t>- Kể lại cuộc nói chuyện giữa Dế Mèn và Dế Choắt kết hợp việc miêu tả cảnh vật thiên nhiên xung quanh qua đó bộc lộ cảm xúc, tâm trạng, suy nghĩ của Dế Mèn:</w:t>
            </w:r>
          </w:p>
          <w:p w:rsidR="003C73F4" w:rsidRDefault="003C73F4" w:rsidP="00941E1E">
            <w:pPr>
              <w:shd w:val="clear" w:color="auto" w:fill="FFFFFF"/>
              <w:spacing w:after="0" w:line="276" w:lineRule="auto"/>
              <w:ind w:firstLine="720"/>
              <w:jc w:val="both"/>
              <w:rPr>
                <w:rFonts w:eastAsia="Times New Roman" w:cs="Times New Roman"/>
                <w:color w:val="000000" w:themeColor="text1"/>
                <w:szCs w:val="28"/>
              </w:rPr>
            </w:pPr>
            <w:r>
              <w:rPr>
                <w:rFonts w:eastAsia="Times New Roman" w:cs="Times New Roman"/>
                <w:color w:val="000000" w:themeColor="text1"/>
                <w:szCs w:val="28"/>
              </w:rPr>
              <w:t>- Dế Mèn nhắc lại chuyện cũ đã gây ra với Dế Choắt: bài học đường đời đầu tiên đầy ăn năn, hối hận.</w:t>
            </w:r>
          </w:p>
          <w:p w:rsidR="003C73F4" w:rsidRDefault="003C73F4" w:rsidP="00941E1E">
            <w:pPr>
              <w:shd w:val="clear" w:color="auto" w:fill="FFFFFF"/>
              <w:spacing w:after="0" w:line="276" w:lineRule="auto"/>
              <w:ind w:firstLine="720"/>
              <w:jc w:val="both"/>
              <w:rPr>
                <w:rFonts w:eastAsia="Times New Roman" w:cs="Times New Roman"/>
                <w:color w:val="000000" w:themeColor="text1"/>
                <w:szCs w:val="28"/>
              </w:rPr>
            </w:pPr>
            <w:r>
              <w:rPr>
                <w:rFonts w:eastAsia="Times New Roman" w:cs="Times New Roman"/>
                <w:color w:val="000000" w:themeColor="text1"/>
                <w:szCs w:val="28"/>
              </w:rPr>
              <w:t>- Dế Mèn kể cho Dế Choắt nghe những tháng ngày phiêu lưu mạo hiểm với những chiến tích và những thất bại của mình cùng những người bạn khác.</w:t>
            </w:r>
          </w:p>
          <w:p w:rsidR="003C73F4" w:rsidRDefault="003C73F4" w:rsidP="00941E1E">
            <w:pPr>
              <w:shd w:val="clear" w:color="auto" w:fill="FFFFFF"/>
              <w:spacing w:after="0" w:line="276" w:lineRule="auto"/>
              <w:ind w:firstLine="720"/>
              <w:jc w:val="both"/>
              <w:rPr>
                <w:rFonts w:eastAsia="Times New Roman" w:cs="Times New Roman"/>
                <w:color w:val="000000" w:themeColor="text1"/>
                <w:szCs w:val="28"/>
              </w:rPr>
            </w:pPr>
            <w:r>
              <w:rPr>
                <w:rFonts w:eastAsia="Times New Roman" w:cs="Times New Roman"/>
                <w:color w:val="000000" w:themeColor="text1"/>
                <w:szCs w:val="28"/>
              </w:rPr>
              <w:t>- Tâm sự về những dự định trong tương lai của Dế Mèn và những lời hứa hẹn với Dế Choắt.</w:t>
            </w:r>
          </w:p>
          <w:p w:rsidR="003C73F4" w:rsidRDefault="003C73F4" w:rsidP="00941E1E">
            <w:pPr>
              <w:shd w:val="clear" w:color="auto" w:fill="FFFFFF"/>
              <w:spacing w:after="0" w:line="276" w:lineRule="auto"/>
              <w:ind w:firstLine="720"/>
              <w:jc w:val="both"/>
              <w:rPr>
                <w:rFonts w:eastAsia="Times New Roman" w:cs="Times New Roman"/>
                <w:color w:val="000000" w:themeColor="text1"/>
                <w:szCs w:val="28"/>
              </w:rPr>
            </w:pPr>
            <w:r>
              <w:rPr>
                <w:rFonts w:eastAsia="Times New Roman" w:cs="Times New Roman"/>
                <w:color w:val="000000" w:themeColor="text1"/>
                <w:szCs w:val="28"/>
              </w:rPr>
              <w:t>(Khuyến khích những bài làm của học sinh giàu tính sáng tạo, có thể kể một câu chuyện cụ thể, sinh động, ấn tượng, giàu ý nghĩa).</w:t>
            </w:r>
          </w:p>
          <w:p w:rsidR="003C73F4" w:rsidRDefault="003C73F4" w:rsidP="00941E1E">
            <w:pPr>
              <w:shd w:val="clear" w:color="auto" w:fill="FFFFFF"/>
              <w:spacing w:after="0" w:line="276" w:lineRule="auto"/>
              <w:rPr>
                <w:rFonts w:eastAsia="Times New Roman" w:cs="Times New Roman"/>
                <w:color w:val="000000" w:themeColor="text1"/>
                <w:szCs w:val="28"/>
              </w:rPr>
            </w:pPr>
            <w:r>
              <w:rPr>
                <w:rFonts w:eastAsia="Times New Roman" w:cs="Times New Roman"/>
                <w:b/>
                <w:bCs/>
                <w:color w:val="000000" w:themeColor="text1"/>
                <w:szCs w:val="28"/>
              </w:rPr>
              <w:t xml:space="preserve">(3). </w:t>
            </w:r>
            <w:r>
              <w:rPr>
                <w:rFonts w:eastAsia="Times New Roman" w:cs="Times New Roman"/>
                <w:color w:val="000000" w:themeColor="text1"/>
                <w:szCs w:val="28"/>
              </w:rPr>
              <w:t>Tình cảm, lời nhắn nhủ của Dế Mèn:</w:t>
            </w:r>
          </w:p>
          <w:p w:rsidR="003C73F4" w:rsidRDefault="003C73F4" w:rsidP="00941E1E">
            <w:pPr>
              <w:shd w:val="clear" w:color="auto" w:fill="FFFFFF"/>
              <w:spacing w:after="0" w:line="276" w:lineRule="auto"/>
              <w:ind w:firstLine="720"/>
              <w:jc w:val="both"/>
              <w:rPr>
                <w:rFonts w:eastAsia="Times New Roman" w:cs="Times New Roman"/>
                <w:color w:val="000000" w:themeColor="text1"/>
                <w:szCs w:val="28"/>
              </w:rPr>
            </w:pPr>
            <w:r>
              <w:rPr>
                <w:rFonts w:eastAsia="Times New Roman" w:cs="Times New Roman"/>
                <w:color w:val="000000" w:themeColor="text1"/>
                <w:szCs w:val="28"/>
              </w:rPr>
              <w:t>- Bài học về sự gắn bó, yêu thương, đùm bọc, giúp đỡ nhau trong cuộc sống.</w:t>
            </w:r>
          </w:p>
          <w:p w:rsidR="003C73F4" w:rsidRDefault="003C73F4" w:rsidP="00941E1E">
            <w:pPr>
              <w:shd w:val="clear" w:color="auto" w:fill="FFFFFF"/>
              <w:spacing w:after="0" w:line="276" w:lineRule="auto"/>
              <w:ind w:firstLine="720"/>
              <w:jc w:val="both"/>
              <w:rPr>
                <w:rFonts w:eastAsia="Times New Roman" w:cs="Times New Roman"/>
                <w:color w:val="000000" w:themeColor="text1"/>
                <w:szCs w:val="28"/>
              </w:rPr>
            </w:pPr>
            <w:r>
              <w:rPr>
                <w:rFonts w:eastAsia="Times New Roman" w:cs="Times New Roman"/>
                <w:color w:val="000000" w:themeColor="text1"/>
                <w:szCs w:val="28"/>
              </w:rPr>
              <w:t>- Kêu gọi niềm đam mê nhiệt huyết của tuổi trẻ khám phá cuộc sống, khám phá thế giới xung quanh.</w:t>
            </w:r>
          </w:p>
          <w:p w:rsidR="003C73F4" w:rsidRDefault="003C73F4" w:rsidP="00941E1E">
            <w:pPr>
              <w:pStyle w:val="NoSpacing"/>
              <w:spacing w:line="276" w:lineRule="auto"/>
              <w:jc w:val="both"/>
              <w:rPr>
                <w:iCs/>
                <w:color w:val="000000" w:themeColor="text1"/>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3C73F4" w:rsidRDefault="003C73F4" w:rsidP="00941E1E">
            <w:pPr>
              <w:pStyle w:val="NoSpacing"/>
              <w:spacing w:line="276" w:lineRule="auto"/>
              <w:jc w:val="both"/>
              <w:rPr>
                <w:bCs/>
                <w:iCs/>
                <w:color w:val="000000" w:themeColor="text1"/>
                <w:sz w:val="26"/>
                <w:szCs w:val="26"/>
              </w:rPr>
            </w:pPr>
          </w:p>
          <w:p w:rsidR="003C73F4" w:rsidRDefault="003C73F4" w:rsidP="00941E1E">
            <w:pPr>
              <w:pStyle w:val="NoSpacing"/>
              <w:spacing w:line="276" w:lineRule="auto"/>
              <w:jc w:val="both"/>
              <w:rPr>
                <w:bCs/>
                <w:iCs/>
                <w:color w:val="000000" w:themeColor="text1"/>
                <w:sz w:val="26"/>
                <w:szCs w:val="26"/>
              </w:rPr>
            </w:pPr>
            <w:r>
              <w:rPr>
                <w:bCs/>
                <w:iCs/>
                <w:color w:val="000000" w:themeColor="text1"/>
                <w:sz w:val="26"/>
                <w:szCs w:val="26"/>
              </w:rPr>
              <w:t>1,0 điểm</w:t>
            </w:r>
          </w:p>
          <w:p w:rsidR="003C73F4" w:rsidRDefault="003C73F4" w:rsidP="00941E1E">
            <w:pPr>
              <w:pStyle w:val="NoSpacing"/>
              <w:spacing w:line="276" w:lineRule="auto"/>
              <w:jc w:val="both"/>
              <w:rPr>
                <w:bCs/>
                <w:iCs/>
                <w:color w:val="000000" w:themeColor="text1"/>
                <w:sz w:val="26"/>
                <w:szCs w:val="26"/>
              </w:rPr>
            </w:pPr>
          </w:p>
          <w:p w:rsidR="003C73F4" w:rsidRDefault="003C73F4" w:rsidP="00941E1E">
            <w:pPr>
              <w:pStyle w:val="NoSpacing"/>
              <w:spacing w:line="276" w:lineRule="auto"/>
              <w:jc w:val="both"/>
              <w:rPr>
                <w:bCs/>
                <w:iCs/>
                <w:color w:val="000000" w:themeColor="text1"/>
                <w:sz w:val="26"/>
                <w:szCs w:val="26"/>
              </w:rPr>
            </w:pPr>
          </w:p>
          <w:p w:rsidR="003C73F4" w:rsidRDefault="003C73F4" w:rsidP="00941E1E">
            <w:pPr>
              <w:pStyle w:val="NoSpacing"/>
              <w:spacing w:line="276" w:lineRule="auto"/>
              <w:jc w:val="both"/>
              <w:rPr>
                <w:bCs/>
                <w:iCs/>
                <w:color w:val="000000" w:themeColor="text1"/>
                <w:sz w:val="26"/>
                <w:szCs w:val="26"/>
              </w:rPr>
            </w:pPr>
          </w:p>
          <w:p w:rsidR="003C73F4" w:rsidRDefault="003C73F4" w:rsidP="00941E1E">
            <w:pPr>
              <w:pStyle w:val="NoSpacing"/>
              <w:spacing w:line="276" w:lineRule="auto"/>
              <w:jc w:val="both"/>
              <w:rPr>
                <w:bCs/>
                <w:iCs/>
                <w:color w:val="000000" w:themeColor="text1"/>
                <w:sz w:val="26"/>
                <w:szCs w:val="26"/>
              </w:rPr>
            </w:pPr>
          </w:p>
          <w:p w:rsidR="003C73F4" w:rsidRDefault="003C73F4" w:rsidP="00941E1E">
            <w:pPr>
              <w:pStyle w:val="NoSpacing"/>
              <w:spacing w:line="276" w:lineRule="auto"/>
              <w:jc w:val="both"/>
              <w:rPr>
                <w:bCs/>
                <w:iCs/>
                <w:color w:val="000000" w:themeColor="text1"/>
                <w:sz w:val="26"/>
                <w:szCs w:val="26"/>
              </w:rPr>
            </w:pPr>
          </w:p>
          <w:p w:rsidR="003C73F4" w:rsidRDefault="003C73F4" w:rsidP="00941E1E">
            <w:pPr>
              <w:pStyle w:val="NoSpacing"/>
              <w:spacing w:line="276" w:lineRule="auto"/>
              <w:jc w:val="both"/>
              <w:rPr>
                <w:bCs/>
                <w:iCs/>
                <w:color w:val="000000" w:themeColor="text1"/>
                <w:sz w:val="26"/>
                <w:szCs w:val="26"/>
              </w:rPr>
            </w:pPr>
          </w:p>
          <w:p w:rsidR="003C73F4" w:rsidRDefault="003C73F4" w:rsidP="00941E1E">
            <w:pPr>
              <w:pStyle w:val="NoSpacing"/>
              <w:spacing w:line="276" w:lineRule="auto"/>
              <w:jc w:val="both"/>
              <w:rPr>
                <w:bCs/>
                <w:iCs/>
                <w:color w:val="000000" w:themeColor="text1"/>
                <w:sz w:val="26"/>
                <w:szCs w:val="26"/>
              </w:rPr>
            </w:pPr>
          </w:p>
          <w:p w:rsidR="003C73F4" w:rsidRDefault="003C73F4" w:rsidP="00941E1E">
            <w:pPr>
              <w:pStyle w:val="NoSpacing"/>
              <w:spacing w:line="276" w:lineRule="auto"/>
              <w:jc w:val="both"/>
              <w:rPr>
                <w:bCs/>
                <w:iCs/>
                <w:color w:val="000000" w:themeColor="text1"/>
                <w:sz w:val="26"/>
                <w:szCs w:val="26"/>
              </w:rPr>
            </w:pPr>
            <w:r>
              <w:rPr>
                <w:bCs/>
                <w:iCs/>
                <w:color w:val="000000" w:themeColor="text1"/>
                <w:sz w:val="26"/>
                <w:szCs w:val="26"/>
              </w:rPr>
              <w:t>1.0 điểm</w:t>
            </w:r>
          </w:p>
          <w:p w:rsidR="003C73F4" w:rsidRDefault="003C73F4" w:rsidP="00941E1E">
            <w:pPr>
              <w:pStyle w:val="NoSpacing"/>
              <w:spacing w:line="276" w:lineRule="auto"/>
              <w:jc w:val="both"/>
              <w:rPr>
                <w:bCs/>
                <w:iCs/>
                <w:color w:val="000000" w:themeColor="text1"/>
                <w:sz w:val="26"/>
                <w:szCs w:val="26"/>
              </w:rPr>
            </w:pPr>
          </w:p>
          <w:p w:rsidR="003C73F4" w:rsidRDefault="003C73F4" w:rsidP="00941E1E">
            <w:pPr>
              <w:pStyle w:val="NoSpacing"/>
              <w:spacing w:line="276" w:lineRule="auto"/>
              <w:jc w:val="both"/>
              <w:rPr>
                <w:bCs/>
                <w:iCs/>
                <w:color w:val="000000" w:themeColor="text1"/>
                <w:sz w:val="26"/>
                <w:szCs w:val="26"/>
              </w:rPr>
            </w:pPr>
          </w:p>
          <w:p w:rsidR="003C73F4" w:rsidRDefault="003C73F4" w:rsidP="00941E1E">
            <w:pPr>
              <w:pStyle w:val="NoSpacing"/>
              <w:spacing w:line="276" w:lineRule="auto"/>
              <w:jc w:val="both"/>
              <w:rPr>
                <w:bCs/>
                <w:iCs/>
                <w:color w:val="000000" w:themeColor="text1"/>
                <w:sz w:val="26"/>
                <w:szCs w:val="26"/>
              </w:rPr>
            </w:pPr>
          </w:p>
          <w:p w:rsidR="003C73F4" w:rsidRDefault="003C73F4" w:rsidP="00941E1E">
            <w:pPr>
              <w:pStyle w:val="NoSpacing"/>
              <w:spacing w:line="276" w:lineRule="auto"/>
              <w:jc w:val="both"/>
              <w:rPr>
                <w:bCs/>
                <w:iCs/>
                <w:color w:val="000000" w:themeColor="text1"/>
                <w:sz w:val="26"/>
                <w:szCs w:val="26"/>
              </w:rPr>
            </w:pPr>
          </w:p>
          <w:p w:rsidR="003C73F4" w:rsidRDefault="003C73F4" w:rsidP="00941E1E">
            <w:pPr>
              <w:pStyle w:val="NoSpacing"/>
              <w:spacing w:line="276" w:lineRule="auto"/>
              <w:jc w:val="both"/>
              <w:rPr>
                <w:bCs/>
                <w:iCs/>
                <w:color w:val="000000" w:themeColor="text1"/>
                <w:sz w:val="26"/>
                <w:szCs w:val="26"/>
              </w:rPr>
            </w:pPr>
            <w:r>
              <w:rPr>
                <w:bCs/>
                <w:iCs/>
                <w:color w:val="000000" w:themeColor="text1"/>
                <w:sz w:val="26"/>
                <w:szCs w:val="26"/>
              </w:rPr>
              <w:t>1.0 điểm</w:t>
            </w:r>
          </w:p>
          <w:p w:rsidR="003C73F4" w:rsidRDefault="003C73F4" w:rsidP="00941E1E">
            <w:pPr>
              <w:pStyle w:val="NoSpacing"/>
              <w:spacing w:line="276" w:lineRule="auto"/>
              <w:jc w:val="both"/>
              <w:rPr>
                <w:bCs/>
                <w:iCs/>
                <w:color w:val="000000" w:themeColor="text1"/>
                <w:sz w:val="26"/>
                <w:szCs w:val="26"/>
              </w:rPr>
            </w:pPr>
          </w:p>
          <w:p w:rsidR="003C73F4" w:rsidRDefault="003C73F4" w:rsidP="00941E1E">
            <w:pPr>
              <w:pStyle w:val="NoSpacing"/>
              <w:spacing w:line="276" w:lineRule="auto"/>
              <w:jc w:val="both"/>
              <w:rPr>
                <w:bCs/>
                <w:iCs/>
                <w:color w:val="000000" w:themeColor="text1"/>
                <w:sz w:val="26"/>
                <w:szCs w:val="26"/>
              </w:rPr>
            </w:pPr>
          </w:p>
          <w:p w:rsidR="003C73F4" w:rsidRDefault="003C73F4" w:rsidP="00941E1E">
            <w:pPr>
              <w:pStyle w:val="NoSpacing"/>
              <w:spacing w:line="276" w:lineRule="auto"/>
              <w:jc w:val="both"/>
              <w:rPr>
                <w:bCs/>
                <w:iCs/>
                <w:color w:val="000000" w:themeColor="text1"/>
                <w:sz w:val="26"/>
                <w:szCs w:val="26"/>
              </w:rPr>
            </w:pPr>
            <w:r>
              <w:rPr>
                <w:bCs/>
                <w:iCs/>
                <w:color w:val="000000" w:themeColor="text1"/>
                <w:sz w:val="26"/>
                <w:szCs w:val="26"/>
              </w:rPr>
              <w:t>1.25 điểm</w:t>
            </w:r>
          </w:p>
          <w:p w:rsidR="003C73F4" w:rsidRDefault="003C73F4" w:rsidP="00941E1E">
            <w:pPr>
              <w:pStyle w:val="NoSpacing"/>
              <w:spacing w:line="276" w:lineRule="auto"/>
              <w:jc w:val="both"/>
              <w:rPr>
                <w:bCs/>
                <w:iCs/>
                <w:color w:val="000000" w:themeColor="text1"/>
                <w:sz w:val="26"/>
                <w:szCs w:val="26"/>
              </w:rPr>
            </w:pPr>
          </w:p>
          <w:p w:rsidR="003C73F4" w:rsidRDefault="003C73F4" w:rsidP="00941E1E">
            <w:pPr>
              <w:pStyle w:val="NoSpacing"/>
              <w:spacing w:line="276" w:lineRule="auto"/>
              <w:jc w:val="both"/>
              <w:rPr>
                <w:bCs/>
                <w:iCs/>
                <w:color w:val="000000" w:themeColor="text1"/>
                <w:sz w:val="26"/>
                <w:szCs w:val="26"/>
              </w:rPr>
            </w:pPr>
          </w:p>
          <w:p w:rsidR="003C73F4" w:rsidRDefault="003C73F4" w:rsidP="00941E1E">
            <w:pPr>
              <w:pStyle w:val="NoSpacing"/>
              <w:spacing w:line="276" w:lineRule="auto"/>
              <w:jc w:val="both"/>
              <w:rPr>
                <w:bCs/>
                <w:iCs/>
                <w:color w:val="000000" w:themeColor="text1"/>
                <w:sz w:val="26"/>
                <w:szCs w:val="26"/>
              </w:rPr>
            </w:pPr>
          </w:p>
          <w:p w:rsidR="003C73F4" w:rsidRDefault="003C73F4" w:rsidP="00941E1E">
            <w:pPr>
              <w:pStyle w:val="NoSpacing"/>
              <w:spacing w:line="276" w:lineRule="auto"/>
              <w:jc w:val="both"/>
              <w:rPr>
                <w:bCs/>
                <w:iCs/>
                <w:color w:val="000000" w:themeColor="text1"/>
                <w:sz w:val="26"/>
                <w:szCs w:val="26"/>
              </w:rPr>
            </w:pPr>
            <w:r>
              <w:rPr>
                <w:bCs/>
                <w:iCs/>
                <w:color w:val="000000" w:themeColor="text1"/>
                <w:sz w:val="26"/>
                <w:szCs w:val="26"/>
              </w:rPr>
              <w:t>1,25 điểm</w:t>
            </w:r>
          </w:p>
          <w:p w:rsidR="003C73F4" w:rsidRDefault="003C73F4" w:rsidP="00941E1E">
            <w:pPr>
              <w:pStyle w:val="NoSpacing"/>
              <w:spacing w:line="276" w:lineRule="auto"/>
              <w:jc w:val="both"/>
              <w:rPr>
                <w:bCs/>
                <w:iCs/>
                <w:color w:val="000000" w:themeColor="text1"/>
                <w:sz w:val="26"/>
                <w:szCs w:val="26"/>
              </w:rPr>
            </w:pPr>
          </w:p>
          <w:p w:rsidR="003C73F4" w:rsidRDefault="003C73F4" w:rsidP="00941E1E">
            <w:pPr>
              <w:pStyle w:val="NoSpacing"/>
              <w:spacing w:line="276" w:lineRule="auto"/>
              <w:jc w:val="both"/>
              <w:rPr>
                <w:bCs/>
                <w:iCs/>
                <w:color w:val="000000" w:themeColor="text1"/>
                <w:sz w:val="26"/>
                <w:szCs w:val="26"/>
              </w:rPr>
            </w:pPr>
            <w:r>
              <w:rPr>
                <w:bCs/>
                <w:iCs/>
                <w:color w:val="000000" w:themeColor="text1"/>
                <w:sz w:val="26"/>
                <w:szCs w:val="26"/>
              </w:rPr>
              <w:t>1,0 điểm</w:t>
            </w:r>
          </w:p>
          <w:p w:rsidR="003C73F4" w:rsidRDefault="003C73F4" w:rsidP="00941E1E">
            <w:pPr>
              <w:pStyle w:val="NoSpacing"/>
              <w:spacing w:line="276" w:lineRule="auto"/>
              <w:jc w:val="both"/>
              <w:rPr>
                <w:bCs/>
                <w:iCs/>
                <w:color w:val="000000" w:themeColor="text1"/>
                <w:sz w:val="26"/>
                <w:szCs w:val="26"/>
              </w:rPr>
            </w:pPr>
          </w:p>
          <w:p w:rsidR="003C73F4" w:rsidRDefault="003C73F4" w:rsidP="00941E1E">
            <w:pPr>
              <w:pStyle w:val="NoSpacing"/>
              <w:spacing w:line="276" w:lineRule="auto"/>
              <w:jc w:val="both"/>
              <w:rPr>
                <w:bCs/>
                <w:iCs/>
                <w:color w:val="000000" w:themeColor="text1"/>
                <w:sz w:val="26"/>
                <w:szCs w:val="26"/>
              </w:rPr>
            </w:pPr>
          </w:p>
          <w:p w:rsidR="003C73F4" w:rsidRDefault="003C73F4" w:rsidP="00941E1E">
            <w:pPr>
              <w:pStyle w:val="NoSpacing"/>
              <w:spacing w:line="276" w:lineRule="auto"/>
              <w:jc w:val="both"/>
              <w:rPr>
                <w:bCs/>
                <w:iCs/>
                <w:color w:val="000000" w:themeColor="text1"/>
                <w:sz w:val="26"/>
                <w:szCs w:val="26"/>
                <w:lang w:val="pt-BR"/>
              </w:rPr>
            </w:pPr>
          </w:p>
          <w:p w:rsidR="003C73F4" w:rsidRDefault="003C73F4" w:rsidP="00941E1E">
            <w:pPr>
              <w:pStyle w:val="NoSpacing"/>
              <w:spacing w:line="276" w:lineRule="auto"/>
              <w:jc w:val="both"/>
              <w:rPr>
                <w:bCs/>
                <w:iCs/>
                <w:color w:val="000000" w:themeColor="text1"/>
                <w:sz w:val="26"/>
                <w:szCs w:val="26"/>
                <w:lang w:val="pt-BR"/>
              </w:rPr>
            </w:pPr>
            <w:r>
              <w:rPr>
                <w:bCs/>
                <w:iCs/>
                <w:color w:val="000000" w:themeColor="text1"/>
                <w:sz w:val="26"/>
                <w:szCs w:val="26"/>
                <w:lang w:val="pt-BR"/>
              </w:rPr>
              <w:t>0,5 điểm</w:t>
            </w:r>
          </w:p>
          <w:p w:rsidR="003C73F4" w:rsidRDefault="003C73F4" w:rsidP="00941E1E">
            <w:pPr>
              <w:pStyle w:val="NoSpacing"/>
              <w:spacing w:line="276" w:lineRule="auto"/>
              <w:jc w:val="both"/>
              <w:rPr>
                <w:bCs/>
                <w:iCs/>
                <w:color w:val="000000" w:themeColor="text1"/>
                <w:sz w:val="26"/>
                <w:szCs w:val="26"/>
                <w:lang w:val="pt-BR"/>
              </w:rPr>
            </w:pPr>
          </w:p>
          <w:p w:rsidR="003C73F4" w:rsidRDefault="003C73F4" w:rsidP="00941E1E">
            <w:pPr>
              <w:pStyle w:val="NoSpacing"/>
              <w:spacing w:line="276" w:lineRule="auto"/>
              <w:jc w:val="both"/>
              <w:rPr>
                <w:bCs/>
                <w:iCs/>
                <w:color w:val="000000" w:themeColor="text1"/>
                <w:sz w:val="26"/>
                <w:szCs w:val="26"/>
                <w:lang w:val="pt-BR"/>
              </w:rPr>
            </w:pPr>
            <w:r>
              <w:rPr>
                <w:bCs/>
                <w:iCs/>
                <w:color w:val="000000" w:themeColor="text1"/>
                <w:sz w:val="26"/>
                <w:szCs w:val="26"/>
                <w:lang w:val="pt-BR"/>
              </w:rPr>
              <w:t>0,5 điểm</w:t>
            </w:r>
          </w:p>
        </w:tc>
      </w:tr>
      <w:tr w:rsidR="003C73F4" w:rsidTr="00941E1E">
        <w:trPr>
          <w:trHeight w:val="1182"/>
        </w:trPr>
        <w:tc>
          <w:tcPr>
            <w:tcW w:w="1305" w:type="dxa"/>
            <w:vMerge/>
            <w:tcBorders>
              <w:top w:val="nil"/>
              <w:left w:val="single" w:sz="4" w:space="0" w:color="auto"/>
              <w:bottom w:val="single" w:sz="4" w:space="0" w:color="auto"/>
              <w:right w:val="single" w:sz="4" w:space="0" w:color="auto"/>
            </w:tcBorders>
            <w:vAlign w:val="center"/>
          </w:tcPr>
          <w:p w:rsidR="003C73F4" w:rsidRDefault="003C73F4" w:rsidP="00941E1E">
            <w:pPr>
              <w:spacing w:after="0" w:line="276" w:lineRule="auto"/>
              <w:rPr>
                <w:b/>
                <w:color w:val="000000" w:themeColor="text1"/>
                <w:sz w:val="26"/>
                <w:szCs w:val="26"/>
              </w:rPr>
            </w:pPr>
          </w:p>
        </w:tc>
        <w:tc>
          <w:tcPr>
            <w:tcW w:w="6633" w:type="dxa"/>
            <w:tcBorders>
              <w:top w:val="single" w:sz="4" w:space="0" w:color="auto"/>
              <w:left w:val="single" w:sz="4" w:space="0" w:color="auto"/>
              <w:bottom w:val="single" w:sz="4" w:space="0" w:color="auto"/>
              <w:right w:val="single" w:sz="4" w:space="0" w:color="auto"/>
            </w:tcBorders>
          </w:tcPr>
          <w:p w:rsidR="003C73F4" w:rsidRDefault="003C73F4" w:rsidP="00941E1E">
            <w:pPr>
              <w:pStyle w:val="NoSpacing"/>
              <w:spacing w:line="276" w:lineRule="auto"/>
              <w:jc w:val="both"/>
              <w:rPr>
                <w:bCs/>
                <w:iCs/>
                <w:color w:val="000000" w:themeColor="text1"/>
                <w:sz w:val="26"/>
                <w:szCs w:val="26"/>
              </w:rPr>
            </w:pPr>
            <w:r>
              <w:rPr>
                <w:bCs/>
                <w:iCs/>
                <w:color w:val="000000" w:themeColor="text1"/>
                <w:sz w:val="26"/>
                <w:szCs w:val="26"/>
              </w:rPr>
              <w:t>d. Sáng tạo: cách diễn đạt độc đáo, có suy nghĩ riêng về vấn đề nghị luận</w:t>
            </w:r>
          </w:p>
          <w:p w:rsidR="003C73F4" w:rsidRDefault="003C73F4" w:rsidP="00941E1E">
            <w:pPr>
              <w:pStyle w:val="NoSpacing"/>
              <w:spacing w:line="276" w:lineRule="auto"/>
              <w:jc w:val="both"/>
              <w:rPr>
                <w:bCs/>
                <w:iCs/>
                <w:color w:val="000000" w:themeColor="text1"/>
                <w:sz w:val="26"/>
                <w:szCs w:val="26"/>
              </w:rPr>
            </w:pPr>
            <w:r>
              <w:rPr>
                <w:bCs/>
                <w:iCs/>
                <w:color w:val="000000" w:themeColor="text1"/>
                <w:sz w:val="26"/>
                <w:szCs w:val="26"/>
              </w:rPr>
              <w:t>e. Chính tả, dùng từ đặt câu: đảm bảo chuẩn chính tả, ngữ pháp, ngữ nghĩa tiếng Việt.</w:t>
            </w:r>
          </w:p>
        </w:tc>
        <w:tc>
          <w:tcPr>
            <w:tcW w:w="1418" w:type="dxa"/>
            <w:gridSpan w:val="2"/>
            <w:tcBorders>
              <w:top w:val="single" w:sz="4" w:space="0" w:color="auto"/>
              <w:left w:val="single" w:sz="4" w:space="0" w:color="auto"/>
              <w:bottom w:val="single" w:sz="4" w:space="0" w:color="auto"/>
              <w:right w:val="single" w:sz="4" w:space="0" w:color="auto"/>
            </w:tcBorders>
          </w:tcPr>
          <w:p w:rsidR="003C73F4" w:rsidRDefault="003C73F4" w:rsidP="00941E1E">
            <w:pPr>
              <w:pStyle w:val="NoSpacing"/>
              <w:spacing w:line="276" w:lineRule="auto"/>
              <w:jc w:val="both"/>
              <w:rPr>
                <w:bCs/>
                <w:iCs/>
                <w:color w:val="000000" w:themeColor="text1"/>
                <w:sz w:val="26"/>
                <w:szCs w:val="26"/>
              </w:rPr>
            </w:pPr>
            <w:r>
              <w:rPr>
                <w:bCs/>
                <w:iCs/>
                <w:color w:val="000000" w:themeColor="text1"/>
                <w:sz w:val="26"/>
                <w:szCs w:val="26"/>
              </w:rPr>
              <w:t>0,25 điểm</w:t>
            </w:r>
          </w:p>
          <w:p w:rsidR="003C73F4" w:rsidRDefault="003C73F4" w:rsidP="00941E1E">
            <w:pPr>
              <w:pStyle w:val="NoSpacing"/>
              <w:spacing w:line="276" w:lineRule="auto"/>
              <w:jc w:val="both"/>
              <w:rPr>
                <w:bCs/>
                <w:iCs/>
                <w:color w:val="000000" w:themeColor="text1"/>
                <w:sz w:val="26"/>
                <w:szCs w:val="26"/>
              </w:rPr>
            </w:pPr>
          </w:p>
          <w:p w:rsidR="003C73F4" w:rsidRDefault="003C73F4" w:rsidP="00941E1E">
            <w:pPr>
              <w:pStyle w:val="NoSpacing"/>
              <w:spacing w:line="276" w:lineRule="auto"/>
              <w:jc w:val="both"/>
              <w:rPr>
                <w:bCs/>
                <w:iCs/>
                <w:color w:val="000000" w:themeColor="text1"/>
                <w:sz w:val="26"/>
                <w:szCs w:val="26"/>
              </w:rPr>
            </w:pPr>
            <w:r>
              <w:rPr>
                <w:bCs/>
                <w:iCs/>
                <w:color w:val="000000" w:themeColor="text1"/>
                <w:sz w:val="26"/>
                <w:szCs w:val="26"/>
              </w:rPr>
              <w:t>0,25 điểm</w:t>
            </w:r>
          </w:p>
          <w:p w:rsidR="003C73F4" w:rsidRDefault="003C73F4" w:rsidP="00941E1E">
            <w:pPr>
              <w:pStyle w:val="NoSpacing"/>
              <w:spacing w:line="276" w:lineRule="auto"/>
              <w:jc w:val="both"/>
              <w:rPr>
                <w:bCs/>
                <w:iCs/>
                <w:color w:val="000000" w:themeColor="text1"/>
                <w:sz w:val="26"/>
                <w:szCs w:val="26"/>
              </w:rPr>
            </w:pPr>
          </w:p>
        </w:tc>
      </w:tr>
    </w:tbl>
    <w:p w:rsidR="003C73F4" w:rsidRDefault="003C73F4" w:rsidP="00941E1E">
      <w:pPr>
        <w:pStyle w:val="NoSpacing"/>
        <w:spacing w:line="276" w:lineRule="auto"/>
        <w:ind w:firstLine="720"/>
        <w:jc w:val="both"/>
        <w:rPr>
          <w:i/>
          <w:iCs/>
          <w:sz w:val="26"/>
          <w:szCs w:val="26"/>
          <w:lang w:val="pt-BR"/>
        </w:rPr>
      </w:pPr>
      <w:r>
        <w:rPr>
          <w:b/>
          <w:bCs/>
          <w:i/>
          <w:iCs/>
          <w:sz w:val="26"/>
          <w:szCs w:val="26"/>
          <w:lang w:val="pt-BR"/>
        </w:rPr>
        <w:t>Lưu ý:</w:t>
      </w:r>
      <w:r>
        <w:rPr>
          <w:i/>
          <w:iCs/>
          <w:sz w:val="26"/>
          <w:szCs w:val="26"/>
          <w:lang w:val="pt-BR"/>
        </w:rPr>
        <w:t xml:space="preserve"> Những gợi ý ở câu 1 và câu 2 phần Tạo lập văn bản chỉ mang tính định hướng, nếu học sinh có cách trình bày khác mà vẫn hợp lí thì giám khảo linh hoạt cho điểm, không để học sinh thiệt thòi; khuyến khích những bài có lối tư duy và trình bày sáng tạo.</w:t>
      </w:r>
    </w:p>
    <w:p w:rsidR="003C73F4" w:rsidRDefault="003C73F4" w:rsidP="00941E1E">
      <w:pPr>
        <w:pStyle w:val="NoSpacing"/>
        <w:spacing w:line="276" w:lineRule="auto"/>
        <w:ind w:firstLine="720"/>
        <w:jc w:val="center"/>
        <w:rPr>
          <w:i/>
          <w:iCs/>
          <w:sz w:val="26"/>
          <w:szCs w:val="26"/>
          <w:lang w:val="pt-BR"/>
        </w:rPr>
      </w:pPr>
      <w:r>
        <w:rPr>
          <w:sz w:val="26"/>
          <w:szCs w:val="26"/>
        </w:rPr>
        <w:t>-----------Hết-----------</w:t>
      </w:r>
    </w:p>
    <w:p w:rsidR="003C73F4" w:rsidRDefault="003C73F4" w:rsidP="00941E1E">
      <w:pPr>
        <w:widowControl w:val="0"/>
        <w:spacing w:after="0" w:line="276" w:lineRule="auto"/>
        <w:jc w:val="center"/>
        <w:rPr>
          <w:sz w:val="26"/>
          <w:szCs w:val="26"/>
        </w:rPr>
      </w:pPr>
    </w:p>
    <w:p w:rsidR="003C73F4" w:rsidRDefault="003C73F4" w:rsidP="00941E1E">
      <w:pPr>
        <w:spacing w:after="0" w:line="276" w:lineRule="auto"/>
        <w:jc w:val="center"/>
        <w:rPr>
          <w:b/>
          <w:bCs/>
          <w:color w:val="000000" w:themeColor="text1"/>
          <w:sz w:val="26"/>
          <w:szCs w:val="26"/>
          <w:lang w:val="it-IT"/>
        </w:rPr>
      </w:pPr>
    </w:p>
    <w:p w:rsidR="003C73F4" w:rsidRDefault="003C73F4" w:rsidP="00941E1E">
      <w:pPr>
        <w:spacing w:after="0" w:line="276" w:lineRule="auto"/>
        <w:jc w:val="center"/>
        <w:rPr>
          <w:b/>
          <w:bCs/>
          <w:color w:val="000000" w:themeColor="text1"/>
          <w:sz w:val="26"/>
          <w:szCs w:val="26"/>
          <w:lang w:val="it-IT"/>
        </w:rPr>
      </w:pPr>
    </w:p>
    <w:p w:rsidR="003C73F4" w:rsidRDefault="003C73F4" w:rsidP="00941E1E">
      <w:pPr>
        <w:shd w:val="clear" w:color="auto" w:fill="FFFFFF"/>
        <w:spacing w:after="0" w:line="276" w:lineRule="auto"/>
        <w:ind w:firstLine="720"/>
        <w:jc w:val="both"/>
        <w:rPr>
          <w:rFonts w:eastAsia="Times New Roman" w:cs="Times New Roman"/>
          <w:color w:val="000000" w:themeColor="text1"/>
          <w:szCs w:val="28"/>
        </w:rPr>
      </w:pPr>
    </w:p>
    <w:p w:rsidR="003C73F4" w:rsidRDefault="003C73F4" w:rsidP="00941E1E">
      <w:pPr>
        <w:spacing w:after="0" w:line="276" w:lineRule="auto"/>
        <w:rPr>
          <w:color w:val="000000" w:themeColor="text1"/>
        </w:rPr>
      </w:pPr>
    </w:p>
    <w:p w:rsidR="003C73F4" w:rsidRDefault="003C73F4" w:rsidP="00941E1E">
      <w:pPr>
        <w:spacing w:after="0" w:line="276" w:lineRule="auto"/>
        <w:ind w:firstLine="720"/>
        <w:rPr>
          <w:color w:val="000000" w:themeColor="text1"/>
        </w:rPr>
      </w:pPr>
    </w:p>
    <w:tbl>
      <w:tblPr>
        <w:tblpPr w:leftFromText="180" w:rightFromText="180" w:vertAnchor="text" w:tblpY="-128"/>
        <w:tblW w:w="0" w:type="auto"/>
        <w:tblLook w:val="01E0" w:firstRow="1" w:lastRow="1" w:firstColumn="1" w:lastColumn="1" w:noHBand="0" w:noVBand="0"/>
      </w:tblPr>
      <w:tblGrid>
        <w:gridCol w:w="3436"/>
        <w:gridCol w:w="6094"/>
      </w:tblGrid>
      <w:tr w:rsidR="003C73F4">
        <w:tc>
          <w:tcPr>
            <w:tcW w:w="3436" w:type="dxa"/>
          </w:tcPr>
          <w:p w:rsidR="003C73F4" w:rsidRDefault="003C73F4">
            <w:pPr>
              <w:widowControl w:val="0"/>
              <w:spacing w:after="0"/>
              <w:jc w:val="center"/>
              <w:rPr>
                <w:b/>
                <w:sz w:val="26"/>
                <w:szCs w:val="28"/>
              </w:rPr>
            </w:pPr>
            <w:r>
              <w:rPr>
                <w:b/>
                <w:sz w:val="26"/>
                <w:szCs w:val="28"/>
              </w:rPr>
              <w:t xml:space="preserve">MÃ KÍ HIỆU </w:t>
            </w:r>
          </w:p>
          <w:p w:rsidR="003C73F4" w:rsidRDefault="003C73F4">
            <w:pPr>
              <w:spacing w:after="0"/>
              <w:jc w:val="center"/>
              <w:rPr>
                <w:szCs w:val="28"/>
              </w:rPr>
            </w:pPr>
            <w:r>
              <w:rPr>
                <w:sz w:val="26"/>
                <w:szCs w:val="28"/>
              </w:rPr>
              <w:t>………………………………</w:t>
            </w:r>
          </w:p>
        </w:tc>
        <w:tc>
          <w:tcPr>
            <w:tcW w:w="6094" w:type="dxa"/>
          </w:tcPr>
          <w:p w:rsidR="003C73F4" w:rsidRDefault="003C73F4">
            <w:pPr>
              <w:spacing w:after="0" w:line="288" w:lineRule="auto"/>
              <w:jc w:val="center"/>
              <w:rPr>
                <w:b/>
                <w:sz w:val="24"/>
                <w:szCs w:val="24"/>
              </w:rPr>
            </w:pPr>
            <w:r>
              <w:rPr>
                <w:b/>
                <w:sz w:val="24"/>
                <w:szCs w:val="24"/>
              </w:rPr>
              <w:t>ĐỀ THI CHỌN HỌC SINH GIỎI LỚP 6</w:t>
            </w:r>
          </w:p>
          <w:p w:rsidR="003C73F4" w:rsidRDefault="003C73F4">
            <w:pPr>
              <w:tabs>
                <w:tab w:val="left" w:pos="1320"/>
              </w:tabs>
              <w:spacing w:after="0" w:line="288" w:lineRule="auto"/>
              <w:jc w:val="center"/>
              <w:rPr>
                <w:b/>
                <w:sz w:val="26"/>
                <w:szCs w:val="26"/>
              </w:rPr>
            </w:pPr>
            <w:r>
              <w:rPr>
                <w:b/>
                <w:sz w:val="26"/>
                <w:szCs w:val="26"/>
              </w:rPr>
              <w:t>Năm học: 2021-2022</w:t>
            </w:r>
          </w:p>
          <w:p w:rsidR="003C73F4" w:rsidRDefault="003C73F4">
            <w:pPr>
              <w:tabs>
                <w:tab w:val="left" w:pos="1320"/>
              </w:tabs>
              <w:spacing w:after="0" w:line="288" w:lineRule="auto"/>
              <w:jc w:val="center"/>
              <w:rPr>
                <w:b/>
                <w:sz w:val="26"/>
                <w:szCs w:val="26"/>
              </w:rPr>
            </w:pPr>
            <w:r>
              <w:rPr>
                <w:b/>
                <w:sz w:val="26"/>
                <w:szCs w:val="26"/>
              </w:rPr>
              <w:t>Môn: Ngữ văn</w:t>
            </w:r>
          </w:p>
          <w:p w:rsidR="003C73F4" w:rsidRDefault="003C73F4">
            <w:pPr>
              <w:spacing w:after="0" w:line="288" w:lineRule="auto"/>
              <w:jc w:val="center"/>
              <w:rPr>
                <w:i/>
                <w:sz w:val="26"/>
                <w:szCs w:val="24"/>
              </w:rPr>
            </w:pPr>
            <w:r>
              <w:rPr>
                <w:i/>
                <w:sz w:val="26"/>
                <w:szCs w:val="24"/>
              </w:rPr>
              <w:t>Thời gian làm bài: 150 phút</w:t>
            </w:r>
          </w:p>
          <w:p w:rsidR="003C73F4" w:rsidRDefault="003C73F4">
            <w:pPr>
              <w:spacing w:after="0"/>
              <w:jc w:val="center"/>
              <w:rPr>
                <w:sz w:val="24"/>
                <w:szCs w:val="24"/>
              </w:rPr>
            </w:pPr>
            <w:r>
              <w:rPr>
                <w:i/>
                <w:sz w:val="24"/>
                <w:szCs w:val="24"/>
              </w:rPr>
              <w:t>(Đề thi gồm 06 câu, 01 trang)</w:t>
            </w:r>
          </w:p>
        </w:tc>
      </w:tr>
    </w:tbl>
    <w:p w:rsidR="003C73F4" w:rsidRDefault="003C73F4">
      <w:pPr>
        <w:spacing w:after="0"/>
        <w:rPr>
          <w:b/>
          <w:szCs w:val="28"/>
        </w:rPr>
      </w:pPr>
    </w:p>
    <w:p w:rsidR="003C73F4" w:rsidRDefault="003C73F4">
      <w:pPr>
        <w:spacing w:after="0"/>
        <w:jc w:val="both"/>
        <w:rPr>
          <w:b/>
          <w:sz w:val="26"/>
          <w:szCs w:val="28"/>
        </w:rPr>
      </w:pPr>
      <w:r>
        <w:rPr>
          <w:b/>
          <w:szCs w:val="24"/>
        </w:rPr>
        <w:t xml:space="preserve">PHẦN I. ĐỌC </w:t>
      </w:r>
      <w:r>
        <w:rPr>
          <w:szCs w:val="24"/>
        </w:rPr>
        <w:t>-</w:t>
      </w:r>
      <w:r>
        <w:rPr>
          <w:b/>
          <w:szCs w:val="24"/>
        </w:rPr>
        <w:t xml:space="preserve"> HIỂU</w:t>
      </w:r>
      <w:r>
        <w:rPr>
          <w:b/>
          <w:sz w:val="24"/>
          <w:szCs w:val="26"/>
        </w:rPr>
        <w:t xml:space="preserve"> </w:t>
      </w:r>
      <w:r>
        <w:rPr>
          <w:b/>
          <w:sz w:val="26"/>
          <w:szCs w:val="28"/>
        </w:rPr>
        <w:t>(4,0 điểm)</w:t>
      </w:r>
    </w:p>
    <w:p w:rsidR="003C73F4" w:rsidRDefault="003C73F4">
      <w:pPr>
        <w:spacing w:after="0"/>
        <w:jc w:val="both"/>
        <w:rPr>
          <w:b/>
          <w:sz w:val="26"/>
          <w:szCs w:val="28"/>
        </w:rPr>
      </w:pPr>
      <w:r>
        <w:rPr>
          <w:b/>
          <w:sz w:val="26"/>
          <w:szCs w:val="28"/>
        </w:rPr>
        <w:t>Đọc ngữ liệu sau và trả lời các câu hỏi:</w:t>
      </w:r>
    </w:p>
    <w:p w:rsidR="003C73F4" w:rsidRDefault="003C73F4">
      <w:pPr>
        <w:spacing w:after="0"/>
        <w:ind w:left="2160" w:firstLine="720"/>
        <w:jc w:val="both"/>
        <w:rPr>
          <w:i/>
          <w:sz w:val="26"/>
          <w:szCs w:val="28"/>
        </w:rPr>
      </w:pPr>
      <w:r>
        <w:rPr>
          <w:i/>
          <w:sz w:val="26"/>
          <w:szCs w:val="28"/>
        </w:rPr>
        <w:t>Con cò mà đi ăn đêm</w:t>
      </w:r>
    </w:p>
    <w:p w:rsidR="003C73F4" w:rsidRDefault="003C73F4">
      <w:pPr>
        <w:spacing w:after="0"/>
        <w:ind w:left="1440" w:firstLine="720"/>
        <w:jc w:val="both"/>
        <w:rPr>
          <w:i/>
          <w:sz w:val="26"/>
          <w:szCs w:val="28"/>
        </w:rPr>
      </w:pPr>
      <w:r>
        <w:rPr>
          <w:i/>
          <w:sz w:val="26"/>
          <w:szCs w:val="28"/>
        </w:rPr>
        <w:t>Đậu phải cành mềm lộn cổ xuống ao.</w:t>
      </w:r>
    </w:p>
    <w:p w:rsidR="003C73F4" w:rsidRDefault="003C73F4">
      <w:pPr>
        <w:spacing w:after="0"/>
        <w:ind w:left="2160" w:firstLine="720"/>
        <w:jc w:val="both"/>
        <w:rPr>
          <w:i/>
          <w:sz w:val="26"/>
          <w:szCs w:val="28"/>
        </w:rPr>
      </w:pPr>
      <w:r>
        <w:rPr>
          <w:i/>
          <w:sz w:val="26"/>
          <w:szCs w:val="28"/>
        </w:rPr>
        <w:t>Ông ơi ông vớt tôi nao,</w:t>
      </w:r>
    </w:p>
    <w:p w:rsidR="003C73F4" w:rsidRDefault="003C73F4">
      <w:pPr>
        <w:spacing w:after="0"/>
        <w:ind w:left="2160"/>
        <w:jc w:val="both"/>
        <w:rPr>
          <w:i/>
          <w:sz w:val="26"/>
          <w:szCs w:val="28"/>
        </w:rPr>
      </w:pPr>
      <w:r>
        <w:rPr>
          <w:i/>
          <w:sz w:val="26"/>
          <w:szCs w:val="28"/>
        </w:rPr>
        <w:t>Tôi có lòng nào ông hãy xáo măng.</w:t>
      </w:r>
    </w:p>
    <w:p w:rsidR="003C73F4" w:rsidRDefault="003C73F4">
      <w:pPr>
        <w:spacing w:after="0"/>
        <w:ind w:left="2160" w:firstLine="720"/>
        <w:jc w:val="both"/>
        <w:rPr>
          <w:i/>
          <w:sz w:val="26"/>
          <w:szCs w:val="28"/>
        </w:rPr>
      </w:pPr>
      <w:r>
        <w:rPr>
          <w:i/>
          <w:sz w:val="26"/>
          <w:szCs w:val="28"/>
        </w:rPr>
        <w:t>Có xáo thì xáo nước trong</w:t>
      </w:r>
    </w:p>
    <w:p w:rsidR="003C73F4" w:rsidRDefault="003C73F4">
      <w:pPr>
        <w:spacing w:after="0"/>
        <w:ind w:left="1440" w:firstLine="720"/>
        <w:jc w:val="both"/>
        <w:rPr>
          <w:sz w:val="26"/>
          <w:szCs w:val="28"/>
        </w:rPr>
      </w:pPr>
      <w:r>
        <w:rPr>
          <w:i/>
          <w:sz w:val="26"/>
          <w:szCs w:val="28"/>
        </w:rPr>
        <w:t>Đừng sáo nước đục đau lòng cò con</w:t>
      </w:r>
      <w:r>
        <w:rPr>
          <w:sz w:val="26"/>
          <w:szCs w:val="28"/>
        </w:rPr>
        <w:t>.</w:t>
      </w:r>
    </w:p>
    <w:p w:rsidR="003C73F4" w:rsidRDefault="003C73F4">
      <w:pPr>
        <w:spacing w:after="0"/>
        <w:ind w:left="3600" w:firstLine="720"/>
        <w:jc w:val="both"/>
        <w:rPr>
          <w:sz w:val="26"/>
          <w:szCs w:val="28"/>
        </w:rPr>
      </w:pPr>
      <w:r>
        <w:rPr>
          <w:sz w:val="26"/>
          <w:szCs w:val="28"/>
        </w:rPr>
        <w:t>(Ca dao)</w:t>
      </w:r>
    </w:p>
    <w:p w:rsidR="003C73F4" w:rsidRDefault="003C73F4">
      <w:pPr>
        <w:spacing w:after="0"/>
        <w:jc w:val="both"/>
        <w:rPr>
          <w:sz w:val="26"/>
          <w:szCs w:val="28"/>
        </w:rPr>
      </w:pPr>
      <w:r>
        <w:rPr>
          <w:b/>
          <w:sz w:val="26"/>
          <w:szCs w:val="28"/>
        </w:rPr>
        <w:t>Câu 1(0,5 điểm).</w:t>
      </w:r>
      <w:r>
        <w:rPr>
          <w:sz w:val="26"/>
          <w:szCs w:val="28"/>
        </w:rPr>
        <w:t xml:space="preserve"> Cho biết phương thức biểu đạt chính của ngữ liệu trên?</w:t>
      </w:r>
    </w:p>
    <w:p w:rsidR="003C73F4" w:rsidRDefault="003C73F4">
      <w:pPr>
        <w:spacing w:after="0"/>
        <w:jc w:val="both"/>
        <w:rPr>
          <w:sz w:val="26"/>
          <w:szCs w:val="28"/>
        </w:rPr>
      </w:pPr>
      <w:r>
        <w:rPr>
          <w:b/>
          <w:sz w:val="26"/>
          <w:szCs w:val="28"/>
        </w:rPr>
        <w:t xml:space="preserve">Câu 2(1,0 điểm). </w:t>
      </w:r>
      <w:r>
        <w:rPr>
          <w:sz w:val="26"/>
          <w:szCs w:val="28"/>
        </w:rPr>
        <w:t xml:space="preserve"> Bài ca dao trên được viết theo thể thơ gì? Hãy tìm một số câu ca dao cũng viết về hình ảnh con cò?</w:t>
      </w:r>
    </w:p>
    <w:p w:rsidR="003C73F4" w:rsidRDefault="003C73F4">
      <w:pPr>
        <w:spacing w:after="0"/>
        <w:jc w:val="both"/>
        <w:rPr>
          <w:sz w:val="26"/>
          <w:szCs w:val="28"/>
        </w:rPr>
      </w:pPr>
      <w:r>
        <w:rPr>
          <w:b/>
          <w:sz w:val="26"/>
          <w:szCs w:val="28"/>
        </w:rPr>
        <w:t>Câu 3(1,0 điểm).</w:t>
      </w:r>
      <w:r>
        <w:rPr>
          <w:sz w:val="26"/>
          <w:szCs w:val="28"/>
        </w:rPr>
        <w:t xml:space="preserve"> Tìm và chỉ ra tác dụng của các biện pháp tu từ được sử dụng trong bài ca dao trên?</w:t>
      </w:r>
    </w:p>
    <w:p w:rsidR="003C73F4" w:rsidRDefault="003C73F4">
      <w:pPr>
        <w:spacing w:after="0"/>
        <w:jc w:val="both"/>
        <w:rPr>
          <w:sz w:val="26"/>
          <w:szCs w:val="28"/>
        </w:rPr>
      </w:pPr>
      <w:r>
        <w:rPr>
          <w:b/>
          <w:sz w:val="26"/>
          <w:szCs w:val="28"/>
        </w:rPr>
        <w:t xml:space="preserve">Câu 4 (1,5 điểm). </w:t>
      </w:r>
      <w:r>
        <w:rPr>
          <w:sz w:val="26"/>
          <w:szCs w:val="28"/>
        </w:rPr>
        <w:t>Thông điệp mà bài ca dao muốn gửi đến chúng ta là gì?</w:t>
      </w:r>
    </w:p>
    <w:p w:rsidR="003C73F4" w:rsidRDefault="003C73F4">
      <w:pPr>
        <w:spacing w:after="0"/>
        <w:jc w:val="both"/>
        <w:rPr>
          <w:b/>
          <w:sz w:val="26"/>
          <w:szCs w:val="28"/>
        </w:rPr>
      </w:pPr>
      <w:r>
        <w:rPr>
          <w:b/>
          <w:szCs w:val="24"/>
        </w:rPr>
        <w:t>PHẦN II. TẠO LẬP VĂN BẢN</w:t>
      </w:r>
      <w:r>
        <w:rPr>
          <w:b/>
          <w:sz w:val="24"/>
          <w:szCs w:val="26"/>
        </w:rPr>
        <w:t xml:space="preserve"> </w:t>
      </w:r>
      <w:r>
        <w:rPr>
          <w:b/>
          <w:sz w:val="26"/>
          <w:szCs w:val="28"/>
        </w:rPr>
        <w:t>(16,0 điểm)</w:t>
      </w:r>
    </w:p>
    <w:p w:rsidR="003C73F4" w:rsidRDefault="003C73F4">
      <w:pPr>
        <w:spacing w:after="0"/>
        <w:jc w:val="both"/>
        <w:rPr>
          <w:sz w:val="26"/>
          <w:szCs w:val="28"/>
        </w:rPr>
      </w:pPr>
      <w:r>
        <w:rPr>
          <w:b/>
          <w:sz w:val="26"/>
          <w:szCs w:val="28"/>
        </w:rPr>
        <w:t xml:space="preserve">Câu 1(6,0 điểm). </w:t>
      </w:r>
      <w:r>
        <w:rPr>
          <w:sz w:val="26"/>
          <w:szCs w:val="28"/>
        </w:rPr>
        <w:t>Từ ngữ liệu phần đọc hiểu trên, em hãy viết một đoạn văn (khoảng 150 chữ) nêu cảm nhận về tình mẫu tử trong cuộc sống của mỗi con người chúng ta.</w:t>
      </w:r>
    </w:p>
    <w:p w:rsidR="003C73F4" w:rsidRDefault="003C73F4">
      <w:pPr>
        <w:spacing w:after="0"/>
        <w:jc w:val="both"/>
        <w:rPr>
          <w:sz w:val="26"/>
          <w:szCs w:val="28"/>
        </w:rPr>
      </w:pPr>
      <w:r>
        <w:rPr>
          <w:b/>
          <w:sz w:val="26"/>
          <w:szCs w:val="28"/>
        </w:rPr>
        <w:t xml:space="preserve">Câu 2(10,0 điểm). </w:t>
      </w:r>
      <w:r>
        <w:rPr>
          <w:sz w:val="26"/>
          <w:szCs w:val="28"/>
        </w:rPr>
        <w:t>Hãy tưởng tưởng vào một ngày xuân ấm áp, Dế Mèn đến thăm mộ Dế Choắt. Em hãy đóng vai Dế Mèn kể lại cuộc gặp gỡ ấy.</w:t>
      </w:r>
    </w:p>
    <w:p w:rsidR="003C73F4" w:rsidRDefault="003C73F4">
      <w:pPr>
        <w:spacing w:after="0"/>
        <w:jc w:val="both"/>
        <w:rPr>
          <w:sz w:val="26"/>
          <w:szCs w:val="28"/>
        </w:rPr>
      </w:pPr>
    </w:p>
    <w:p w:rsidR="003C73F4" w:rsidRDefault="003C73F4">
      <w:pPr>
        <w:spacing w:after="0"/>
        <w:ind w:firstLine="720"/>
        <w:jc w:val="center"/>
        <w:rPr>
          <w:sz w:val="26"/>
          <w:szCs w:val="28"/>
        </w:rPr>
      </w:pPr>
      <w:r>
        <w:rPr>
          <w:sz w:val="26"/>
          <w:szCs w:val="28"/>
        </w:rPr>
        <w:t>------Hết------</w:t>
      </w:r>
    </w:p>
    <w:p w:rsidR="003C73F4" w:rsidRDefault="003C73F4">
      <w:pPr>
        <w:spacing w:after="0"/>
        <w:jc w:val="both"/>
        <w:rPr>
          <w:sz w:val="26"/>
          <w:szCs w:val="28"/>
        </w:rPr>
      </w:pPr>
    </w:p>
    <w:p w:rsidR="003C73F4" w:rsidRDefault="003C73F4">
      <w:pPr>
        <w:spacing w:after="0"/>
        <w:rPr>
          <w:sz w:val="26"/>
          <w:szCs w:val="28"/>
        </w:rPr>
      </w:pPr>
    </w:p>
    <w:p w:rsidR="003C73F4" w:rsidRDefault="003C73F4">
      <w:pPr>
        <w:spacing w:after="0"/>
        <w:rPr>
          <w:sz w:val="26"/>
          <w:szCs w:val="28"/>
        </w:rPr>
      </w:pPr>
    </w:p>
    <w:p w:rsidR="003C73F4" w:rsidRDefault="003C73F4">
      <w:pPr>
        <w:spacing w:after="0"/>
        <w:rPr>
          <w:sz w:val="26"/>
          <w:szCs w:val="28"/>
        </w:rPr>
      </w:pPr>
    </w:p>
    <w:p w:rsidR="003C73F4" w:rsidRDefault="003C73F4">
      <w:pPr>
        <w:spacing w:after="0"/>
        <w:rPr>
          <w:sz w:val="26"/>
          <w:szCs w:val="28"/>
        </w:rPr>
      </w:pPr>
    </w:p>
    <w:p w:rsidR="003C73F4" w:rsidRDefault="003C73F4">
      <w:pPr>
        <w:spacing w:after="0"/>
        <w:rPr>
          <w:sz w:val="26"/>
          <w:szCs w:val="28"/>
        </w:rPr>
      </w:pPr>
    </w:p>
    <w:tbl>
      <w:tblPr>
        <w:tblpPr w:leftFromText="180" w:rightFromText="180" w:vertAnchor="text" w:tblpY="-128"/>
        <w:tblW w:w="0" w:type="auto"/>
        <w:tblLayout w:type="fixed"/>
        <w:tblLook w:val="01E0" w:firstRow="1" w:lastRow="1" w:firstColumn="1" w:lastColumn="1" w:noHBand="0" w:noVBand="0"/>
      </w:tblPr>
      <w:tblGrid>
        <w:gridCol w:w="2802"/>
        <w:gridCol w:w="7087"/>
      </w:tblGrid>
      <w:tr w:rsidR="003C73F4">
        <w:tc>
          <w:tcPr>
            <w:tcW w:w="2802" w:type="dxa"/>
          </w:tcPr>
          <w:p w:rsidR="003C73F4" w:rsidRDefault="003C73F4">
            <w:pPr>
              <w:widowControl w:val="0"/>
              <w:spacing w:after="0" w:line="320" w:lineRule="exact"/>
              <w:jc w:val="center"/>
              <w:rPr>
                <w:b/>
                <w:sz w:val="24"/>
                <w:szCs w:val="28"/>
              </w:rPr>
            </w:pPr>
            <w:r>
              <w:rPr>
                <w:b/>
                <w:sz w:val="24"/>
                <w:szCs w:val="28"/>
              </w:rPr>
              <w:t xml:space="preserve">MÃ KÍ HIỆU </w:t>
            </w:r>
          </w:p>
          <w:p w:rsidR="003C73F4" w:rsidRDefault="003C73F4">
            <w:pPr>
              <w:spacing w:after="0" w:line="320" w:lineRule="exact"/>
              <w:jc w:val="center"/>
              <w:rPr>
                <w:sz w:val="26"/>
                <w:szCs w:val="28"/>
              </w:rPr>
            </w:pPr>
            <w:r>
              <w:rPr>
                <w:sz w:val="26"/>
                <w:szCs w:val="28"/>
              </w:rPr>
              <w:t>…………</w:t>
            </w:r>
          </w:p>
        </w:tc>
        <w:tc>
          <w:tcPr>
            <w:tcW w:w="7087" w:type="dxa"/>
          </w:tcPr>
          <w:p w:rsidR="003C73F4" w:rsidRDefault="003C73F4">
            <w:pPr>
              <w:spacing w:after="0" w:line="288" w:lineRule="auto"/>
              <w:jc w:val="center"/>
              <w:outlineLvl w:val="2"/>
              <w:rPr>
                <w:rFonts w:eastAsia="Times New Roman"/>
                <w:b/>
                <w:sz w:val="24"/>
                <w:szCs w:val="28"/>
              </w:rPr>
            </w:pPr>
            <w:r>
              <w:rPr>
                <w:rFonts w:eastAsia="Times New Roman"/>
                <w:b/>
                <w:sz w:val="24"/>
                <w:szCs w:val="28"/>
              </w:rPr>
              <w:t xml:space="preserve">HƯỚNG DẪN CHẤM </w:t>
            </w:r>
            <w:r>
              <w:rPr>
                <w:b/>
                <w:sz w:val="24"/>
                <w:szCs w:val="28"/>
              </w:rPr>
              <w:t>ĐỀ THI CHỌN HỌC SINH GIỎI LỚP 8</w:t>
            </w:r>
          </w:p>
          <w:p w:rsidR="003C73F4" w:rsidRDefault="003C73F4">
            <w:pPr>
              <w:tabs>
                <w:tab w:val="left" w:pos="1320"/>
              </w:tabs>
              <w:spacing w:after="0" w:line="288" w:lineRule="auto"/>
              <w:jc w:val="center"/>
              <w:rPr>
                <w:b/>
                <w:sz w:val="26"/>
                <w:szCs w:val="28"/>
              </w:rPr>
            </w:pPr>
            <w:r>
              <w:rPr>
                <w:b/>
                <w:sz w:val="26"/>
                <w:szCs w:val="28"/>
              </w:rPr>
              <w:t>Năm học: 2021-2022</w:t>
            </w:r>
          </w:p>
          <w:p w:rsidR="003C73F4" w:rsidRDefault="003C73F4">
            <w:pPr>
              <w:tabs>
                <w:tab w:val="left" w:pos="1320"/>
              </w:tabs>
              <w:spacing w:after="0" w:line="288" w:lineRule="auto"/>
              <w:ind w:hanging="218"/>
              <w:jc w:val="center"/>
              <w:rPr>
                <w:b/>
                <w:sz w:val="26"/>
                <w:szCs w:val="28"/>
              </w:rPr>
            </w:pPr>
            <w:r>
              <w:rPr>
                <w:b/>
                <w:sz w:val="26"/>
                <w:szCs w:val="28"/>
              </w:rPr>
              <w:t>Môn thi: Ngữ văn</w:t>
            </w:r>
          </w:p>
          <w:p w:rsidR="003C73F4" w:rsidRDefault="003C73F4">
            <w:pPr>
              <w:spacing w:after="0" w:line="320" w:lineRule="exact"/>
              <w:jc w:val="center"/>
              <w:rPr>
                <w:i/>
                <w:sz w:val="24"/>
                <w:szCs w:val="24"/>
                <w:lang w:val="vi-VN"/>
              </w:rPr>
            </w:pPr>
            <w:r>
              <w:rPr>
                <w:i/>
                <w:sz w:val="24"/>
                <w:szCs w:val="24"/>
                <w:lang w:val="vi-VN"/>
              </w:rPr>
              <w:t xml:space="preserve">(Hướng dẫn chấm gồm </w:t>
            </w:r>
            <w:r>
              <w:rPr>
                <w:i/>
                <w:sz w:val="24"/>
                <w:szCs w:val="24"/>
              </w:rPr>
              <w:t>06</w:t>
            </w:r>
            <w:r>
              <w:rPr>
                <w:i/>
                <w:sz w:val="24"/>
                <w:szCs w:val="24"/>
                <w:lang w:val="vi-VN"/>
              </w:rPr>
              <w:t xml:space="preserve"> câu, </w:t>
            </w:r>
            <w:r>
              <w:rPr>
                <w:i/>
                <w:sz w:val="24"/>
                <w:szCs w:val="24"/>
              </w:rPr>
              <w:t>04</w:t>
            </w:r>
            <w:r>
              <w:rPr>
                <w:i/>
                <w:sz w:val="24"/>
                <w:szCs w:val="24"/>
                <w:lang w:val="vi-VN"/>
              </w:rPr>
              <w:t xml:space="preserve"> trang)</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712"/>
        <w:gridCol w:w="7103"/>
        <w:gridCol w:w="852"/>
      </w:tblGrid>
      <w:tr w:rsidR="003C73F4">
        <w:tc>
          <w:tcPr>
            <w:tcW w:w="909" w:type="dxa"/>
          </w:tcPr>
          <w:p w:rsidR="003C73F4" w:rsidRDefault="003C73F4">
            <w:pPr>
              <w:pStyle w:val="NormalWeb"/>
              <w:widowControl w:val="0"/>
              <w:spacing w:before="0" w:beforeAutospacing="0" w:after="0" w:afterAutospacing="0" w:line="276" w:lineRule="auto"/>
              <w:jc w:val="center"/>
              <w:rPr>
                <w:b/>
                <w:sz w:val="26"/>
                <w:szCs w:val="28"/>
              </w:rPr>
            </w:pPr>
            <w:r>
              <w:rPr>
                <w:b/>
                <w:sz w:val="26"/>
                <w:szCs w:val="28"/>
              </w:rPr>
              <w:t>Phần</w:t>
            </w:r>
          </w:p>
        </w:tc>
        <w:tc>
          <w:tcPr>
            <w:tcW w:w="714" w:type="dxa"/>
          </w:tcPr>
          <w:p w:rsidR="003C73F4" w:rsidRDefault="003C73F4">
            <w:pPr>
              <w:pStyle w:val="NormalWeb"/>
              <w:widowControl w:val="0"/>
              <w:spacing w:before="0" w:beforeAutospacing="0" w:after="0" w:afterAutospacing="0" w:line="276" w:lineRule="auto"/>
              <w:jc w:val="center"/>
              <w:rPr>
                <w:b/>
                <w:sz w:val="26"/>
                <w:szCs w:val="28"/>
              </w:rPr>
            </w:pPr>
            <w:r>
              <w:rPr>
                <w:b/>
                <w:sz w:val="26"/>
                <w:szCs w:val="28"/>
              </w:rPr>
              <w:t>Câu</w:t>
            </w:r>
          </w:p>
        </w:tc>
        <w:tc>
          <w:tcPr>
            <w:tcW w:w="7377" w:type="dxa"/>
          </w:tcPr>
          <w:p w:rsidR="003C73F4" w:rsidRDefault="003C73F4">
            <w:pPr>
              <w:pStyle w:val="NormalWeb"/>
              <w:widowControl w:val="0"/>
              <w:spacing w:before="0" w:beforeAutospacing="0" w:after="0" w:afterAutospacing="0" w:line="276" w:lineRule="auto"/>
              <w:jc w:val="center"/>
              <w:rPr>
                <w:b/>
                <w:sz w:val="26"/>
                <w:szCs w:val="28"/>
              </w:rPr>
            </w:pPr>
            <w:r>
              <w:rPr>
                <w:b/>
                <w:sz w:val="26"/>
                <w:szCs w:val="28"/>
              </w:rPr>
              <w:t>Nội dung</w:t>
            </w:r>
          </w:p>
        </w:tc>
        <w:tc>
          <w:tcPr>
            <w:tcW w:w="854" w:type="dxa"/>
          </w:tcPr>
          <w:p w:rsidR="003C73F4" w:rsidRDefault="003C73F4">
            <w:pPr>
              <w:pStyle w:val="NormalWeb"/>
              <w:widowControl w:val="0"/>
              <w:spacing w:before="0" w:beforeAutospacing="0" w:after="0" w:afterAutospacing="0" w:line="276" w:lineRule="auto"/>
              <w:jc w:val="center"/>
              <w:rPr>
                <w:b/>
                <w:sz w:val="26"/>
                <w:szCs w:val="28"/>
              </w:rPr>
            </w:pPr>
            <w:r>
              <w:rPr>
                <w:b/>
                <w:sz w:val="26"/>
                <w:szCs w:val="28"/>
              </w:rPr>
              <w:t>Điểm</w:t>
            </w:r>
          </w:p>
        </w:tc>
      </w:tr>
      <w:tr w:rsidR="003C73F4">
        <w:tc>
          <w:tcPr>
            <w:tcW w:w="9854" w:type="dxa"/>
            <w:gridSpan w:val="4"/>
          </w:tcPr>
          <w:p w:rsidR="003C73F4" w:rsidRDefault="003C73F4">
            <w:pPr>
              <w:pStyle w:val="NormalWeb"/>
              <w:widowControl w:val="0"/>
              <w:spacing w:before="0" w:beforeAutospacing="0" w:after="0" w:afterAutospacing="0" w:line="276" w:lineRule="auto"/>
              <w:jc w:val="both"/>
              <w:rPr>
                <w:i/>
                <w:sz w:val="26"/>
                <w:szCs w:val="28"/>
              </w:rPr>
            </w:pPr>
            <w:r>
              <w:rPr>
                <w:i/>
                <w:sz w:val="26"/>
                <w:szCs w:val="28"/>
              </w:rPr>
              <w:t xml:space="preserve">Một số câu hỏi của đề thi theo hướng mở, thí sinh có thể trả lời theo ý hiểu của bản thân, </w:t>
            </w:r>
            <w:r>
              <w:rPr>
                <w:i/>
                <w:sz w:val="26"/>
                <w:szCs w:val="28"/>
              </w:rPr>
              <w:lastRenderedPageBreak/>
              <w:t>nhưng phải có cơ sở và thuyết phục. Giám khảo căn cứ những gợi ý sau để đánh giá, cho điểm.</w:t>
            </w:r>
          </w:p>
        </w:tc>
      </w:tr>
      <w:tr w:rsidR="003C73F4">
        <w:tc>
          <w:tcPr>
            <w:tcW w:w="909" w:type="dxa"/>
            <w:vMerge w:val="restart"/>
          </w:tcPr>
          <w:p w:rsidR="003C73F4" w:rsidRDefault="003C73F4">
            <w:pPr>
              <w:pStyle w:val="NormalWeb"/>
              <w:widowControl w:val="0"/>
              <w:spacing w:before="0" w:beforeAutospacing="0" w:after="0" w:afterAutospacing="0" w:line="276" w:lineRule="auto"/>
              <w:jc w:val="center"/>
              <w:rPr>
                <w:b/>
                <w:sz w:val="26"/>
                <w:szCs w:val="28"/>
              </w:rPr>
            </w:pPr>
          </w:p>
          <w:p w:rsidR="003C73F4" w:rsidRDefault="003C73F4">
            <w:pPr>
              <w:pStyle w:val="NormalWeb"/>
              <w:widowControl w:val="0"/>
              <w:spacing w:before="0" w:beforeAutospacing="0" w:after="0" w:afterAutospacing="0" w:line="276" w:lineRule="auto"/>
              <w:jc w:val="center"/>
              <w:rPr>
                <w:b/>
                <w:sz w:val="26"/>
                <w:szCs w:val="28"/>
              </w:rPr>
            </w:pPr>
          </w:p>
          <w:p w:rsidR="003C73F4" w:rsidRDefault="003C73F4">
            <w:pPr>
              <w:pStyle w:val="NormalWeb"/>
              <w:widowControl w:val="0"/>
              <w:spacing w:before="0" w:beforeAutospacing="0" w:after="0" w:afterAutospacing="0" w:line="276" w:lineRule="auto"/>
              <w:jc w:val="center"/>
              <w:rPr>
                <w:b/>
                <w:sz w:val="26"/>
                <w:szCs w:val="28"/>
              </w:rPr>
            </w:pPr>
          </w:p>
          <w:p w:rsidR="003C73F4" w:rsidRDefault="003C73F4">
            <w:pPr>
              <w:pStyle w:val="NormalWeb"/>
              <w:widowControl w:val="0"/>
              <w:spacing w:before="0" w:beforeAutospacing="0" w:after="0" w:afterAutospacing="0" w:line="276" w:lineRule="auto"/>
              <w:jc w:val="center"/>
              <w:rPr>
                <w:b/>
                <w:sz w:val="26"/>
                <w:szCs w:val="28"/>
              </w:rPr>
            </w:pPr>
          </w:p>
          <w:p w:rsidR="003C73F4" w:rsidRDefault="003C73F4">
            <w:pPr>
              <w:pStyle w:val="NormalWeb"/>
              <w:widowControl w:val="0"/>
              <w:spacing w:before="0" w:beforeAutospacing="0" w:after="0" w:afterAutospacing="0" w:line="276" w:lineRule="auto"/>
              <w:jc w:val="center"/>
              <w:rPr>
                <w:b/>
                <w:sz w:val="26"/>
                <w:szCs w:val="28"/>
              </w:rPr>
            </w:pPr>
          </w:p>
          <w:p w:rsidR="003C73F4" w:rsidRDefault="003C73F4">
            <w:pPr>
              <w:pStyle w:val="NormalWeb"/>
              <w:widowControl w:val="0"/>
              <w:spacing w:before="0" w:beforeAutospacing="0" w:after="0" w:afterAutospacing="0" w:line="276" w:lineRule="auto"/>
              <w:jc w:val="center"/>
              <w:rPr>
                <w:b/>
                <w:sz w:val="26"/>
                <w:szCs w:val="28"/>
              </w:rPr>
            </w:pPr>
          </w:p>
          <w:p w:rsidR="003C73F4" w:rsidRDefault="003C73F4">
            <w:pPr>
              <w:pStyle w:val="NormalWeb"/>
              <w:widowControl w:val="0"/>
              <w:spacing w:before="0" w:beforeAutospacing="0" w:after="0" w:afterAutospacing="0" w:line="276" w:lineRule="auto"/>
              <w:jc w:val="center"/>
              <w:rPr>
                <w:b/>
                <w:sz w:val="26"/>
                <w:szCs w:val="28"/>
              </w:rPr>
            </w:pPr>
          </w:p>
          <w:p w:rsidR="003C73F4" w:rsidRDefault="003C73F4">
            <w:pPr>
              <w:pStyle w:val="NormalWeb"/>
              <w:widowControl w:val="0"/>
              <w:spacing w:before="0" w:beforeAutospacing="0" w:after="0" w:afterAutospacing="0" w:line="276" w:lineRule="auto"/>
              <w:jc w:val="center"/>
              <w:rPr>
                <w:b/>
                <w:sz w:val="26"/>
                <w:szCs w:val="28"/>
              </w:rPr>
            </w:pPr>
          </w:p>
          <w:p w:rsidR="003C73F4" w:rsidRDefault="003C73F4">
            <w:pPr>
              <w:pStyle w:val="NormalWeb"/>
              <w:widowControl w:val="0"/>
              <w:spacing w:before="0" w:beforeAutospacing="0" w:after="0" w:afterAutospacing="0" w:line="276" w:lineRule="auto"/>
              <w:jc w:val="center"/>
              <w:rPr>
                <w:b/>
                <w:sz w:val="26"/>
                <w:szCs w:val="28"/>
              </w:rPr>
            </w:pPr>
          </w:p>
          <w:p w:rsidR="003C73F4" w:rsidRDefault="003C73F4">
            <w:pPr>
              <w:pStyle w:val="NormalWeb"/>
              <w:widowControl w:val="0"/>
              <w:spacing w:before="0" w:beforeAutospacing="0" w:after="0" w:afterAutospacing="0" w:line="276" w:lineRule="auto"/>
              <w:jc w:val="center"/>
              <w:rPr>
                <w:b/>
                <w:sz w:val="26"/>
                <w:szCs w:val="28"/>
              </w:rPr>
            </w:pPr>
            <w:r>
              <w:rPr>
                <w:b/>
                <w:sz w:val="26"/>
                <w:szCs w:val="28"/>
              </w:rPr>
              <w:t>I. Đọc hiểu</w:t>
            </w:r>
          </w:p>
        </w:tc>
        <w:tc>
          <w:tcPr>
            <w:tcW w:w="714" w:type="dxa"/>
          </w:tcPr>
          <w:p w:rsidR="003C73F4" w:rsidRDefault="003C73F4">
            <w:pPr>
              <w:pStyle w:val="NormalWeb"/>
              <w:widowControl w:val="0"/>
              <w:spacing w:before="0" w:beforeAutospacing="0" w:after="0" w:afterAutospacing="0" w:line="276" w:lineRule="auto"/>
              <w:jc w:val="center"/>
              <w:rPr>
                <w:b/>
                <w:sz w:val="26"/>
                <w:szCs w:val="28"/>
              </w:rPr>
            </w:pPr>
            <w:r>
              <w:rPr>
                <w:b/>
                <w:sz w:val="26"/>
                <w:szCs w:val="28"/>
              </w:rPr>
              <w:t>1</w:t>
            </w:r>
          </w:p>
        </w:tc>
        <w:tc>
          <w:tcPr>
            <w:tcW w:w="7377" w:type="dxa"/>
          </w:tcPr>
          <w:p w:rsidR="003C73F4" w:rsidRDefault="003C73F4">
            <w:pPr>
              <w:pStyle w:val="NormalWeb"/>
              <w:widowControl w:val="0"/>
              <w:spacing w:before="0" w:beforeAutospacing="0" w:after="0" w:afterAutospacing="0" w:line="276" w:lineRule="auto"/>
              <w:jc w:val="both"/>
              <w:rPr>
                <w:b/>
                <w:sz w:val="26"/>
                <w:szCs w:val="28"/>
                <w:lang w:val="vi-VN"/>
              </w:rPr>
            </w:pPr>
            <w:r>
              <w:rPr>
                <w:b/>
                <w:sz w:val="26"/>
                <w:szCs w:val="28"/>
              </w:rPr>
              <w:t xml:space="preserve">- </w:t>
            </w:r>
            <w:r>
              <w:rPr>
                <w:sz w:val="26"/>
                <w:szCs w:val="28"/>
              </w:rPr>
              <w:t>Phương thức biểu đạt chính: biểu cảm</w:t>
            </w:r>
          </w:p>
        </w:tc>
        <w:tc>
          <w:tcPr>
            <w:tcW w:w="854" w:type="dxa"/>
          </w:tcPr>
          <w:p w:rsidR="003C73F4" w:rsidRDefault="003C73F4">
            <w:pPr>
              <w:pStyle w:val="NormalWeb"/>
              <w:widowControl w:val="0"/>
              <w:spacing w:before="0" w:beforeAutospacing="0" w:after="0" w:afterAutospacing="0" w:line="276" w:lineRule="auto"/>
              <w:jc w:val="both"/>
              <w:rPr>
                <w:sz w:val="26"/>
                <w:szCs w:val="28"/>
              </w:rPr>
            </w:pPr>
            <w:r>
              <w:rPr>
                <w:sz w:val="26"/>
                <w:szCs w:val="28"/>
              </w:rPr>
              <w:t>0,5</w:t>
            </w:r>
          </w:p>
        </w:tc>
      </w:tr>
      <w:tr w:rsidR="003C73F4">
        <w:tc>
          <w:tcPr>
            <w:tcW w:w="909" w:type="dxa"/>
            <w:vMerge/>
          </w:tcPr>
          <w:p w:rsidR="003C73F4" w:rsidRDefault="003C73F4">
            <w:pPr>
              <w:pStyle w:val="NormalWeb"/>
              <w:widowControl w:val="0"/>
              <w:spacing w:before="0" w:beforeAutospacing="0" w:after="0" w:afterAutospacing="0" w:line="276" w:lineRule="auto"/>
              <w:jc w:val="both"/>
              <w:rPr>
                <w:b/>
                <w:sz w:val="26"/>
                <w:szCs w:val="28"/>
                <w:lang w:val="vi-VN"/>
              </w:rPr>
            </w:pPr>
          </w:p>
        </w:tc>
        <w:tc>
          <w:tcPr>
            <w:tcW w:w="714" w:type="dxa"/>
            <w:vMerge w:val="restart"/>
          </w:tcPr>
          <w:p w:rsidR="003C73F4" w:rsidRDefault="003C73F4">
            <w:pPr>
              <w:pStyle w:val="NormalWeb"/>
              <w:widowControl w:val="0"/>
              <w:spacing w:before="0" w:beforeAutospacing="0" w:after="0" w:afterAutospacing="0" w:line="276" w:lineRule="auto"/>
              <w:jc w:val="center"/>
              <w:rPr>
                <w:b/>
                <w:sz w:val="26"/>
                <w:szCs w:val="28"/>
              </w:rPr>
            </w:pPr>
          </w:p>
          <w:p w:rsidR="003C73F4" w:rsidRDefault="003C73F4">
            <w:pPr>
              <w:pStyle w:val="NormalWeb"/>
              <w:widowControl w:val="0"/>
              <w:spacing w:line="276" w:lineRule="auto"/>
              <w:jc w:val="center"/>
              <w:rPr>
                <w:b/>
                <w:sz w:val="26"/>
                <w:szCs w:val="28"/>
              </w:rPr>
            </w:pPr>
            <w:r>
              <w:rPr>
                <w:b/>
                <w:sz w:val="26"/>
                <w:szCs w:val="28"/>
              </w:rPr>
              <w:t>2</w:t>
            </w:r>
          </w:p>
        </w:tc>
        <w:tc>
          <w:tcPr>
            <w:tcW w:w="7377" w:type="dxa"/>
          </w:tcPr>
          <w:p w:rsidR="003C73F4" w:rsidRDefault="003C73F4">
            <w:pPr>
              <w:widowControl w:val="0"/>
              <w:spacing w:after="0"/>
              <w:jc w:val="both"/>
              <w:rPr>
                <w:sz w:val="26"/>
                <w:szCs w:val="28"/>
              </w:rPr>
            </w:pPr>
            <w:r>
              <w:rPr>
                <w:sz w:val="26"/>
                <w:szCs w:val="28"/>
              </w:rPr>
              <w:t>- Thể thơ: lục bát.</w:t>
            </w:r>
          </w:p>
        </w:tc>
        <w:tc>
          <w:tcPr>
            <w:tcW w:w="854" w:type="dxa"/>
          </w:tcPr>
          <w:p w:rsidR="003C73F4" w:rsidRDefault="003C73F4">
            <w:pPr>
              <w:pStyle w:val="NormalWeb"/>
              <w:widowControl w:val="0"/>
              <w:spacing w:before="0" w:beforeAutospacing="0" w:after="0" w:afterAutospacing="0" w:line="276" w:lineRule="auto"/>
              <w:jc w:val="both"/>
              <w:rPr>
                <w:sz w:val="26"/>
                <w:szCs w:val="28"/>
              </w:rPr>
            </w:pPr>
            <w:r>
              <w:rPr>
                <w:sz w:val="26"/>
                <w:szCs w:val="28"/>
              </w:rPr>
              <w:t>0,5</w:t>
            </w:r>
          </w:p>
        </w:tc>
      </w:tr>
      <w:tr w:rsidR="003C73F4">
        <w:tc>
          <w:tcPr>
            <w:tcW w:w="909" w:type="dxa"/>
            <w:vMerge/>
          </w:tcPr>
          <w:p w:rsidR="003C73F4" w:rsidRDefault="003C73F4">
            <w:pPr>
              <w:pStyle w:val="NormalWeb"/>
              <w:widowControl w:val="0"/>
              <w:spacing w:before="0" w:beforeAutospacing="0" w:after="0" w:afterAutospacing="0" w:line="276" w:lineRule="auto"/>
              <w:jc w:val="both"/>
              <w:rPr>
                <w:b/>
                <w:sz w:val="26"/>
                <w:szCs w:val="28"/>
                <w:lang w:val="vi-VN"/>
              </w:rPr>
            </w:pPr>
          </w:p>
        </w:tc>
        <w:tc>
          <w:tcPr>
            <w:tcW w:w="714" w:type="dxa"/>
            <w:vMerge/>
          </w:tcPr>
          <w:p w:rsidR="003C73F4" w:rsidRDefault="003C73F4">
            <w:pPr>
              <w:pStyle w:val="NormalWeb"/>
              <w:widowControl w:val="0"/>
              <w:spacing w:before="0" w:beforeAutospacing="0" w:after="0" w:afterAutospacing="0" w:line="276" w:lineRule="auto"/>
              <w:jc w:val="center"/>
              <w:rPr>
                <w:b/>
                <w:sz w:val="26"/>
                <w:szCs w:val="28"/>
              </w:rPr>
            </w:pPr>
          </w:p>
        </w:tc>
        <w:tc>
          <w:tcPr>
            <w:tcW w:w="7377" w:type="dxa"/>
          </w:tcPr>
          <w:p w:rsidR="003C73F4" w:rsidRDefault="003C73F4">
            <w:pPr>
              <w:widowControl w:val="0"/>
              <w:spacing w:after="0"/>
              <w:jc w:val="both"/>
              <w:rPr>
                <w:sz w:val="26"/>
                <w:szCs w:val="28"/>
              </w:rPr>
            </w:pPr>
            <w:r>
              <w:rPr>
                <w:sz w:val="26"/>
                <w:szCs w:val="28"/>
              </w:rPr>
              <w:t>Một số câu ca dao có hình ảnh con cò:</w:t>
            </w:r>
          </w:p>
          <w:p w:rsidR="003C73F4" w:rsidRDefault="003C73F4">
            <w:pPr>
              <w:widowControl w:val="0"/>
              <w:spacing w:after="0"/>
              <w:jc w:val="both"/>
              <w:rPr>
                <w:sz w:val="26"/>
                <w:szCs w:val="28"/>
              </w:rPr>
            </w:pPr>
            <w:r>
              <w:rPr>
                <w:sz w:val="26"/>
                <w:szCs w:val="28"/>
              </w:rPr>
              <w:t>- Cái cò cái vạc cái nông</w:t>
            </w:r>
          </w:p>
          <w:p w:rsidR="003C73F4" w:rsidRDefault="003C73F4">
            <w:pPr>
              <w:widowControl w:val="0"/>
              <w:spacing w:after="0"/>
              <w:jc w:val="both"/>
              <w:rPr>
                <w:sz w:val="26"/>
                <w:szCs w:val="28"/>
              </w:rPr>
            </w:pPr>
            <w:r>
              <w:rPr>
                <w:sz w:val="26"/>
                <w:szCs w:val="28"/>
              </w:rPr>
              <w:t>Sao mày giẫm lúa nhà ông hỡi cò</w:t>
            </w:r>
          </w:p>
          <w:p w:rsidR="003C73F4" w:rsidRDefault="003C73F4">
            <w:pPr>
              <w:widowControl w:val="0"/>
              <w:spacing w:after="0"/>
              <w:jc w:val="both"/>
              <w:rPr>
                <w:sz w:val="26"/>
                <w:szCs w:val="28"/>
              </w:rPr>
            </w:pPr>
            <w:r>
              <w:rPr>
                <w:sz w:val="26"/>
                <w:szCs w:val="28"/>
              </w:rPr>
              <w:t>Không không tôi đứng trên bờ</w:t>
            </w:r>
          </w:p>
          <w:p w:rsidR="003C73F4" w:rsidRDefault="003C73F4">
            <w:pPr>
              <w:widowControl w:val="0"/>
              <w:spacing w:after="0"/>
              <w:jc w:val="both"/>
              <w:rPr>
                <w:sz w:val="26"/>
                <w:szCs w:val="28"/>
              </w:rPr>
            </w:pPr>
            <w:r>
              <w:rPr>
                <w:sz w:val="26"/>
                <w:szCs w:val="28"/>
              </w:rPr>
              <w:t>Mẹ con nhà nó đổ ngờ cho tôi.</w:t>
            </w:r>
          </w:p>
          <w:p w:rsidR="003C73F4" w:rsidRDefault="003C73F4">
            <w:pPr>
              <w:widowControl w:val="0"/>
              <w:spacing w:after="0"/>
              <w:jc w:val="both"/>
              <w:rPr>
                <w:sz w:val="26"/>
                <w:szCs w:val="28"/>
              </w:rPr>
            </w:pPr>
            <w:r>
              <w:rPr>
                <w:sz w:val="26"/>
                <w:szCs w:val="28"/>
              </w:rPr>
              <w:t>- Con cò bay lả bay la</w:t>
            </w:r>
          </w:p>
          <w:p w:rsidR="003C73F4" w:rsidRDefault="003C73F4">
            <w:pPr>
              <w:widowControl w:val="0"/>
              <w:spacing w:after="0"/>
              <w:jc w:val="both"/>
              <w:rPr>
                <w:sz w:val="26"/>
                <w:szCs w:val="28"/>
              </w:rPr>
            </w:pPr>
            <w:r>
              <w:rPr>
                <w:sz w:val="26"/>
                <w:szCs w:val="28"/>
              </w:rPr>
              <w:t>Bay từ cổng phủ bay ra cánh đồng.</w:t>
            </w:r>
          </w:p>
          <w:p w:rsidR="003C73F4" w:rsidRDefault="003C73F4">
            <w:pPr>
              <w:widowControl w:val="0"/>
              <w:spacing w:after="0"/>
              <w:jc w:val="both"/>
              <w:rPr>
                <w:sz w:val="26"/>
                <w:szCs w:val="28"/>
              </w:rPr>
            </w:pPr>
            <w:r>
              <w:rPr>
                <w:sz w:val="26"/>
                <w:szCs w:val="28"/>
              </w:rPr>
              <w:t>- Cái cò lăn lội bờ sông</w:t>
            </w:r>
          </w:p>
          <w:p w:rsidR="003C73F4" w:rsidRDefault="003C73F4">
            <w:pPr>
              <w:widowControl w:val="0"/>
              <w:spacing w:after="0"/>
              <w:jc w:val="both"/>
              <w:rPr>
                <w:sz w:val="26"/>
                <w:szCs w:val="28"/>
              </w:rPr>
            </w:pPr>
            <w:r>
              <w:rPr>
                <w:sz w:val="26"/>
                <w:szCs w:val="28"/>
              </w:rPr>
              <w:t>Gánh gạo nuôi chồng tiếng khóc nỉ non.</w:t>
            </w:r>
          </w:p>
        </w:tc>
        <w:tc>
          <w:tcPr>
            <w:tcW w:w="854" w:type="dxa"/>
          </w:tcPr>
          <w:p w:rsidR="003C73F4" w:rsidRDefault="003C73F4">
            <w:pPr>
              <w:pStyle w:val="NormalWeb"/>
              <w:widowControl w:val="0"/>
              <w:spacing w:before="0" w:beforeAutospacing="0" w:after="0" w:afterAutospacing="0" w:line="276" w:lineRule="auto"/>
              <w:jc w:val="both"/>
              <w:rPr>
                <w:sz w:val="26"/>
                <w:szCs w:val="28"/>
              </w:rPr>
            </w:pPr>
          </w:p>
          <w:p w:rsidR="003C73F4" w:rsidRDefault="003C73F4">
            <w:pPr>
              <w:pStyle w:val="NormalWeb"/>
              <w:widowControl w:val="0"/>
              <w:spacing w:before="0" w:beforeAutospacing="0" w:after="0" w:afterAutospacing="0" w:line="276" w:lineRule="auto"/>
              <w:jc w:val="both"/>
              <w:rPr>
                <w:sz w:val="26"/>
                <w:szCs w:val="28"/>
                <w:lang w:val="vi-VN"/>
              </w:rPr>
            </w:pPr>
            <w:r>
              <w:rPr>
                <w:sz w:val="26"/>
                <w:szCs w:val="28"/>
              </w:rPr>
              <w:t>0,5</w:t>
            </w:r>
          </w:p>
        </w:tc>
      </w:tr>
      <w:tr w:rsidR="003C73F4">
        <w:tc>
          <w:tcPr>
            <w:tcW w:w="909" w:type="dxa"/>
            <w:vMerge/>
          </w:tcPr>
          <w:p w:rsidR="003C73F4" w:rsidRDefault="003C73F4">
            <w:pPr>
              <w:pStyle w:val="NormalWeb"/>
              <w:widowControl w:val="0"/>
              <w:spacing w:before="0" w:beforeAutospacing="0" w:after="0" w:afterAutospacing="0" w:line="276" w:lineRule="auto"/>
              <w:jc w:val="both"/>
              <w:rPr>
                <w:b/>
                <w:sz w:val="26"/>
                <w:szCs w:val="28"/>
                <w:lang w:val="vi-VN"/>
              </w:rPr>
            </w:pPr>
          </w:p>
        </w:tc>
        <w:tc>
          <w:tcPr>
            <w:tcW w:w="714" w:type="dxa"/>
            <w:vMerge w:val="restart"/>
          </w:tcPr>
          <w:p w:rsidR="003C73F4" w:rsidRDefault="003C73F4">
            <w:pPr>
              <w:pStyle w:val="NormalWeb"/>
              <w:widowControl w:val="0"/>
              <w:spacing w:before="0" w:beforeAutospacing="0" w:after="0" w:afterAutospacing="0" w:line="276" w:lineRule="auto"/>
              <w:jc w:val="both"/>
              <w:rPr>
                <w:b/>
                <w:sz w:val="26"/>
                <w:szCs w:val="28"/>
              </w:rPr>
            </w:pPr>
          </w:p>
          <w:p w:rsidR="003C73F4" w:rsidRDefault="003C73F4">
            <w:pPr>
              <w:pStyle w:val="NormalWeb"/>
              <w:widowControl w:val="0"/>
              <w:spacing w:before="0" w:beforeAutospacing="0" w:after="0" w:afterAutospacing="0" w:line="276" w:lineRule="auto"/>
              <w:jc w:val="center"/>
              <w:rPr>
                <w:b/>
                <w:sz w:val="26"/>
                <w:szCs w:val="28"/>
              </w:rPr>
            </w:pPr>
          </w:p>
          <w:p w:rsidR="003C73F4" w:rsidRDefault="003C73F4">
            <w:pPr>
              <w:pStyle w:val="NormalWeb"/>
              <w:widowControl w:val="0"/>
              <w:spacing w:before="0" w:beforeAutospacing="0" w:after="0" w:afterAutospacing="0" w:line="276" w:lineRule="auto"/>
              <w:jc w:val="center"/>
              <w:rPr>
                <w:b/>
                <w:sz w:val="26"/>
                <w:szCs w:val="28"/>
              </w:rPr>
            </w:pPr>
          </w:p>
          <w:p w:rsidR="003C73F4" w:rsidRDefault="003C73F4">
            <w:pPr>
              <w:pStyle w:val="NormalWeb"/>
              <w:widowControl w:val="0"/>
              <w:spacing w:before="0" w:beforeAutospacing="0" w:after="0" w:afterAutospacing="0" w:line="276" w:lineRule="auto"/>
              <w:jc w:val="center"/>
              <w:rPr>
                <w:b/>
                <w:sz w:val="26"/>
                <w:szCs w:val="28"/>
              </w:rPr>
            </w:pPr>
            <w:r>
              <w:rPr>
                <w:b/>
                <w:sz w:val="26"/>
                <w:szCs w:val="28"/>
              </w:rPr>
              <w:t>3</w:t>
            </w:r>
          </w:p>
        </w:tc>
        <w:tc>
          <w:tcPr>
            <w:tcW w:w="7377" w:type="dxa"/>
          </w:tcPr>
          <w:p w:rsidR="003C73F4" w:rsidRDefault="003C73F4">
            <w:pPr>
              <w:widowControl w:val="0"/>
              <w:spacing w:after="0"/>
              <w:rPr>
                <w:sz w:val="26"/>
                <w:szCs w:val="28"/>
              </w:rPr>
            </w:pPr>
            <w:r>
              <w:rPr>
                <w:sz w:val="26"/>
                <w:szCs w:val="28"/>
              </w:rPr>
              <w:t>Các biện pháp tu từ: Nhân hóa và ẩn dụ</w:t>
            </w:r>
          </w:p>
        </w:tc>
        <w:tc>
          <w:tcPr>
            <w:tcW w:w="854" w:type="dxa"/>
          </w:tcPr>
          <w:p w:rsidR="003C73F4" w:rsidRDefault="003C73F4">
            <w:pPr>
              <w:pStyle w:val="NormalWeb"/>
              <w:widowControl w:val="0"/>
              <w:spacing w:before="0" w:beforeAutospacing="0" w:after="0" w:afterAutospacing="0" w:line="276" w:lineRule="auto"/>
              <w:jc w:val="both"/>
              <w:rPr>
                <w:sz w:val="26"/>
                <w:szCs w:val="28"/>
              </w:rPr>
            </w:pPr>
            <w:r>
              <w:rPr>
                <w:sz w:val="26"/>
                <w:szCs w:val="28"/>
              </w:rPr>
              <w:t>0,5</w:t>
            </w:r>
          </w:p>
        </w:tc>
      </w:tr>
      <w:tr w:rsidR="003C73F4">
        <w:tc>
          <w:tcPr>
            <w:tcW w:w="909" w:type="dxa"/>
            <w:vMerge/>
          </w:tcPr>
          <w:p w:rsidR="003C73F4" w:rsidRDefault="003C73F4">
            <w:pPr>
              <w:pStyle w:val="NormalWeb"/>
              <w:widowControl w:val="0"/>
              <w:spacing w:before="0" w:beforeAutospacing="0" w:after="0" w:afterAutospacing="0" w:line="276" w:lineRule="auto"/>
              <w:jc w:val="both"/>
              <w:rPr>
                <w:b/>
                <w:sz w:val="26"/>
                <w:szCs w:val="28"/>
                <w:lang w:val="vi-VN"/>
              </w:rPr>
            </w:pPr>
          </w:p>
        </w:tc>
        <w:tc>
          <w:tcPr>
            <w:tcW w:w="714" w:type="dxa"/>
            <w:vMerge/>
          </w:tcPr>
          <w:p w:rsidR="003C73F4" w:rsidRDefault="003C73F4">
            <w:pPr>
              <w:pStyle w:val="NormalWeb"/>
              <w:widowControl w:val="0"/>
              <w:spacing w:before="0" w:beforeAutospacing="0" w:after="0" w:afterAutospacing="0" w:line="276" w:lineRule="auto"/>
              <w:jc w:val="both"/>
              <w:rPr>
                <w:b/>
                <w:sz w:val="26"/>
                <w:szCs w:val="28"/>
                <w:lang w:val="vi-VN"/>
              </w:rPr>
            </w:pPr>
          </w:p>
        </w:tc>
        <w:tc>
          <w:tcPr>
            <w:tcW w:w="7377" w:type="dxa"/>
          </w:tcPr>
          <w:p w:rsidR="003C73F4" w:rsidRDefault="003C73F4">
            <w:pPr>
              <w:widowControl w:val="0"/>
              <w:spacing w:after="0"/>
              <w:jc w:val="both"/>
              <w:rPr>
                <w:sz w:val="26"/>
                <w:szCs w:val="28"/>
              </w:rPr>
            </w:pPr>
            <w:r>
              <w:rPr>
                <w:sz w:val="26"/>
                <w:szCs w:val="28"/>
              </w:rPr>
              <w:t>Tác dụng</w:t>
            </w:r>
          </w:p>
          <w:p w:rsidR="003C73F4" w:rsidRDefault="003C73F4">
            <w:pPr>
              <w:widowControl w:val="0"/>
              <w:spacing w:after="0"/>
              <w:jc w:val="both"/>
              <w:rPr>
                <w:sz w:val="26"/>
                <w:szCs w:val="28"/>
              </w:rPr>
            </w:pPr>
            <w:r>
              <w:rPr>
                <w:sz w:val="26"/>
                <w:szCs w:val="28"/>
              </w:rPr>
              <w:t>- Nhân hóa: Cò biết trò chuyện như con người.</w:t>
            </w:r>
          </w:p>
          <w:p w:rsidR="003C73F4" w:rsidRDefault="003C73F4">
            <w:pPr>
              <w:widowControl w:val="0"/>
              <w:spacing w:after="0"/>
              <w:jc w:val="both"/>
              <w:rPr>
                <w:sz w:val="26"/>
                <w:szCs w:val="28"/>
              </w:rPr>
            </w:pPr>
            <w:r>
              <w:rPr>
                <w:sz w:val="26"/>
                <w:szCs w:val="28"/>
              </w:rPr>
              <w:t>- Ẩn dụ:</w:t>
            </w:r>
          </w:p>
          <w:p w:rsidR="003C73F4" w:rsidRDefault="003C73F4">
            <w:pPr>
              <w:widowControl w:val="0"/>
              <w:spacing w:after="0"/>
              <w:jc w:val="both"/>
              <w:rPr>
                <w:sz w:val="26"/>
                <w:szCs w:val="28"/>
              </w:rPr>
            </w:pPr>
            <w:r>
              <w:rPr>
                <w:sz w:val="26"/>
                <w:szCs w:val="28"/>
              </w:rPr>
              <w:t xml:space="preserve"> + Hình ảnh con cò liên tưởng tới hình ảnh người mẹ tần tảo, lam lũ, hết mực thương yêu con. Kiếm ăn ban ngày không đủ phải vất vả ban đêm kiếm ăn mưu sinh.</w:t>
            </w:r>
          </w:p>
          <w:p w:rsidR="003C73F4" w:rsidRDefault="003C73F4">
            <w:pPr>
              <w:widowControl w:val="0"/>
              <w:spacing w:after="0"/>
              <w:jc w:val="both"/>
              <w:rPr>
                <w:sz w:val="26"/>
                <w:szCs w:val="28"/>
              </w:rPr>
            </w:pPr>
            <w:r>
              <w:rPr>
                <w:sz w:val="26"/>
                <w:szCs w:val="28"/>
              </w:rPr>
              <w:t xml:space="preserve"> + Cò chính là hiện thân của những người nông dân lao động bình thường: chất phác, siêng năng, cần cù trải qua nhiều vất vả khó khăn trong cuộc sống.</w:t>
            </w:r>
          </w:p>
        </w:tc>
        <w:tc>
          <w:tcPr>
            <w:tcW w:w="854" w:type="dxa"/>
          </w:tcPr>
          <w:p w:rsidR="003C73F4" w:rsidRDefault="003C73F4">
            <w:pPr>
              <w:pStyle w:val="NormalWeb"/>
              <w:widowControl w:val="0"/>
              <w:spacing w:before="0" w:beforeAutospacing="0" w:after="0" w:afterAutospacing="0" w:line="276" w:lineRule="auto"/>
              <w:jc w:val="both"/>
              <w:rPr>
                <w:sz w:val="26"/>
                <w:szCs w:val="28"/>
              </w:rPr>
            </w:pPr>
          </w:p>
          <w:p w:rsidR="003C73F4" w:rsidRDefault="003C73F4">
            <w:pPr>
              <w:pStyle w:val="NormalWeb"/>
              <w:widowControl w:val="0"/>
              <w:spacing w:before="0" w:beforeAutospacing="0" w:after="0" w:afterAutospacing="0" w:line="276" w:lineRule="auto"/>
              <w:jc w:val="both"/>
              <w:rPr>
                <w:sz w:val="26"/>
                <w:szCs w:val="28"/>
              </w:rPr>
            </w:pPr>
            <w:r>
              <w:rPr>
                <w:sz w:val="26"/>
                <w:szCs w:val="28"/>
              </w:rPr>
              <w:t>0,5</w:t>
            </w:r>
          </w:p>
          <w:p w:rsidR="003C73F4" w:rsidRDefault="003C73F4">
            <w:pPr>
              <w:pStyle w:val="NormalWeb"/>
              <w:widowControl w:val="0"/>
              <w:spacing w:before="0" w:beforeAutospacing="0" w:after="0" w:afterAutospacing="0" w:line="276" w:lineRule="auto"/>
              <w:jc w:val="both"/>
              <w:rPr>
                <w:sz w:val="26"/>
                <w:szCs w:val="28"/>
              </w:rPr>
            </w:pPr>
            <w:r>
              <w:rPr>
                <w:sz w:val="26"/>
                <w:szCs w:val="28"/>
              </w:rPr>
              <w:t>0,5</w:t>
            </w:r>
          </w:p>
        </w:tc>
      </w:tr>
      <w:tr w:rsidR="003C73F4">
        <w:tc>
          <w:tcPr>
            <w:tcW w:w="909" w:type="dxa"/>
            <w:vMerge/>
          </w:tcPr>
          <w:p w:rsidR="003C73F4" w:rsidRDefault="003C73F4">
            <w:pPr>
              <w:pStyle w:val="NormalWeb"/>
              <w:widowControl w:val="0"/>
              <w:spacing w:before="0" w:beforeAutospacing="0" w:after="0" w:afterAutospacing="0" w:line="276" w:lineRule="auto"/>
              <w:jc w:val="both"/>
              <w:rPr>
                <w:b/>
                <w:sz w:val="26"/>
                <w:szCs w:val="28"/>
                <w:lang w:val="vi-VN"/>
              </w:rPr>
            </w:pPr>
          </w:p>
        </w:tc>
        <w:tc>
          <w:tcPr>
            <w:tcW w:w="714" w:type="dxa"/>
          </w:tcPr>
          <w:p w:rsidR="003C73F4" w:rsidRDefault="003C73F4">
            <w:pPr>
              <w:pStyle w:val="NormalWeb"/>
              <w:widowControl w:val="0"/>
              <w:spacing w:before="0" w:beforeAutospacing="0" w:after="0" w:afterAutospacing="0" w:line="276" w:lineRule="auto"/>
              <w:jc w:val="center"/>
              <w:rPr>
                <w:b/>
                <w:sz w:val="26"/>
                <w:szCs w:val="28"/>
              </w:rPr>
            </w:pPr>
          </w:p>
          <w:p w:rsidR="003C73F4" w:rsidRDefault="003C73F4">
            <w:pPr>
              <w:pStyle w:val="NormalWeb"/>
              <w:widowControl w:val="0"/>
              <w:spacing w:before="0" w:beforeAutospacing="0" w:after="0" w:afterAutospacing="0" w:line="276" w:lineRule="auto"/>
              <w:jc w:val="center"/>
              <w:rPr>
                <w:b/>
                <w:sz w:val="26"/>
                <w:szCs w:val="28"/>
              </w:rPr>
            </w:pPr>
          </w:p>
          <w:p w:rsidR="003C73F4" w:rsidRDefault="003C73F4">
            <w:pPr>
              <w:pStyle w:val="NormalWeb"/>
              <w:widowControl w:val="0"/>
              <w:spacing w:before="0" w:beforeAutospacing="0" w:after="0" w:afterAutospacing="0" w:line="276" w:lineRule="auto"/>
              <w:jc w:val="center"/>
              <w:rPr>
                <w:b/>
                <w:sz w:val="26"/>
                <w:szCs w:val="28"/>
              </w:rPr>
            </w:pPr>
          </w:p>
          <w:p w:rsidR="003C73F4" w:rsidRDefault="003C73F4">
            <w:pPr>
              <w:pStyle w:val="NormalWeb"/>
              <w:widowControl w:val="0"/>
              <w:spacing w:before="0" w:beforeAutospacing="0" w:after="0" w:afterAutospacing="0" w:line="276" w:lineRule="auto"/>
              <w:jc w:val="center"/>
              <w:rPr>
                <w:b/>
                <w:sz w:val="26"/>
                <w:szCs w:val="28"/>
              </w:rPr>
            </w:pPr>
          </w:p>
          <w:p w:rsidR="003C73F4" w:rsidRDefault="003C73F4">
            <w:pPr>
              <w:pStyle w:val="NormalWeb"/>
              <w:widowControl w:val="0"/>
              <w:spacing w:before="0" w:beforeAutospacing="0" w:after="0" w:afterAutospacing="0" w:line="276" w:lineRule="auto"/>
              <w:jc w:val="center"/>
              <w:rPr>
                <w:b/>
                <w:sz w:val="26"/>
                <w:szCs w:val="28"/>
              </w:rPr>
            </w:pPr>
          </w:p>
          <w:p w:rsidR="003C73F4" w:rsidRDefault="003C73F4">
            <w:pPr>
              <w:pStyle w:val="NormalWeb"/>
              <w:widowControl w:val="0"/>
              <w:spacing w:before="0" w:beforeAutospacing="0" w:after="0" w:afterAutospacing="0" w:line="276" w:lineRule="auto"/>
              <w:jc w:val="center"/>
              <w:rPr>
                <w:b/>
                <w:sz w:val="26"/>
                <w:szCs w:val="28"/>
              </w:rPr>
            </w:pPr>
          </w:p>
          <w:p w:rsidR="003C73F4" w:rsidRDefault="003C73F4">
            <w:pPr>
              <w:pStyle w:val="NormalWeb"/>
              <w:widowControl w:val="0"/>
              <w:spacing w:before="0" w:beforeAutospacing="0" w:after="0" w:afterAutospacing="0" w:line="276" w:lineRule="auto"/>
              <w:jc w:val="center"/>
              <w:rPr>
                <w:b/>
                <w:sz w:val="26"/>
                <w:szCs w:val="28"/>
              </w:rPr>
            </w:pPr>
            <w:r>
              <w:rPr>
                <w:b/>
                <w:sz w:val="26"/>
                <w:szCs w:val="28"/>
              </w:rPr>
              <w:t>4</w:t>
            </w:r>
          </w:p>
        </w:tc>
        <w:tc>
          <w:tcPr>
            <w:tcW w:w="7377" w:type="dxa"/>
          </w:tcPr>
          <w:p w:rsidR="003C73F4" w:rsidRDefault="003C73F4">
            <w:pPr>
              <w:widowControl w:val="0"/>
              <w:spacing w:after="0"/>
              <w:jc w:val="both"/>
              <w:rPr>
                <w:rFonts w:eastAsia="Times New Roman"/>
                <w:i/>
                <w:sz w:val="26"/>
                <w:szCs w:val="28"/>
              </w:rPr>
            </w:pPr>
            <w:r>
              <w:rPr>
                <w:rFonts w:eastAsia="Times New Roman"/>
                <w:i/>
                <w:sz w:val="26"/>
                <w:szCs w:val="28"/>
              </w:rPr>
              <w:t>Học sinh có nhiều cách diễn đạt khác nhau nhưng thông điệp cần ngắn gọn, sâu sắc.Sau đây là một số gợi ý:</w:t>
            </w:r>
          </w:p>
          <w:p w:rsidR="003C73F4" w:rsidRDefault="003C73F4">
            <w:pPr>
              <w:widowControl w:val="0"/>
              <w:spacing w:after="0"/>
              <w:jc w:val="both"/>
              <w:rPr>
                <w:sz w:val="26"/>
                <w:szCs w:val="28"/>
              </w:rPr>
            </w:pPr>
            <w:r>
              <w:rPr>
                <w:sz w:val="26"/>
                <w:szCs w:val="28"/>
              </w:rPr>
              <w:t>- Mượn tiếng kêu thương của con cò khi lâm nạn để nói về con người lao động xưa với những phẩm chất vốn có của họ: chết vinh còn hơn sống nhục.</w:t>
            </w:r>
          </w:p>
          <w:p w:rsidR="003C73F4" w:rsidRDefault="003C73F4">
            <w:pPr>
              <w:widowControl w:val="0"/>
              <w:spacing w:after="0"/>
              <w:jc w:val="both"/>
              <w:rPr>
                <w:sz w:val="26"/>
                <w:szCs w:val="28"/>
              </w:rPr>
            </w:pPr>
            <w:r>
              <w:rPr>
                <w:sz w:val="26"/>
                <w:szCs w:val="28"/>
              </w:rPr>
              <w:t>- Những phẩm chất đáng quý: cần cù, chịu khó, chất phác, lương thiện, giàu đức hy sinh…Đọc bài ca dao trên càng cảm phục kính yêu họ.</w:t>
            </w:r>
          </w:p>
        </w:tc>
        <w:tc>
          <w:tcPr>
            <w:tcW w:w="854" w:type="dxa"/>
          </w:tcPr>
          <w:p w:rsidR="003C73F4" w:rsidRDefault="003C73F4">
            <w:pPr>
              <w:pStyle w:val="NormalWeb"/>
              <w:widowControl w:val="0"/>
              <w:spacing w:before="0" w:beforeAutospacing="0" w:after="0" w:afterAutospacing="0" w:line="276" w:lineRule="auto"/>
              <w:jc w:val="both"/>
              <w:rPr>
                <w:sz w:val="26"/>
                <w:szCs w:val="28"/>
              </w:rPr>
            </w:pPr>
          </w:p>
          <w:p w:rsidR="003C73F4" w:rsidRDefault="003C73F4">
            <w:pPr>
              <w:pStyle w:val="NormalWeb"/>
              <w:widowControl w:val="0"/>
              <w:spacing w:before="0" w:beforeAutospacing="0" w:after="0" w:afterAutospacing="0" w:line="276" w:lineRule="auto"/>
              <w:jc w:val="both"/>
              <w:rPr>
                <w:sz w:val="26"/>
                <w:szCs w:val="28"/>
              </w:rPr>
            </w:pPr>
          </w:p>
          <w:p w:rsidR="003C73F4" w:rsidRDefault="003C73F4">
            <w:pPr>
              <w:pStyle w:val="NormalWeb"/>
              <w:widowControl w:val="0"/>
              <w:spacing w:before="0" w:beforeAutospacing="0" w:after="0" w:afterAutospacing="0" w:line="276" w:lineRule="auto"/>
              <w:jc w:val="both"/>
              <w:rPr>
                <w:sz w:val="26"/>
                <w:szCs w:val="28"/>
              </w:rPr>
            </w:pPr>
            <w:r>
              <w:rPr>
                <w:sz w:val="26"/>
                <w:szCs w:val="28"/>
              </w:rPr>
              <w:t>0,75</w:t>
            </w:r>
          </w:p>
          <w:p w:rsidR="003C73F4" w:rsidRDefault="003C73F4">
            <w:pPr>
              <w:pStyle w:val="NormalWeb"/>
              <w:widowControl w:val="0"/>
              <w:spacing w:before="0" w:beforeAutospacing="0" w:after="0" w:afterAutospacing="0" w:line="276" w:lineRule="auto"/>
              <w:jc w:val="both"/>
              <w:rPr>
                <w:sz w:val="26"/>
                <w:szCs w:val="28"/>
              </w:rPr>
            </w:pPr>
          </w:p>
          <w:p w:rsidR="003C73F4" w:rsidRDefault="003C73F4">
            <w:pPr>
              <w:pStyle w:val="NormalWeb"/>
              <w:widowControl w:val="0"/>
              <w:spacing w:before="0" w:beforeAutospacing="0" w:after="0" w:afterAutospacing="0" w:line="276" w:lineRule="auto"/>
              <w:jc w:val="both"/>
              <w:rPr>
                <w:sz w:val="26"/>
                <w:szCs w:val="28"/>
              </w:rPr>
            </w:pPr>
          </w:p>
          <w:p w:rsidR="003C73F4" w:rsidRDefault="003C73F4">
            <w:pPr>
              <w:pStyle w:val="NormalWeb"/>
              <w:widowControl w:val="0"/>
              <w:spacing w:before="0" w:beforeAutospacing="0" w:after="0" w:afterAutospacing="0" w:line="276" w:lineRule="auto"/>
              <w:jc w:val="both"/>
              <w:rPr>
                <w:sz w:val="26"/>
                <w:szCs w:val="28"/>
              </w:rPr>
            </w:pPr>
          </w:p>
          <w:p w:rsidR="003C73F4" w:rsidRDefault="003C73F4">
            <w:pPr>
              <w:pStyle w:val="NormalWeb"/>
              <w:widowControl w:val="0"/>
              <w:spacing w:before="0" w:beforeAutospacing="0" w:after="0" w:afterAutospacing="0" w:line="276" w:lineRule="auto"/>
              <w:jc w:val="both"/>
              <w:rPr>
                <w:sz w:val="26"/>
                <w:szCs w:val="28"/>
                <w:lang w:val="vi-VN"/>
              </w:rPr>
            </w:pPr>
            <w:r>
              <w:rPr>
                <w:sz w:val="26"/>
                <w:szCs w:val="28"/>
              </w:rPr>
              <w:t>0,75</w:t>
            </w:r>
          </w:p>
        </w:tc>
      </w:tr>
      <w:tr w:rsidR="003C73F4">
        <w:tc>
          <w:tcPr>
            <w:tcW w:w="909" w:type="dxa"/>
            <w:vMerge w:val="restart"/>
            <w:vAlign w:val="center"/>
          </w:tcPr>
          <w:p w:rsidR="003C73F4" w:rsidRDefault="003C73F4">
            <w:pPr>
              <w:pStyle w:val="NormalWeb"/>
              <w:widowControl w:val="0"/>
              <w:spacing w:before="0" w:beforeAutospacing="0" w:after="0" w:afterAutospacing="0" w:line="276" w:lineRule="auto"/>
              <w:jc w:val="center"/>
              <w:rPr>
                <w:sz w:val="26"/>
                <w:szCs w:val="28"/>
              </w:rPr>
            </w:pPr>
          </w:p>
          <w:p w:rsidR="003C73F4" w:rsidRDefault="003C73F4">
            <w:pPr>
              <w:pStyle w:val="NormalWeb"/>
              <w:widowControl w:val="0"/>
              <w:spacing w:before="0" w:beforeAutospacing="0" w:after="0" w:afterAutospacing="0" w:line="276" w:lineRule="auto"/>
              <w:jc w:val="center"/>
              <w:rPr>
                <w:sz w:val="26"/>
                <w:szCs w:val="28"/>
              </w:rPr>
            </w:pPr>
          </w:p>
          <w:p w:rsidR="003C73F4" w:rsidRDefault="003C73F4">
            <w:pPr>
              <w:pStyle w:val="NormalWeb"/>
              <w:widowControl w:val="0"/>
              <w:spacing w:before="0" w:beforeAutospacing="0" w:after="0" w:afterAutospacing="0" w:line="276" w:lineRule="auto"/>
              <w:jc w:val="center"/>
              <w:rPr>
                <w:sz w:val="26"/>
                <w:szCs w:val="28"/>
              </w:rPr>
            </w:pPr>
          </w:p>
          <w:p w:rsidR="003C73F4" w:rsidRDefault="003C73F4">
            <w:pPr>
              <w:pStyle w:val="NormalWeb"/>
              <w:widowControl w:val="0"/>
              <w:spacing w:before="0" w:beforeAutospacing="0" w:after="0" w:afterAutospacing="0" w:line="276" w:lineRule="auto"/>
              <w:jc w:val="center"/>
              <w:rPr>
                <w:sz w:val="26"/>
                <w:szCs w:val="28"/>
              </w:rPr>
            </w:pPr>
          </w:p>
          <w:p w:rsidR="003C73F4" w:rsidRDefault="003C73F4">
            <w:pPr>
              <w:pStyle w:val="NormalWeb"/>
              <w:widowControl w:val="0"/>
              <w:spacing w:before="0" w:beforeAutospacing="0" w:after="0" w:afterAutospacing="0" w:line="276" w:lineRule="auto"/>
              <w:jc w:val="center"/>
              <w:rPr>
                <w:sz w:val="26"/>
                <w:szCs w:val="28"/>
              </w:rPr>
            </w:pPr>
          </w:p>
          <w:p w:rsidR="003C73F4" w:rsidRDefault="003C73F4">
            <w:pPr>
              <w:pStyle w:val="NormalWeb"/>
              <w:widowControl w:val="0"/>
              <w:spacing w:before="0" w:beforeAutospacing="0" w:after="0" w:afterAutospacing="0" w:line="276" w:lineRule="auto"/>
              <w:jc w:val="center"/>
              <w:rPr>
                <w:sz w:val="26"/>
                <w:szCs w:val="28"/>
              </w:rPr>
            </w:pPr>
          </w:p>
          <w:p w:rsidR="003C73F4" w:rsidRDefault="003C73F4">
            <w:pPr>
              <w:pStyle w:val="NormalWeb"/>
              <w:widowControl w:val="0"/>
              <w:spacing w:before="0" w:beforeAutospacing="0" w:after="0" w:afterAutospacing="0" w:line="276" w:lineRule="auto"/>
              <w:jc w:val="center"/>
              <w:rPr>
                <w:sz w:val="26"/>
                <w:szCs w:val="28"/>
              </w:rPr>
            </w:pPr>
          </w:p>
          <w:p w:rsidR="003C73F4" w:rsidRDefault="003C73F4">
            <w:pPr>
              <w:pStyle w:val="NormalWeb"/>
              <w:widowControl w:val="0"/>
              <w:spacing w:before="0" w:beforeAutospacing="0" w:after="0" w:afterAutospacing="0" w:line="276" w:lineRule="auto"/>
              <w:jc w:val="center"/>
              <w:rPr>
                <w:sz w:val="26"/>
                <w:szCs w:val="28"/>
              </w:rPr>
            </w:pPr>
          </w:p>
          <w:p w:rsidR="003C73F4" w:rsidRDefault="003C73F4">
            <w:pPr>
              <w:pStyle w:val="NormalWeb"/>
              <w:widowControl w:val="0"/>
              <w:spacing w:before="0" w:beforeAutospacing="0" w:after="0" w:afterAutospacing="0" w:line="276" w:lineRule="auto"/>
              <w:jc w:val="center"/>
              <w:rPr>
                <w:sz w:val="26"/>
                <w:szCs w:val="28"/>
              </w:rPr>
            </w:pPr>
          </w:p>
          <w:p w:rsidR="003C73F4" w:rsidRDefault="003C73F4">
            <w:pPr>
              <w:pStyle w:val="NormalWeb"/>
              <w:widowControl w:val="0"/>
              <w:spacing w:line="276" w:lineRule="auto"/>
              <w:jc w:val="center"/>
              <w:rPr>
                <w:sz w:val="26"/>
                <w:szCs w:val="28"/>
              </w:rPr>
            </w:pPr>
            <w:r>
              <w:rPr>
                <w:b/>
                <w:sz w:val="26"/>
                <w:szCs w:val="28"/>
              </w:rPr>
              <w:t xml:space="preserve">II. Tạo </w:t>
            </w:r>
            <w:r>
              <w:rPr>
                <w:b/>
                <w:sz w:val="26"/>
                <w:szCs w:val="28"/>
              </w:rPr>
              <w:lastRenderedPageBreak/>
              <w:t>lập văn bản</w:t>
            </w:r>
          </w:p>
        </w:tc>
        <w:tc>
          <w:tcPr>
            <w:tcW w:w="714" w:type="dxa"/>
            <w:vMerge w:val="restart"/>
          </w:tcPr>
          <w:p w:rsidR="003C73F4" w:rsidRDefault="003C73F4">
            <w:pPr>
              <w:pStyle w:val="NormalWeb"/>
              <w:widowControl w:val="0"/>
              <w:spacing w:before="0" w:beforeAutospacing="0" w:after="0" w:afterAutospacing="0" w:line="276" w:lineRule="auto"/>
              <w:jc w:val="both"/>
              <w:rPr>
                <w:sz w:val="26"/>
                <w:szCs w:val="28"/>
              </w:rPr>
            </w:pPr>
          </w:p>
          <w:p w:rsidR="003C73F4" w:rsidRDefault="003C73F4">
            <w:pPr>
              <w:pStyle w:val="NormalWeb"/>
              <w:widowControl w:val="0"/>
              <w:spacing w:before="0" w:beforeAutospacing="0" w:after="0" w:afterAutospacing="0" w:line="276" w:lineRule="auto"/>
              <w:jc w:val="both"/>
              <w:rPr>
                <w:sz w:val="26"/>
                <w:szCs w:val="28"/>
              </w:rPr>
            </w:pPr>
          </w:p>
          <w:p w:rsidR="003C73F4" w:rsidRDefault="003C73F4">
            <w:pPr>
              <w:pStyle w:val="NormalWeb"/>
              <w:widowControl w:val="0"/>
              <w:spacing w:before="0" w:beforeAutospacing="0" w:after="0" w:afterAutospacing="0" w:line="276" w:lineRule="auto"/>
              <w:jc w:val="both"/>
              <w:rPr>
                <w:sz w:val="26"/>
                <w:szCs w:val="28"/>
              </w:rPr>
            </w:pPr>
          </w:p>
          <w:p w:rsidR="003C73F4" w:rsidRDefault="003C73F4">
            <w:pPr>
              <w:pStyle w:val="NormalWeb"/>
              <w:widowControl w:val="0"/>
              <w:spacing w:before="0" w:beforeAutospacing="0" w:after="0" w:afterAutospacing="0" w:line="276" w:lineRule="auto"/>
              <w:jc w:val="both"/>
              <w:rPr>
                <w:sz w:val="26"/>
                <w:szCs w:val="28"/>
              </w:rPr>
            </w:pPr>
          </w:p>
          <w:p w:rsidR="003C73F4" w:rsidRDefault="003C73F4">
            <w:pPr>
              <w:pStyle w:val="NormalWeb"/>
              <w:widowControl w:val="0"/>
              <w:spacing w:before="0" w:beforeAutospacing="0" w:after="0" w:afterAutospacing="0" w:line="276" w:lineRule="auto"/>
              <w:jc w:val="both"/>
              <w:rPr>
                <w:sz w:val="26"/>
                <w:szCs w:val="28"/>
              </w:rPr>
            </w:pPr>
          </w:p>
          <w:p w:rsidR="003C73F4" w:rsidRDefault="003C73F4">
            <w:pPr>
              <w:pStyle w:val="NormalWeb"/>
              <w:widowControl w:val="0"/>
              <w:spacing w:before="0" w:beforeAutospacing="0" w:after="0" w:afterAutospacing="0" w:line="276" w:lineRule="auto"/>
              <w:rPr>
                <w:sz w:val="26"/>
                <w:szCs w:val="28"/>
              </w:rPr>
            </w:pPr>
          </w:p>
          <w:p w:rsidR="003C73F4" w:rsidRDefault="003C73F4">
            <w:pPr>
              <w:pStyle w:val="NormalWeb"/>
              <w:widowControl w:val="0"/>
              <w:spacing w:before="0" w:beforeAutospacing="0" w:after="0" w:afterAutospacing="0" w:line="276" w:lineRule="auto"/>
              <w:jc w:val="center"/>
              <w:rPr>
                <w:sz w:val="26"/>
                <w:szCs w:val="28"/>
              </w:rPr>
            </w:pPr>
          </w:p>
          <w:p w:rsidR="003C73F4" w:rsidRDefault="003C73F4">
            <w:pPr>
              <w:pStyle w:val="NormalWeb"/>
              <w:widowControl w:val="0"/>
              <w:spacing w:before="0" w:beforeAutospacing="0" w:after="0" w:afterAutospacing="0" w:line="276" w:lineRule="auto"/>
              <w:jc w:val="center"/>
              <w:rPr>
                <w:sz w:val="26"/>
                <w:szCs w:val="28"/>
              </w:rPr>
            </w:pPr>
          </w:p>
          <w:p w:rsidR="003C73F4" w:rsidRDefault="003C73F4">
            <w:pPr>
              <w:pStyle w:val="NormalWeb"/>
              <w:widowControl w:val="0"/>
              <w:spacing w:before="0" w:beforeAutospacing="0" w:after="0" w:afterAutospacing="0" w:line="276" w:lineRule="auto"/>
              <w:jc w:val="center"/>
              <w:rPr>
                <w:sz w:val="26"/>
                <w:szCs w:val="28"/>
              </w:rPr>
            </w:pPr>
          </w:p>
          <w:p w:rsidR="003C73F4" w:rsidRDefault="003C73F4">
            <w:pPr>
              <w:pStyle w:val="NormalWeb"/>
              <w:widowControl w:val="0"/>
              <w:spacing w:before="0" w:beforeAutospacing="0" w:after="0" w:afterAutospacing="0" w:line="276" w:lineRule="auto"/>
              <w:jc w:val="center"/>
              <w:rPr>
                <w:sz w:val="26"/>
                <w:szCs w:val="28"/>
              </w:rPr>
            </w:pPr>
          </w:p>
          <w:p w:rsidR="003C73F4" w:rsidRDefault="003C73F4">
            <w:pPr>
              <w:pStyle w:val="NormalWeb"/>
              <w:widowControl w:val="0"/>
              <w:spacing w:before="0" w:beforeAutospacing="0" w:after="0" w:afterAutospacing="0" w:line="276" w:lineRule="auto"/>
              <w:jc w:val="center"/>
              <w:rPr>
                <w:sz w:val="26"/>
                <w:szCs w:val="28"/>
              </w:rPr>
            </w:pPr>
          </w:p>
          <w:p w:rsidR="003C73F4" w:rsidRDefault="003C73F4">
            <w:pPr>
              <w:pStyle w:val="NormalWeb"/>
              <w:widowControl w:val="0"/>
              <w:spacing w:before="0" w:beforeAutospacing="0" w:after="0" w:afterAutospacing="0" w:line="276" w:lineRule="auto"/>
              <w:jc w:val="center"/>
              <w:rPr>
                <w:sz w:val="26"/>
                <w:szCs w:val="28"/>
              </w:rPr>
            </w:pPr>
          </w:p>
          <w:p w:rsidR="003C73F4" w:rsidRDefault="003C73F4">
            <w:pPr>
              <w:pStyle w:val="NormalWeb"/>
              <w:widowControl w:val="0"/>
              <w:spacing w:before="0" w:beforeAutospacing="0" w:after="0" w:afterAutospacing="0" w:line="276" w:lineRule="auto"/>
              <w:jc w:val="center"/>
              <w:rPr>
                <w:sz w:val="26"/>
                <w:szCs w:val="28"/>
              </w:rPr>
            </w:pPr>
          </w:p>
          <w:p w:rsidR="003C73F4" w:rsidRDefault="003C73F4">
            <w:pPr>
              <w:pStyle w:val="NormalWeb"/>
              <w:widowControl w:val="0"/>
              <w:spacing w:before="0" w:beforeAutospacing="0" w:after="0" w:afterAutospacing="0" w:line="276" w:lineRule="auto"/>
              <w:jc w:val="center"/>
              <w:rPr>
                <w:sz w:val="26"/>
                <w:szCs w:val="28"/>
              </w:rPr>
            </w:pPr>
          </w:p>
          <w:p w:rsidR="003C73F4" w:rsidRDefault="003C73F4">
            <w:pPr>
              <w:pStyle w:val="NormalWeb"/>
              <w:widowControl w:val="0"/>
              <w:spacing w:before="0" w:beforeAutospacing="0" w:after="0" w:afterAutospacing="0" w:line="276" w:lineRule="auto"/>
              <w:jc w:val="center"/>
              <w:rPr>
                <w:sz w:val="26"/>
                <w:szCs w:val="28"/>
              </w:rPr>
            </w:pPr>
          </w:p>
          <w:p w:rsidR="003C73F4" w:rsidRDefault="003C73F4">
            <w:pPr>
              <w:pStyle w:val="NormalWeb"/>
              <w:widowControl w:val="0"/>
              <w:spacing w:before="0" w:beforeAutospacing="0" w:after="0" w:afterAutospacing="0" w:line="276" w:lineRule="auto"/>
              <w:jc w:val="center"/>
              <w:rPr>
                <w:sz w:val="26"/>
                <w:szCs w:val="28"/>
              </w:rPr>
            </w:pPr>
          </w:p>
          <w:p w:rsidR="003C73F4" w:rsidRDefault="003C73F4">
            <w:pPr>
              <w:pStyle w:val="NormalWeb"/>
              <w:widowControl w:val="0"/>
              <w:spacing w:before="0" w:beforeAutospacing="0" w:after="0" w:afterAutospacing="0" w:line="276" w:lineRule="auto"/>
              <w:jc w:val="center"/>
              <w:rPr>
                <w:sz w:val="26"/>
                <w:szCs w:val="28"/>
              </w:rPr>
            </w:pPr>
          </w:p>
          <w:p w:rsidR="003C73F4" w:rsidRDefault="003C73F4">
            <w:pPr>
              <w:pStyle w:val="NormalWeb"/>
              <w:widowControl w:val="0"/>
              <w:spacing w:before="0" w:beforeAutospacing="0" w:after="0" w:afterAutospacing="0" w:line="276" w:lineRule="auto"/>
              <w:jc w:val="center"/>
              <w:rPr>
                <w:b/>
                <w:sz w:val="26"/>
                <w:szCs w:val="28"/>
              </w:rPr>
            </w:pPr>
            <w:r>
              <w:rPr>
                <w:b/>
                <w:sz w:val="26"/>
                <w:szCs w:val="28"/>
              </w:rPr>
              <w:t>1</w:t>
            </w:r>
          </w:p>
        </w:tc>
        <w:tc>
          <w:tcPr>
            <w:tcW w:w="7377" w:type="dxa"/>
          </w:tcPr>
          <w:p w:rsidR="003C73F4" w:rsidRDefault="003C73F4">
            <w:pPr>
              <w:widowControl w:val="0"/>
              <w:spacing w:after="0"/>
              <w:rPr>
                <w:b/>
                <w:sz w:val="26"/>
                <w:szCs w:val="28"/>
              </w:rPr>
            </w:pPr>
            <w:r>
              <w:rPr>
                <w:b/>
                <w:sz w:val="26"/>
                <w:szCs w:val="28"/>
              </w:rPr>
              <w:lastRenderedPageBreak/>
              <w:t>*Yêu cầu chung</w:t>
            </w:r>
          </w:p>
          <w:p w:rsidR="003C73F4" w:rsidRDefault="003C73F4">
            <w:pPr>
              <w:widowControl w:val="0"/>
              <w:spacing w:after="0"/>
              <w:rPr>
                <w:b/>
                <w:sz w:val="26"/>
                <w:szCs w:val="28"/>
              </w:rPr>
            </w:pPr>
            <w:r>
              <w:rPr>
                <w:b/>
                <w:sz w:val="26"/>
                <w:szCs w:val="28"/>
              </w:rPr>
              <w:t>- Về kiến thức: Cảm nhận về tình mẫu tử.</w:t>
            </w:r>
          </w:p>
          <w:p w:rsidR="003C73F4" w:rsidRDefault="003C73F4">
            <w:pPr>
              <w:widowControl w:val="0"/>
              <w:spacing w:after="0"/>
              <w:rPr>
                <w:b/>
                <w:sz w:val="26"/>
                <w:szCs w:val="28"/>
              </w:rPr>
            </w:pPr>
            <w:r>
              <w:rPr>
                <w:b/>
                <w:sz w:val="26"/>
                <w:szCs w:val="28"/>
              </w:rPr>
              <w:t>- Về kĩ năng:</w:t>
            </w:r>
          </w:p>
          <w:p w:rsidR="003C73F4" w:rsidRDefault="003C73F4">
            <w:pPr>
              <w:widowControl w:val="0"/>
              <w:spacing w:after="0"/>
              <w:jc w:val="both"/>
              <w:rPr>
                <w:b/>
                <w:sz w:val="26"/>
                <w:szCs w:val="28"/>
              </w:rPr>
            </w:pPr>
            <w:r>
              <w:rPr>
                <w:sz w:val="26"/>
                <w:szCs w:val="28"/>
              </w:rPr>
              <w:t>+ Học sinh viết được đoạn văn khoảng 150 chữ (có mở đoạn, thân đoạn, kết đoạn). Dùng các phương thức tự sự, miêu tả, biểu cảm, nghị luận.</w:t>
            </w:r>
          </w:p>
          <w:p w:rsidR="003C73F4" w:rsidRDefault="003C73F4">
            <w:pPr>
              <w:widowControl w:val="0"/>
              <w:spacing w:after="0"/>
              <w:jc w:val="both"/>
              <w:rPr>
                <w:b/>
                <w:sz w:val="26"/>
                <w:szCs w:val="28"/>
              </w:rPr>
            </w:pPr>
            <w:r>
              <w:rPr>
                <w:sz w:val="26"/>
                <w:szCs w:val="28"/>
              </w:rPr>
              <w:t xml:space="preserve">+ Trình bày khoa học, chữ viết đẹp, không sai chính tả. </w:t>
            </w:r>
          </w:p>
          <w:p w:rsidR="003C73F4" w:rsidRDefault="003C73F4">
            <w:pPr>
              <w:widowControl w:val="0"/>
              <w:spacing w:after="0"/>
              <w:jc w:val="both"/>
              <w:rPr>
                <w:b/>
                <w:sz w:val="26"/>
                <w:szCs w:val="28"/>
              </w:rPr>
            </w:pPr>
            <w:r>
              <w:rPr>
                <w:b/>
                <w:sz w:val="26"/>
                <w:szCs w:val="28"/>
              </w:rPr>
              <w:t>*Yêu cầu cụ thể</w:t>
            </w:r>
          </w:p>
          <w:p w:rsidR="003C73F4" w:rsidRDefault="003C73F4">
            <w:pPr>
              <w:widowControl w:val="0"/>
              <w:spacing w:after="0"/>
              <w:jc w:val="both"/>
              <w:rPr>
                <w:rFonts w:eastAsia="Times New Roman"/>
                <w:sz w:val="26"/>
                <w:szCs w:val="28"/>
              </w:rPr>
            </w:pPr>
            <w:r>
              <w:rPr>
                <w:sz w:val="26"/>
                <w:szCs w:val="28"/>
              </w:rPr>
              <w:t>Dẫn dắt vấn đề: Tình mẫu tử là thứ tình cảm thiêng liêng cao quý giữa mẹ và con cái.</w:t>
            </w:r>
          </w:p>
        </w:tc>
        <w:tc>
          <w:tcPr>
            <w:tcW w:w="854" w:type="dxa"/>
          </w:tcPr>
          <w:p w:rsidR="003C73F4" w:rsidRDefault="003C73F4">
            <w:pPr>
              <w:pStyle w:val="NormalWeb"/>
              <w:widowControl w:val="0"/>
              <w:spacing w:before="0" w:beforeAutospacing="0" w:after="0" w:afterAutospacing="0" w:line="276" w:lineRule="auto"/>
              <w:jc w:val="both"/>
              <w:rPr>
                <w:sz w:val="26"/>
                <w:szCs w:val="28"/>
                <w:lang w:val="vi-VN"/>
              </w:rPr>
            </w:pPr>
          </w:p>
          <w:p w:rsidR="003C73F4" w:rsidRDefault="003C73F4">
            <w:pPr>
              <w:pStyle w:val="NormalWeb"/>
              <w:widowControl w:val="0"/>
              <w:spacing w:before="0" w:beforeAutospacing="0" w:after="0" w:afterAutospacing="0" w:line="276" w:lineRule="auto"/>
              <w:jc w:val="both"/>
              <w:rPr>
                <w:sz w:val="26"/>
                <w:szCs w:val="28"/>
                <w:lang w:val="vi-VN"/>
              </w:rPr>
            </w:pPr>
          </w:p>
          <w:p w:rsidR="003C73F4" w:rsidRDefault="003C73F4">
            <w:pPr>
              <w:pStyle w:val="NormalWeb"/>
              <w:widowControl w:val="0"/>
              <w:spacing w:before="0" w:beforeAutospacing="0" w:after="0" w:afterAutospacing="0" w:line="276" w:lineRule="auto"/>
              <w:jc w:val="both"/>
              <w:rPr>
                <w:sz w:val="26"/>
                <w:szCs w:val="28"/>
              </w:rPr>
            </w:pPr>
          </w:p>
          <w:p w:rsidR="003C73F4" w:rsidRDefault="003C73F4">
            <w:pPr>
              <w:pStyle w:val="NormalWeb"/>
              <w:widowControl w:val="0"/>
              <w:spacing w:before="0" w:beforeAutospacing="0" w:after="0" w:afterAutospacing="0" w:line="276" w:lineRule="auto"/>
              <w:jc w:val="both"/>
              <w:rPr>
                <w:sz w:val="26"/>
                <w:szCs w:val="28"/>
              </w:rPr>
            </w:pPr>
          </w:p>
          <w:p w:rsidR="003C73F4" w:rsidRDefault="003C73F4">
            <w:pPr>
              <w:pStyle w:val="NormalWeb"/>
              <w:widowControl w:val="0"/>
              <w:spacing w:before="0" w:beforeAutospacing="0" w:after="0" w:afterAutospacing="0" w:line="276" w:lineRule="auto"/>
              <w:jc w:val="both"/>
              <w:rPr>
                <w:sz w:val="26"/>
                <w:szCs w:val="28"/>
              </w:rPr>
            </w:pPr>
            <w:r>
              <w:rPr>
                <w:sz w:val="26"/>
                <w:szCs w:val="28"/>
              </w:rPr>
              <w:t>1,0</w:t>
            </w:r>
          </w:p>
        </w:tc>
      </w:tr>
      <w:tr w:rsidR="003C73F4">
        <w:tc>
          <w:tcPr>
            <w:tcW w:w="909" w:type="dxa"/>
            <w:vMerge/>
          </w:tcPr>
          <w:p w:rsidR="003C73F4" w:rsidRDefault="003C73F4">
            <w:pPr>
              <w:pStyle w:val="NormalWeb"/>
              <w:widowControl w:val="0"/>
              <w:spacing w:before="0" w:beforeAutospacing="0" w:after="0" w:afterAutospacing="0" w:line="276" w:lineRule="auto"/>
              <w:jc w:val="both"/>
              <w:rPr>
                <w:b/>
                <w:sz w:val="26"/>
                <w:szCs w:val="28"/>
              </w:rPr>
            </w:pPr>
          </w:p>
        </w:tc>
        <w:tc>
          <w:tcPr>
            <w:tcW w:w="714" w:type="dxa"/>
            <w:vMerge/>
          </w:tcPr>
          <w:p w:rsidR="003C73F4" w:rsidRDefault="003C73F4">
            <w:pPr>
              <w:pStyle w:val="NormalWeb"/>
              <w:widowControl w:val="0"/>
              <w:spacing w:before="0" w:beforeAutospacing="0" w:after="0" w:afterAutospacing="0" w:line="276" w:lineRule="auto"/>
              <w:jc w:val="both"/>
              <w:rPr>
                <w:sz w:val="26"/>
                <w:szCs w:val="28"/>
                <w:lang w:val="vi-VN"/>
              </w:rPr>
            </w:pPr>
          </w:p>
        </w:tc>
        <w:tc>
          <w:tcPr>
            <w:tcW w:w="7377" w:type="dxa"/>
          </w:tcPr>
          <w:p w:rsidR="003C73F4" w:rsidRDefault="003C73F4">
            <w:pPr>
              <w:widowControl w:val="0"/>
              <w:spacing w:after="0"/>
              <w:jc w:val="both"/>
              <w:rPr>
                <w:sz w:val="26"/>
                <w:szCs w:val="28"/>
              </w:rPr>
            </w:pPr>
            <w:r>
              <w:rPr>
                <w:sz w:val="26"/>
                <w:szCs w:val="28"/>
              </w:rPr>
              <w:t xml:space="preserve">Giải quyết vấn đề: </w:t>
            </w:r>
          </w:p>
          <w:p w:rsidR="003C73F4" w:rsidRDefault="003C73F4">
            <w:pPr>
              <w:widowControl w:val="0"/>
              <w:spacing w:after="0"/>
              <w:jc w:val="both"/>
              <w:rPr>
                <w:sz w:val="26"/>
                <w:szCs w:val="28"/>
              </w:rPr>
            </w:pPr>
            <w:r>
              <w:rPr>
                <w:sz w:val="26"/>
                <w:szCs w:val="28"/>
              </w:rPr>
              <w:t xml:space="preserve">- Tình mẫu tử là tình cảm thiêng liêng và có vai trò đặc biệt đối với mỗi con người. </w:t>
            </w:r>
          </w:p>
          <w:p w:rsidR="003C73F4" w:rsidRDefault="003C73F4">
            <w:pPr>
              <w:widowControl w:val="0"/>
              <w:spacing w:after="0"/>
              <w:jc w:val="both"/>
              <w:rPr>
                <w:sz w:val="26"/>
                <w:szCs w:val="28"/>
              </w:rPr>
            </w:pPr>
            <w:r>
              <w:rPr>
                <w:sz w:val="26"/>
                <w:szCs w:val="28"/>
              </w:rPr>
              <w:lastRenderedPageBreak/>
              <w:t xml:space="preserve">  + Từ khi con người sinh ra đã có mẹ ở bên, có sự yêu thương che chở chăm sóc của mẹ: mẹ sinh ra chúng ta, chăm sóc nuôi dưỡng chúng ta nên người…</w:t>
            </w:r>
          </w:p>
          <w:p w:rsidR="003C73F4" w:rsidRDefault="003C73F4">
            <w:pPr>
              <w:widowControl w:val="0"/>
              <w:spacing w:after="0"/>
              <w:jc w:val="both"/>
              <w:rPr>
                <w:sz w:val="26"/>
                <w:szCs w:val="28"/>
              </w:rPr>
            </w:pPr>
            <w:r>
              <w:rPr>
                <w:sz w:val="26"/>
                <w:szCs w:val="28"/>
              </w:rPr>
              <w:t xml:space="preserve">  + Mẹ là người có tấm lòng cao cả, bao dung độ lượng, thương yêu con cái vo điều kiện…</w:t>
            </w:r>
          </w:p>
          <w:p w:rsidR="003C73F4" w:rsidRDefault="003C73F4">
            <w:pPr>
              <w:widowControl w:val="0"/>
              <w:spacing w:after="0"/>
              <w:jc w:val="both"/>
              <w:rPr>
                <w:sz w:val="26"/>
                <w:szCs w:val="28"/>
              </w:rPr>
            </w:pPr>
            <w:r>
              <w:rPr>
                <w:sz w:val="26"/>
                <w:szCs w:val="28"/>
              </w:rPr>
              <w:t xml:space="preserve"> + Tình mẫu tử là truyền thống đạo lý tốt đẹp của dân tộc ta từ xa xưa.</w:t>
            </w:r>
          </w:p>
          <w:p w:rsidR="003C73F4" w:rsidRDefault="003C73F4">
            <w:pPr>
              <w:widowControl w:val="0"/>
              <w:spacing w:after="0"/>
              <w:jc w:val="both"/>
              <w:rPr>
                <w:sz w:val="26"/>
                <w:szCs w:val="28"/>
              </w:rPr>
            </w:pPr>
            <w:r>
              <w:rPr>
                <w:sz w:val="26"/>
                <w:szCs w:val="28"/>
              </w:rPr>
              <w:t xml:space="preserve"> + Tình mẫu tử là ngọn lửa sưởi ấm soi sáng cho chúng ta trên mọi nẻo đường...Nó giúp chúng ta thức tỉnh và là chỗ dựa vững chắc là bến đỗ an toàn khi chẳng may vấp ngã trong cuộc sống.</w:t>
            </w:r>
          </w:p>
          <w:p w:rsidR="003C73F4" w:rsidRDefault="003C73F4">
            <w:pPr>
              <w:widowControl w:val="0"/>
              <w:spacing w:after="0"/>
              <w:jc w:val="both"/>
              <w:rPr>
                <w:sz w:val="26"/>
                <w:szCs w:val="28"/>
              </w:rPr>
            </w:pPr>
            <w:r>
              <w:rPr>
                <w:sz w:val="26"/>
                <w:szCs w:val="28"/>
              </w:rPr>
              <w:t>- Từ  đó, phê phán những kẻ bất hiếu, kẻ chà đạp lên tình mẫu tử…</w:t>
            </w:r>
          </w:p>
        </w:tc>
        <w:tc>
          <w:tcPr>
            <w:tcW w:w="854" w:type="dxa"/>
          </w:tcPr>
          <w:p w:rsidR="003C73F4" w:rsidRDefault="003C73F4">
            <w:pPr>
              <w:pStyle w:val="NormalWeb"/>
              <w:widowControl w:val="0"/>
              <w:spacing w:before="0" w:beforeAutospacing="0" w:after="0" w:afterAutospacing="0" w:line="276" w:lineRule="auto"/>
              <w:jc w:val="both"/>
              <w:rPr>
                <w:sz w:val="26"/>
                <w:szCs w:val="28"/>
              </w:rPr>
            </w:pPr>
            <w:r>
              <w:rPr>
                <w:sz w:val="26"/>
                <w:szCs w:val="28"/>
              </w:rPr>
              <w:lastRenderedPageBreak/>
              <w:t>3,0</w:t>
            </w:r>
          </w:p>
          <w:p w:rsidR="003C73F4" w:rsidRDefault="003C73F4">
            <w:pPr>
              <w:pStyle w:val="NormalWeb"/>
              <w:widowControl w:val="0"/>
              <w:spacing w:before="0" w:beforeAutospacing="0" w:after="0" w:afterAutospacing="0" w:line="276" w:lineRule="auto"/>
              <w:jc w:val="both"/>
              <w:rPr>
                <w:sz w:val="26"/>
                <w:szCs w:val="28"/>
              </w:rPr>
            </w:pPr>
          </w:p>
          <w:p w:rsidR="003C73F4" w:rsidRDefault="003C73F4">
            <w:pPr>
              <w:pStyle w:val="NormalWeb"/>
              <w:widowControl w:val="0"/>
              <w:spacing w:before="0" w:beforeAutospacing="0" w:after="0" w:afterAutospacing="0" w:line="276" w:lineRule="auto"/>
              <w:jc w:val="both"/>
              <w:rPr>
                <w:sz w:val="26"/>
                <w:szCs w:val="28"/>
              </w:rPr>
            </w:pPr>
          </w:p>
          <w:p w:rsidR="003C73F4" w:rsidRDefault="003C73F4">
            <w:pPr>
              <w:pStyle w:val="NormalWeb"/>
              <w:widowControl w:val="0"/>
              <w:spacing w:before="0" w:beforeAutospacing="0" w:after="0" w:afterAutospacing="0" w:line="276" w:lineRule="auto"/>
              <w:jc w:val="both"/>
              <w:rPr>
                <w:sz w:val="26"/>
                <w:szCs w:val="28"/>
              </w:rPr>
            </w:pPr>
          </w:p>
          <w:p w:rsidR="003C73F4" w:rsidRDefault="003C73F4">
            <w:pPr>
              <w:pStyle w:val="NormalWeb"/>
              <w:widowControl w:val="0"/>
              <w:spacing w:before="0" w:beforeAutospacing="0" w:after="0" w:afterAutospacing="0" w:line="276" w:lineRule="auto"/>
              <w:jc w:val="both"/>
              <w:rPr>
                <w:sz w:val="26"/>
                <w:szCs w:val="28"/>
              </w:rPr>
            </w:pPr>
          </w:p>
          <w:p w:rsidR="003C73F4" w:rsidRDefault="003C73F4">
            <w:pPr>
              <w:pStyle w:val="NormalWeb"/>
              <w:widowControl w:val="0"/>
              <w:spacing w:before="0" w:beforeAutospacing="0" w:after="0" w:afterAutospacing="0" w:line="276" w:lineRule="auto"/>
              <w:jc w:val="both"/>
              <w:rPr>
                <w:sz w:val="26"/>
                <w:szCs w:val="28"/>
              </w:rPr>
            </w:pPr>
          </w:p>
          <w:p w:rsidR="003C73F4" w:rsidRDefault="003C73F4">
            <w:pPr>
              <w:pStyle w:val="NormalWeb"/>
              <w:widowControl w:val="0"/>
              <w:spacing w:before="0" w:beforeAutospacing="0" w:after="0" w:afterAutospacing="0" w:line="276" w:lineRule="auto"/>
              <w:jc w:val="both"/>
              <w:rPr>
                <w:sz w:val="26"/>
                <w:szCs w:val="28"/>
              </w:rPr>
            </w:pPr>
          </w:p>
          <w:p w:rsidR="003C73F4" w:rsidRDefault="003C73F4">
            <w:pPr>
              <w:pStyle w:val="NormalWeb"/>
              <w:widowControl w:val="0"/>
              <w:spacing w:before="0" w:beforeAutospacing="0" w:after="0" w:afterAutospacing="0" w:line="276" w:lineRule="auto"/>
              <w:jc w:val="both"/>
              <w:rPr>
                <w:sz w:val="26"/>
                <w:szCs w:val="28"/>
              </w:rPr>
            </w:pPr>
          </w:p>
          <w:p w:rsidR="003C73F4" w:rsidRDefault="003C73F4">
            <w:pPr>
              <w:pStyle w:val="NormalWeb"/>
              <w:widowControl w:val="0"/>
              <w:spacing w:before="0" w:beforeAutospacing="0" w:after="0" w:afterAutospacing="0" w:line="276" w:lineRule="auto"/>
              <w:jc w:val="both"/>
              <w:rPr>
                <w:sz w:val="26"/>
                <w:szCs w:val="28"/>
              </w:rPr>
            </w:pPr>
          </w:p>
          <w:p w:rsidR="003C73F4" w:rsidRDefault="003C73F4">
            <w:pPr>
              <w:pStyle w:val="NormalWeb"/>
              <w:widowControl w:val="0"/>
              <w:spacing w:before="0" w:beforeAutospacing="0" w:after="0" w:afterAutospacing="0" w:line="276" w:lineRule="auto"/>
              <w:jc w:val="both"/>
              <w:rPr>
                <w:sz w:val="26"/>
                <w:szCs w:val="28"/>
              </w:rPr>
            </w:pPr>
          </w:p>
          <w:p w:rsidR="003C73F4" w:rsidRDefault="003C73F4">
            <w:pPr>
              <w:pStyle w:val="NormalWeb"/>
              <w:widowControl w:val="0"/>
              <w:spacing w:before="0" w:beforeAutospacing="0" w:after="0" w:afterAutospacing="0" w:line="276" w:lineRule="auto"/>
              <w:jc w:val="both"/>
              <w:rPr>
                <w:sz w:val="26"/>
                <w:szCs w:val="28"/>
              </w:rPr>
            </w:pPr>
          </w:p>
          <w:p w:rsidR="003C73F4" w:rsidRDefault="003C73F4">
            <w:pPr>
              <w:pStyle w:val="NormalWeb"/>
              <w:widowControl w:val="0"/>
              <w:spacing w:before="0" w:beforeAutospacing="0" w:after="0" w:afterAutospacing="0" w:line="276" w:lineRule="auto"/>
              <w:jc w:val="both"/>
              <w:rPr>
                <w:sz w:val="26"/>
                <w:szCs w:val="28"/>
              </w:rPr>
            </w:pPr>
          </w:p>
          <w:p w:rsidR="003C73F4" w:rsidRDefault="003C73F4">
            <w:pPr>
              <w:pStyle w:val="NormalWeb"/>
              <w:widowControl w:val="0"/>
              <w:spacing w:before="0" w:beforeAutospacing="0" w:after="0" w:afterAutospacing="0" w:line="276" w:lineRule="auto"/>
              <w:jc w:val="both"/>
              <w:rPr>
                <w:sz w:val="26"/>
                <w:szCs w:val="28"/>
              </w:rPr>
            </w:pPr>
          </w:p>
          <w:p w:rsidR="003C73F4" w:rsidRDefault="003C73F4">
            <w:pPr>
              <w:pStyle w:val="NormalWeb"/>
              <w:widowControl w:val="0"/>
              <w:spacing w:before="0" w:beforeAutospacing="0" w:after="0" w:afterAutospacing="0" w:line="276" w:lineRule="auto"/>
              <w:jc w:val="both"/>
              <w:rPr>
                <w:sz w:val="26"/>
                <w:szCs w:val="28"/>
              </w:rPr>
            </w:pPr>
            <w:r>
              <w:rPr>
                <w:sz w:val="26"/>
                <w:szCs w:val="28"/>
              </w:rPr>
              <w:t>1,0</w:t>
            </w:r>
          </w:p>
        </w:tc>
      </w:tr>
      <w:tr w:rsidR="003C73F4">
        <w:tc>
          <w:tcPr>
            <w:tcW w:w="909" w:type="dxa"/>
            <w:vMerge/>
          </w:tcPr>
          <w:p w:rsidR="003C73F4" w:rsidRDefault="003C73F4">
            <w:pPr>
              <w:pStyle w:val="NormalWeb"/>
              <w:widowControl w:val="0"/>
              <w:spacing w:before="0" w:beforeAutospacing="0" w:after="0" w:afterAutospacing="0" w:line="276" w:lineRule="auto"/>
              <w:jc w:val="both"/>
              <w:rPr>
                <w:b/>
                <w:sz w:val="26"/>
                <w:szCs w:val="28"/>
                <w:lang w:val="vi-VN"/>
              </w:rPr>
            </w:pPr>
          </w:p>
        </w:tc>
        <w:tc>
          <w:tcPr>
            <w:tcW w:w="714" w:type="dxa"/>
            <w:vMerge/>
          </w:tcPr>
          <w:p w:rsidR="003C73F4" w:rsidRDefault="003C73F4">
            <w:pPr>
              <w:pStyle w:val="NormalWeb"/>
              <w:widowControl w:val="0"/>
              <w:spacing w:before="0" w:beforeAutospacing="0" w:after="0" w:afterAutospacing="0" w:line="276" w:lineRule="auto"/>
              <w:jc w:val="both"/>
              <w:rPr>
                <w:b/>
                <w:sz w:val="26"/>
                <w:szCs w:val="28"/>
                <w:lang w:val="vi-VN"/>
              </w:rPr>
            </w:pPr>
          </w:p>
        </w:tc>
        <w:tc>
          <w:tcPr>
            <w:tcW w:w="7377" w:type="dxa"/>
          </w:tcPr>
          <w:p w:rsidR="003C73F4" w:rsidRDefault="003C73F4">
            <w:pPr>
              <w:widowControl w:val="0"/>
              <w:spacing w:after="0"/>
              <w:jc w:val="both"/>
              <w:rPr>
                <w:sz w:val="26"/>
                <w:szCs w:val="28"/>
              </w:rPr>
            </w:pPr>
            <w:r>
              <w:rPr>
                <w:rFonts w:eastAsia="Times New Roman"/>
                <w:sz w:val="26"/>
                <w:szCs w:val="28"/>
              </w:rPr>
              <w:t>Kết thúc vấn đề:</w:t>
            </w:r>
            <w:r>
              <w:rPr>
                <w:sz w:val="26"/>
                <w:szCs w:val="28"/>
              </w:rPr>
              <w:t xml:space="preserve"> Trách nhiệm của chúng ta trước tình mẫu tử.</w:t>
            </w:r>
          </w:p>
          <w:p w:rsidR="003C73F4" w:rsidRDefault="003C73F4">
            <w:pPr>
              <w:widowControl w:val="0"/>
              <w:spacing w:after="0"/>
              <w:jc w:val="both"/>
              <w:rPr>
                <w:sz w:val="26"/>
                <w:szCs w:val="28"/>
              </w:rPr>
            </w:pPr>
            <w:r>
              <w:rPr>
                <w:sz w:val="26"/>
                <w:szCs w:val="28"/>
              </w:rPr>
              <w:t>- Cần giữ gìn và tôn kính tình cảm thiêng liêng cao đẹp.</w:t>
            </w:r>
          </w:p>
          <w:p w:rsidR="003C73F4" w:rsidRDefault="003C73F4">
            <w:pPr>
              <w:widowControl w:val="0"/>
              <w:spacing w:after="0"/>
              <w:jc w:val="both"/>
              <w:rPr>
                <w:sz w:val="26"/>
                <w:szCs w:val="28"/>
              </w:rPr>
            </w:pPr>
            <w:r>
              <w:rPr>
                <w:sz w:val="26"/>
                <w:szCs w:val="28"/>
              </w:rPr>
              <w:t>- Cố gắng nỗ lực học tập lao động để báo đáp công ơn mẹ cha.</w:t>
            </w:r>
          </w:p>
        </w:tc>
        <w:tc>
          <w:tcPr>
            <w:tcW w:w="854" w:type="dxa"/>
          </w:tcPr>
          <w:p w:rsidR="003C73F4" w:rsidRDefault="003C73F4">
            <w:pPr>
              <w:pStyle w:val="NormalWeb"/>
              <w:widowControl w:val="0"/>
              <w:spacing w:before="0" w:beforeAutospacing="0" w:after="0" w:afterAutospacing="0" w:line="276" w:lineRule="auto"/>
              <w:jc w:val="both"/>
              <w:rPr>
                <w:sz w:val="26"/>
                <w:szCs w:val="28"/>
              </w:rPr>
            </w:pPr>
            <w:r>
              <w:rPr>
                <w:sz w:val="26"/>
                <w:szCs w:val="28"/>
              </w:rPr>
              <w:t>1,0</w:t>
            </w:r>
          </w:p>
        </w:tc>
      </w:tr>
      <w:tr w:rsidR="003C73F4">
        <w:tc>
          <w:tcPr>
            <w:tcW w:w="909" w:type="dxa"/>
            <w:vMerge/>
          </w:tcPr>
          <w:p w:rsidR="003C73F4" w:rsidRDefault="003C73F4">
            <w:pPr>
              <w:pStyle w:val="NormalWeb"/>
              <w:widowControl w:val="0"/>
              <w:spacing w:before="0" w:beforeAutospacing="0" w:after="0" w:afterAutospacing="0" w:line="276" w:lineRule="auto"/>
              <w:jc w:val="both"/>
              <w:rPr>
                <w:b/>
                <w:sz w:val="26"/>
                <w:szCs w:val="28"/>
                <w:lang w:val="vi-VN"/>
              </w:rPr>
            </w:pPr>
          </w:p>
        </w:tc>
        <w:tc>
          <w:tcPr>
            <w:tcW w:w="714" w:type="dxa"/>
            <w:vMerge w:val="restart"/>
            <w:vAlign w:val="center"/>
          </w:tcPr>
          <w:p w:rsidR="003C73F4" w:rsidRDefault="003C73F4">
            <w:pPr>
              <w:pStyle w:val="NormalWeb"/>
              <w:widowControl w:val="0"/>
              <w:spacing w:before="0" w:beforeAutospacing="0" w:after="0" w:afterAutospacing="0" w:line="276" w:lineRule="auto"/>
              <w:jc w:val="center"/>
              <w:rPr>
                <w:b/>
                <w:sz w:val="26"/>
                <w:szCs w:val="28"/>
              </w:rPr>
            </w:pPr>
            <w:r>
              <w:rPr>
                <w:b/>
                <w:sz w:val="26"/>
                <w:szCs w:val="28"/>
              </w:rPr>
              <w:t>2</w:t>
            </w:r>
          </w:p>
        </w:tc>
        <w:tc>
          <w:tcPr>
            <w:tcW w:w="7377" w:type="dxa"/>
          </w:tcPr>
          <w:p w:rsidR="003C73F4" w:rsidRDefault="003C73F4">
            <w:pPr>
              <w:widowControl w:val="0"/>
              <w:spacing w:after="0"/>
              <w:jc w:val="both"/>
              <w:rPr>
                <w:rFonts w:eastAsia="Times New Roman"/>
                <w:sz w:val="26"/>
                <w:szCs w:val="28"/>
              </w:rPr>
            </w:pPr>
            <w:r>
              <w:rPr>
                <w:b/>
                <w:sz w:val="26"/>
                <w:szCs w:val="28"/>
              </w:rPr>
              <w:t xml:space="preserve">a. Đảm bảo cấu trúc bài văn: </w:t>
            </w:r>
            <w:r>
              <w:rPr>
                <w:sz w:val="26"/>
                <w:szCs w:val="28"/>
              </w:rPr>
              <w:t>Bài viết đảm bảo đầy đủ bố cục 3 phần.</w:t>
            </w:r>
          </w:p>
        </w:tc>
        <w:tc>
          <w:tcPr>
            <w:tcW w:w="854" w:type="dxa"/>
          </w:tcPr>
          <w:p w:rsidR="003C73F4" w:rsidRDefault="003C73F4">
            <w:pPr>
              <w:pStyle w:val="NormalWeb"/>
              <w:widowControl w:val="0"/>
              <w:spacing w:before="0" w:beforeAutospacing="0" w:after="0" w:afterAutospacing="0" w:line="276" w:lineRule="auto"/>
              <w:rPr>
                <w:b/>
                <w:sz w:val="26"/>
                <w:szCs w:val="28"/>
                <w:lang w:val="vi-VN"/>
              </w:rPr>
            </w:pPr>
            <w:r>
              <w:rPr>
                <w:sz w:val="26"/>
                <w:szCs w:val="28"/>
              </w:rPr>
              <w:t>0,5</w:t>
            </w:r>
          </w:p>
        </w:tc>
      </w:tr>
      <w:tr w:rsidR="003C73F4">
        <w:tc>
          <w:tcPr>
            <w:tcW w:w="909" w:type="dxa"/>
            <w:vMerge/>
          </w:tcPr>
          <w:p w:rsidR="003C73F4" w:rsidRDefault="003C73F4">
            <w:pPr>
              <w:pStyle w:val="NormalWeb"/>
              <w:widowControl w:val="0"/>
              <w:spacing w:before="0" w:beforeAutospacing="0" w:after="0" w:afterAutospacing="0" w:line="276" w:lineRule="auto"/>
              <w:jc w:val="both"/>
              <w:rPr>
                <w:b/>
                <w:sz w:val="26"/>
                <w:szCs w:val="28"/>
                <w:lang w:val="vi-VN"/>
              </w:rPr>
            </w:pPr>
          </w:p>
        </w:tc>
        <w:tc>
          <w:tcPr>
            <w:tcW w:w="714" w:type="dxa"/>
            <w:vMerge/>
          </w:tcPr>
          <w:p w:rsidR="003C73F4" w:rsidRDefault="003C73F4">
            <w:pPr>
              <w:pStyle w:val="NormalWeb"/>
              <w:widowControl w:val="0"/>
              <w:spacing w:before="0" w:beforeAutospacing="0" w:after="0" w:afterAutospacing="0" w:line="276" w:lineRule="auto"/>
              <w:jc w:val="both"/>
              <w:rPr>
                <w:b/>
                <w:sz w:val="26"/>
                <w:szCs w:val="28"/>
                <w:lang w:val="vi-VN"/>
              </w:rPr>
            </w:pPr>
          </w:p>
        </w:tc>
        <w:tc>
          <w:tcPr>
            <w:tcW w:w="7377" w:type="dxa"/>
          </w:tcPr>
          <w:p w:rsidR="003C73F4" w:rsidRDefault="003C73F4">
            <w:pPr>
              <w:widowControl w:val="0"/>
              <w:shd w:val="clear" w:color="auto" w:fill="FFFFFF"/>
              <w:spacing w:after="0"/>
              <w:jc w:val="both"/>
              <w:rPr>
                <w:rFonts w:eastAsia="Times New Roman"/>
                <w:sz w:val="26"/>
                <w:szCs w:val="28"/>
              </w:rPr>
            </w:pPr>
            <w:r>
              <w:rPr>
                <w:b/>
                <w:sz w:val="26"/>
                <w:szCs w:val="28"/>
              </w:rPr>
              <w:t xml:space="preserve">b. Xác định đúng vấn đề </w:t>
            </w:r>
          </w:p>
        </w:tc>
        <w:tc>
          <w:tcPr>
            <w:tcW w:w="854" w:type="dxa"/>
          </w:tcPr>
          <w:p w:rsidR="003C73F4" w:rsidRDefault="003C73F4">
            <w:pPr>
              <w:pStyle w:val="NormalWeb"/>
              <w:widowControl w:val="0"/>
              <w:spacing w:before="0" w:beforeAutospacing="0" w:after="0" w:afterAutospacing="0" w:line="276" w:lineRule="auto"/>
              <w:rPr>
                <w:b/>
                <w:sz w:val="26"/>
                <w:szCs w:val="28"/>
                <w:lang w:val="vi-VN"/>
              </w:rPr>
            </w:pPr>
            <w:r>
              <w:rPr>
                <w:sz w:val="26"/>
                <w:szCs w:val="28"/>
              </w:rPr>
              <w:t>0,5</w:t>
            </w:r>
          </w:p>
        </w:tc>
      </w:tr>
      <w:tr w:rsidR="003C73F4">
        <w:tc>
          <w:tcPr>
            <w:tcW w:w="909" w:type="dxa"/>
            <w:vMerge/>
          </w:tcPr>
          <w:p w:rsidR="003C73F4" w:rsidRDefault="003C73F4">
            <w:pPr>
              <w:pStyle w:val="NormalWeb"/>
              <w:widowControl w:val="0"/>
              <w:spacing w:before="0" w:beforeAutospacing="0" w:after="0" w:afterAutospacing="0" w:line="276" w:lineRule="auto"/>
              <w:jc w:val="both"/>
              <w:rPr>
                <w:b/>
                <w:sz w:val="26"/>
                <w:szCs w:val="28"/>
                <w:lang w:val="vi-VN"/>
              </w:rPr>
            </w:pPr>
          </w:p>
        </w:tc>
        <w:tc>
          <w:tcPr>
            <w:tcW w:w="714" w:type="dxa"/>
            <w:vMerge/>
          </w:tcPr>
          <w:p w:rsidR="003C73F4" w:rsidRDefault="003C73F4">
            <w:pPr>
              <w:pStyle w:val="NormalWeb"/>
              <w:widowControl w:val="0"/>
              <w:spacing w:before="0" w:beforeAutospacing="0" w:after="0" w:afterAutospacing="0" w:line="276" w:lineRule="auto"/>
              <w:jc w:val="both"/>
              <w:rPr>
                <w:b/>
                <w:sz w:val="26"/>
                <w:szCs w:val="28"/>
                <w:lang w:val="vi-VN"/>
              </w:rPr>
            </w:pPr>
          </w:p>
        </w:tc>
        <w:tc>
          <w:tcPr>
            <w:tcW w:w="7377" w:type="dxa"/>
          </w:tcPr>
          <w:p w:rsidR="003C73F4" w:rsidRDefault="003C73F4">
            <w:pPr>
              <w:pStyle w:val="Normal0"/>
              <w:spacing w:after="0"/>
              <w:jc w:val="both"/>
              <w:rPr>
                <w:b/>
                <w:sz w:val="26"/>
                <w:szCs w:val="28"/>
                <w:lang w:val="en-US"/>
              </w:rPr>
            </w:pPr>
            <w:r>
              <w:rPr>
                <w:b/>
                <w:sz w:val="26"/>
                <w:szCs w:val="28"/>
                <w:lang w:val="en-US"/>
              </w:rPr>
              <w:t>c.</w:t>
            </w:r>
            <w:r>
              <w:rPr>
                <w:b/>
                <w:sz w:val="26"/>
                <w:szCs w:val="28"/>
              </w:rPr>
              <w:t>Triển khai vấn đề rõ ràng, đầy đủ; thể hiện sự nhận thức sâu sắc và vận dụng tốt các kiến thức tập làm văn đã học để làm bài hiệu quả.</w:t>
            </w:r>
          </w:p>
          <w:p w:rsidR="003C73F4" w:rsidRDefault="003C73F4">
            <w:pPr>
              <w:pStyle w:val="Normal0"/>
              <w:spacing w:after="0"/>
              <w:jc w:val="both"/>
              <w:rPr>
                <w:i/>
                <w:sz w:val="26"/>
                <w:szCs w:val="28"/>
                <w:lang w:val="en-US"/>
              </w:rPr>
            </w:pPr>
            <w:r>
              <w:rPr>
                <w:i/>
                <w:sz w:val="26"/>
                <w:szCs w:val="28"/>
              </w:rPr>
              <w:t>Thí sinh có thể trình bày theo nhiều cách khác nhau nhưng cần đảm bảo được các ý cơ bản sau:</w:t>
            </w:r>
          </w:p>
        </w:tc>
        <w:tc>
          <w:tcPr>
            <w:tcW w:w="854" w:type="dxa"/>
          </w:tcPr>
          <w:p w:rsidR="003C73F4" w:rsidRDefault="003C73F4">
            <w:pPr>
              <w:pStyle w:val="NormalWeb"/>
              <w:widowControl w:val="0"/>
              <w:spacing w:before="0" w:beforeAutospacing="0" w:after="0" w:afterAutospacing="0" w:line="276" w:lineRule="auto"/>
              <w:jc w:val="both"/>
              <w:rPr>
                <w:b/>
                <w:sz w:val="26"/>
                <w:szCs w:val="28"/>
                <w:lang w:val="vi-VN"/>
              </w:rPr>
            </w:pPr>
          </w:p>
        </w:tc>
      </w:tr>
      <w:tr w:rsidR="003C73F4">
        <w:tc>
          <w:tcPr>
            <w:tcW w:w="909" w:type="dxa"/>
            <w:vMerge/>
          </w:tcPr>
          <w:p w:rsidR="003C73F4" w:rsidRDefault="003C73F4">
            <w:pPr>
              <w:pStyle w:val="NormalWeb"/>
              <w:widowControl w:val="0"/>
              <w:spacing w:before="0" w:beforeAutospacing="0" w:after="0" w:afterAutospacing="0" w:line="276" w:lineRule="auto"/>
              <w:jc w:val="both"/>
              <w:rPr>
                <w:b/>
                <w:sz w:val="26"/>
                <w:szCs w:val="28"/>
                <w:lang w:val="vi-VN"/>
              </w:rPr>
            </w:pPr>
          </w:p>
        </w:tc>
        <w:tc>
          <w:tcPr>
            <w:tcW w:w="714" w:type="dxa"/>
            <w:vMerge/>
          </w:tcPr>
          <w:p w:rsidR="003C73F4" w:rsidRDefault="003C73F4">
            <w:pPr>
              <w:pStyle w:val="NormalWeb"/>
              <w:widowControl w:val="0"/>
              <w:spacing w:before="0" w:beforeAutospacing="0" w:after="0" w:afterAutospacing="0" w:line="276" w:lineRule="auto"/>
              <w:jc w:val="both"/>
              <w:rPr>
                <w:b/>
                <w:sz w:val="26"/>
                <w:szCs w:val="28"/>
                <w:lang w:val="vi-VN"/>
              </w:rPr>
            </w:pPr>
          </w:p>
        </w:tc>
        <w:tc>
          <w:tcPr>
            <w:tcW w:w="7377" w:type="dxa"/>
          </w:tcPr>
          <w:p w:rsidR="003C73F4" w:rsidRDefault="003C73F4">
            <w:pPr>
              <w:widowControl w:val="0"/>
              <w:spacing w:after="0"/>
              <w:jc w:val="both"/>
              <w:rPr>
                <w:sz w:val="26"/>
                <w:szCs w:val="28"/>
              </w:rPr>
            </w:pPr>
            <w:r>
              <w:rPr>
                <w:b/>
                <w:sz w:val="26"/>
                <w:szCs w:val="28"/>
              </w:rPr>
              <w:t>Mở bài</w:t>
            </w:r>
            <w:r>
              <w:rPr>
                <w:sz w:val="26"/>
                <w:szCs w:val="28"/>
              </w:rPr>
              <w:t>: Giới thiệu hoàn cảnh xảy ra câu chuyện: thời gian, khung cảnh, các nhân vật tham gia (có thể sáng tạo ra một tình huống để giới thiệu câu chuyện kể)</w:t>
            </w:r>
          </w:p>
        </w:tc>
        <w:tc>
          <w:tcPr>
            <w:tcW w:w="854" w:type="dxa"/>
          </w:tcPr>
          <w:p w:rsidR="003C73F4" w:rsidRDefault="003C73F4">
            <w:pPr>
              <w:widowControl w:val="0"/>
              <w:spacing w:after="0"/>
              <w:jc w:val="center"/>
              <w:rPr>
                <w:sz w:val="26"/>
                <w:szCs w:val="28"/>
              </w:rPr>
            </w:pPr>
          </w:p>
          <w:p w:rsidR="003C73F4" w:rsidRDefault="003C73F4">
            <w:pPr>
              <w:widowControl w:val="0"/>
              <w:spacing w:after="0"/>
              <w:jc w:val="center"/>
              <w:rPr>
                <w:sz w:val="26"/>
                <w:szCs w:val="28"/>
              </w:rPr>
            </w:pPr>
            <w:r>
              <w:rPr>
                <w:sz w:val="26"/>
                <w:szCs w:val="28"/>
              </w:rPr>
              <w:t>1,0</w:t>
            </w:r>
          </w:p>
        </w:tc>
      </w:tr>
      <w:tr w:rsidR="003C73F4">
        <w:tc>
          <w:tcPr>
            <w:tcW w:w="909" w:type="dxa"/>
            <w:vMerge/>
          </w:tcPr>
          <w:p w:rsidR="003C73F4" w:rsidRDefault="003C73F4">
            <w:pPr>
              <w:pStyle w:val="NormalWeb"/>
              <w:widowControl w:val="0"/>
              <w:spacing w:before="0" w:beforeAutospacing="0" w:after="0" w:afterAutospacing="0" w:line="276" w:lineRule="auto"/>
              <w:jc w:val="both"/>
              <w:rPr>
                <w:b/>
                <w:sz w:val="26"/>
                <w:szCs w:val="28"/>
                <w:lang w:val="vi-VN"/>
              </w:rPr>
            </w:pPr>
          </w:p>
        </w:tc>
        <w:tc>
          <w:tcPr>
            <w:tcW w:w="714" w:type="dxa"/>
            <w:vMerge/>
          </w:tcPr>
          <w:p w:rsidR="003C73F4" w:rsidRDefault="003C73F4">
            <w:pPr>
              <w:pStyle w:val="NormalWeb"/>
              <w:widowControl w:val="0"/>
              <w:spacing w:before="0" w:beforeAutospacing="0" w:after="0" w:afterAutospacing="0" w:line="276" w:lineRule="auto"/>
              <w:jc w:val="both"/>
              <w:rPr>
                <w:b/>
                <w:sz w:val="26"/>
                <w:szCs w:val="28"/>
                <w:lang w:val="vi-VN"/>
              </w:rPr>
            </w:pPr>
          </w:p>
        </w:tc>
        <w:tc>
          <w:tcPr>
            <w:tcW w:w="7377" w:type="dxa"/>
          </w:tcPr>
          <w:p w:rsidR="003C73F4" w:rsidRDefault="003C73F4">
            <w:pPr>
              <w:widowControl w:val="0"/>
              <w:spacing w:after="0"/>
              <w:jc w:val="both"/>
              <w:rPr>
                <w:b/>
                <w:sz w:val="26"/>
                <w:szCs w:val="28"/>
              </w:rPr>
            </w:pPr>
            <w:r>
              <w:rPr>
                <w:b/>
                <w:sz w:val="26"/>
                <w:szCs w:val="28"/>
              </w:rPr>
              <w:t>Thân bài:</w:t>
            </w:r>
          </w:p>
          <w:p w:rsidR="003C73F4" w:rsidRDefault="003C73F4">
            <w:pPr>
              <w:widowControl w:val="0"/>
              <w:spacing w:after="0"/>
              <w:jc w:val="both"/>
              <w:rPr>
                <w:sz w:val="26"/>
                <w:szCs w:val="28"/>
              </w:rPr>
            </w:pPr>
            <w:r>
              <w:rPr>
                <w:sz w:val="26"/>
                <w:szCs w:val="28"/>
              </w:rPr>
              <w:t>- Giới thiệu hoàn cảnh: Tôi (chính là Dế Mèn) kể về hành trình dài trước đây, nay về quê gặp mấy bác trong xóm như Cào Cào, Gọng Vó, Châu Chấu…vô cùng xúc động, mọi người vẫn yêu thương chào đón, tôi chợt nhớ thói ngang ngược kiêu ngạo trước đây đã đối xử không tốt với họ. Mọi người chào đón hân hoan, dẫn đi thăm nhà và tôi giới thiệu với hàng xóm về con cháu của mình.</w:t>
            </w:r>
          </w:p>
          <w:p w:rsidR="003C73F4" w:rsidRDefault="003C73F4">
            <w:pPr>
              <w:widowControl w:val="0"/>
              <w:spacing w:after="0"/>
              <w:jc w:val="both"/>
              <w:rPr>
                <w:sz w:val="26"/>
                <w:szCs w:val="28"/>
              </w:rPr>
            </w:pPr>
            <w:r>
              <w:rPr>
                <w:sz w:val="26"/>
                <w:szCs w:val="28"/>
              </w:rPr>
              <w:t>- (Diễn biến) Buổi chiều, tôi dẫn con cháu ra cánh đồng quê. Bọn trẻ vui tươi nô đùa chạy nhảy. Tôi lặng lẽ tiến về phía mộ của Dế choắt lòng buồn trĩu nặng vừa đi vừa nhớ về Dế Choắt (Mơ màng tưởng tượng  Dế Choắt còn sống và trò chuyện với tôi.)</w:t>
            </w:r>
          </w:p>
          <w:p w:rsidR="003C73F4" w:rsidRDefault="003C73F4">
            <w:pPr>
              <w:widowControl w:val="0"/>
              <w:spacing w:after="0"/>
              <w:jc w:val="both"/>
              <w:rPr>
                <w:sz w:val="26"/>
                <w:szCs w:val="28"/>
              </w:rPr>
            </w:pPr>
            <w:r>
              <w:rPr>
                <w:sz w:val="26"/>
                <w:szCs w:val="28"/>
              </w:rPr>
              <w:t xml:space="preserve"> + Dế Choắt nói: Anh Mèn, hôm nay anh về thăm tôi đấy à? Tôi loạng choạng chân không đứng vững, cố bình tĩnh lại hỏi Dế Choắt:</w:t>
            </w:r>
          </w:p>
          <w:p w:rsidR="003C73F4" w:rsidRDefault="003C73F4">
            <w:pPr>
              <w:widowControl w:val="0"/>
              <w:spacing w:after="0"/>
              <w:jc w:val="both"/>
              <w:rPr>
                <w:sz w:val="26"/>
                <w:szCs w:val="28"/>
              </w:rPr>
            </w:pPr>
            <w:r>
              <w:rPr>
                <w:sz w:val="26"/>
                <w:szCs w:val="28"/>
              </w:rPr>
              <w:t xml:space="preserve"> + Đúng giọng nói của Dế Choắt rồi, nhưng sao anh đã bị chị Cốc đánh chết vì trò nghịch dại của tôi. Trước khi dời quê hương, tôi đã chôn cất anh cẩn thận ở nơi đây cơ mà. Sao giờ anh lại ở đây? </w:t>
            </w:r>
            <w:r>
              <w:rPr>
                <w:sz w:val="26"/>
                <w:szCs w:val="28"/>
              </w:rPr>
              <w:lastRenderedPageBreak/>
              <w:t>- Dế Choắt vẫn hiền lành, nhẹ nhàng và tỏ ra yếu đuối trước tôi, nói với tôi đừng suy nghĩ chuyện cũ, đừng day dứt ân hận vì mọi chuyện đã qua.</w:t>
            </w:r>
          </w:p>
          <w:p w:rsidR="003C73F4" w:rsidRDefault="003C73F4">
            <w:pPr>
              <w:widowControl w:val="0"/>
              <w:spacing w:after="0"/>
              <w:jc w:val="both"/>
              <w:rPr>
                <w:sz w:val="26"/>
                <w:szCs w:val="28"/>
              </w:rPr>
            </w:pPr>
            <w:r>
              <w:rPr>
                <w:sz w:val="26"/>
                <w:szCs w:val="28"/>
              </w:rPr>
              <w:t>- Tôi cảm ơn Dế Choắt đã tha thứ cho mình, nói với Dế Choắt việc rút ra bài học đường đời đầu tiên…Kể về việc xa xứ đi chu du thiên hạ, tu chí làm ăn, nhớ lời dặn: “ Ở đời mà có thói hung hăng bậy bạ, có óc mà không biết nghĩ, sớm muộn rồi cũng mang vạ vào mình.”, Tôi không dám gây ra trò dại dột để dẫn đến hậu quả đáng tiếc. Tôi hướng dẫn con cháu sống ân tình, khiêm tốn như anh đã từng khuyên nhủ tôi trước khi anh từ giã cõi đời này.</w:t>
            </w:r>
          </w:p>
          <w:p w:rsidR="003C73F4" w:rsidRDefault="003C73F4">
            <w:pPr>
              <w:widowControl w:val="0"/>
              <w:spacing w:after="0"/>
              <w:jc w:val="both"/>
              <w:rPr>
                <w:sz w:val="26"/>
                <w:szCs w:val="28"/>
              </w:rPr>
            </w:pPr>
            <w:r>
              <w:rPr>
                <w:sz w:val="26"/>
                <w:szCs w:val="28"/>
              </w:rPr>
              <w:t>- Dế Choắt nhìn tôi và nói vậy là tôi mãn nguyện rồi, anh đã thay đổi đã sống tốt hơn. Anh hãy sống thanh thản và đừng nghĩ và bận tâm những chuyện quá khứ.</w:t>
            </w:r>
          </w:p>
          <w:p w:rsidR="003C73F4" w:rsidRDefault="003C73F4">
            <w:pPr>
              <w:widowControl w:val="0"/>
              <w:spacing w:after="0"/>
              <w:jc w:val="both"/>
              <w:rPr>
                <w:sz w:val="26"/>
                <w:szCs w:val="28"/>
              </w:rPr>
            </w:pPr>
            <w:r>
              <w:rPr>
                <w:sz w:val="26"/>
                <w:szCs w:val="28"/>
              </w:rPr>
              <w:t>- Tôi nói với Choắt trong tiếng nấc nghẹn ngào: Cảm ơn Dế Choắt nhiều lắm, nhờ anh nhờ sự cảm hóa của anh mà tôi có cuộc sống tốt đẹp hơn. Sắp tới tôi sẽ về đây ở hẳn, đi đâu cũng không bằng quê mình. Tôi về với anh để chiều chiều ra trò chuyện cùng anh Choắt ạ.</w:t>
            </w:r>
          </w:p>
          <w:p w:rsidR="003C73F4" w:rsidRDefault="003C73F4">
            <w:pPr>
              <w:widowControl w:val="0"/>
              <w:spacing w:after="0"/>
              <w:jc w:val="both"/>
              <w:rPr>
                <w:sz w:val="26"/>
                <w:szCs w:val="28"/>
              </w:rPr>
            </w:pPr>
            <w:r>
              <w:rPr>
                <w:sz w:val="26"/>
                <w:szCs w:val="28"/>
              </w:rPr>
              <w:t>- Bỗng có tiếng gọi làm tôi giật mình: Ông ơi! về nhà thôi trời sắp tối rồi! Tiếng gọi của mấy đứa cháu nhỏ làm tôi tỉnh hẳn, thì ra tôi vừa gặp lại Dế Choắt trong mơ tưởng trong suy nghĩ của mình, bởi tôi vẫn ám ảnh ân hận về trò đùa dại dột trước đây đã gây ra cái chết thương tâm của Dế Choắt. Tôi ngậm ngùi cùng mấy đứa nhỏ về nhà.</w:t>
            </w:r>
          </w:p>
        </w:tc>
        <w:tc>
          <w:tcPr>
            <w:tcW w:w="854" w:type="dxa"/>
          </w:tcPr>
          <w:p w:rsidR="003C73F4" w:rsidRDefault="003C73F4">
            <w:pPr>
              <w:widowControl w:val="0"/>
              <w:spacing w:after="0"/>
              <w:jc w:val="center"/>
              <w:rPr>
                <w:sz w:val="26"/>
                <w:szCs w:val="28"/>
              </w:rPr>
            </w:pPr>
          </w:p>
          <w:p w:rsidR="003C73F4" w:rsidRDefault="003C73F4">
            <w:pPr>
              <w:widowControl w:val="0"/>
              <w:spacing w:after="0"/>
              <w:jc w:val="center"/>
              <w:rPr>
                <w:sz w:val="26"/>
                <w:szCs w:val="28"/>
              </w:rPr>
            </w:pPr>
            <w:r>
              <w:rPr>
                <w:sz w:val="26"/>
                <w:szCs w:val="28"/>
              </w:rPr>
              <w:t>1,0</w:t>
            </w:r>
          </w:p>
          <w:p w:rsidR="003C73F4" w:rsidRDefault="003C73F4">
            <w:pPr>
              <w:widowControl w:val="0"/>
              <w:spacing w:after="0"/>
              <w:jc w:val="center"/>
              <w:rPr>
                <w:sz w:val="26"/>
                <w:szCs w:val="28"/>
              </w:rPr>
            </w:pPr>
          </w:p>
          <w:p w:rsidR="003C73F4" w:rsidRDefault="003C73F4">
            <w:pPr>
              <w:widowControl w:val="0"/>
              <w:spacing w:after="0"/>
              <w:jc w:val="center"/>
              <w:rPr>
                <w:sz w:val="26"/>
                <w:szCs w:val="28"/>
              </w:rPr>
            </w:pPr>
          </w:p>
          <w:p w:rsidR="003C73F4" w:rsidRDefault="003C73F4">
            <w:pPr>
              <w:widowControl w:val="0"/>
              <w:spacing w:after="0"/>
              <w:jc w:val="center"/>
              <w:rPr>
                <w:sz w:val="26"/>
                <w:szCs w:val="28"/>
              </w:rPr>
            </w:pPr>
          </w:p>
          <w:p w:rsidR="003C73F4" w:rsidRDefault="003C73F4">
            <w:pPr>
              <w:widowControl w:val="0"/>
              <w:spacing w:after="0"/>
              <w:jc w:val="center"/>
              <w:rPr>
                <w:sz w:val="26"/>
                <w:szCs w:val="28"/>
              </w:rPr>
            </w:pPr>
          </w:p>
          <w:p w:rsidR="003C73F4" w:rsidRDefault="003C73F4">
            <w:pPr>
              <w:widowControl w:val="0"/>
              <w:spacing w:after="0"/>
              <w:jc w:val="center"/>
              <w:rPr>
                <w:sz w:val="26"/>
                <w:szCs w:val="28"/>
              </w:rPr>
            </w:pPr>
          </w:p>
          <w:p w:rsidR="003C73F4" w:rsidRDefault="003C73F4">
            <w:pPr>
              <w:widowControl w:val="0"/>
              <w:spacing w:after="0"/>
              <w:jc w:val="center"/>
              <w:rPr>
                <w:sz w:val="26"/>
                <w:szCs w:val="28"/>
              </w:rPr>
            </w:pPr>
          </w:p>
          <w:p w:rsidR="003C73F4" w:rsidRDefault="003C73F4">
            <w:pPr>
              <w:widowControl w:val="0"/>
              <w:spacing w:after="0"/>
              <w:jc w:val="center"/>
              <w:rPr>
                <w:sz w:val="26"/>
                <w:szCs w:val="28"/>
              </w:rPr>
            </w:pPr>
            <w:r>
              <w:rPr>
                <w:sz w:val="26"/>
                <w:szCs w:val="28"/>
              </w:rPr>
              <w:t>1,0</w:t>
            </w:r>
          </w:p>
          <w:p w:rsidR="003C73F4" w:rsidRDefault="003C73F4">
            <w:pPr>
              <w:widowControl w:val="0"/>
              <w:spacing w:after="0"/>
              <w:jc w:val="center"/>
              <w:rPr>
                <w:sz w:val="26"/>
                <w:szCs w:val="28"/>
              </w:rPr>
            </w:pPr>
          </w:p>
          <w:p w:rsidR="003C73F4" w:rsidRDefault="003C73F4">
            <w:pPr>
              <w:widowControl w:val="0"/>
              <w:spacing w:after="0"/>
              <w:jc w:val="center"/>
              <w:rPr>
                <w:sz w:val="26"/>
                <w:szCs w:val="28"/>
              </w:rPr>
            </w:pPr>
          </w:p>
          <w:p w:rsidR="003C73F4" w:rsidRDefault="003C73F4">
            <w:pPr>
              <w:widowControl w:val="0"/>
              <w:spacing w:after="0"/>
              <w:jc w:val="center"/>
              <w:rPr>
                <w:sz w:val="26"/>
                <w:szCs w:val="28"/>
              </w:rPr>
            </w:pPr>
          </w:p>
          <w:p w:rsidR="003C73F4" w:rsidRDefault="003C73F4">
            <w:pPr>
              <w:widowControl w:val="0"/>
              <w:spacing w:after="0"/>
              <w:jc w:val="center"/>
              <w:rPr>
                <w:sz w:val="26"/>
                <w:szCs w:val="28"/>
              </w:rPr>
            </w:pPr>
          </w:p>
          <w:p w:rsidR="003C73F4" w:rsidRDefault="003C73F4">
            <w:pPr>
              <w:widowControl w:val="0"/>
              <w:spacing w:after="0"/>
              <w:jc w:val="center"/>
              <w:rPr>
                <w:sz w:val="26"/>
                <w:szCs w:val="28"/>
              </w:rPr>
            </w:pPr>
          </w:p>
          <w:p w:rsidR="003C73F4" w:rsidRDefault="003C73F4">
            <w:pPr>
              <w:widowControl w:val="0"/>
              <w:spacing w:after="0"/>
              <w:jc w:val="center"/>
              <w:rPr>
                <w:sz w:val="26"/>
                <w:szCs w:val="28"/>
              </w:rPr>
            </w:pPr>
          </w:p>
          <w:p w:rsidR="003C73F4" w:rsidRDefault="003C73F4">
            <w:pPr>
              <w:widowControl w:val="0"/>
              <w:spacing w:after="0"/>
              <w:jc w:val="center"/>
              <w:rPr>
                <w:sz w:val="26"/>
                <w:szCs w:val="28"/>
              </w:rPr>
            </w:pPr>
          </w:p>
          <w:p w:rsidR="003C73F4" w:rsidRDefault="003C73F4">
            <w:pPr>
              <w:widowControl w:val="0"/>
              <w:spacing w:after="0"/>
              <w:jc w:val="center"/>
              <w:rPr>
                <w:sz w:val="26"/>
                <w:szCs w:val="28"/>
              </w:rPr>
            </w:pPr>
          </w:p>
          <w:p w:rsidR="003C73F4" w:rsidRDefault="003C73F4">
            <w:pPr>
              <w:widowControl w:val="0"/>
              <w:spacing w:after="0"/>
              <w:jc w:val="center"/>
              <w:rPr>
                <w:sz w:val="26"/>
                <w:szCs w:val="28"/>
              </w:rPr>
            </w:pPr>
          </w:p>
          <w:p w:rsidR="003C73F4" w:rsidRDefault="003C73F4">
            <w:pPr>
              <w:widowControl w:val="0"/>
              <w:spacing w:after="0"/>
              <w:jc w:val="center"/>
              <w:rPr>
                <w:sz w:val="26"/>
                <w:szCs w:val="28"/>
              </w:rPr>
            </w:pPr>
          </w:p>
          <w:p w:rsidR="003C73F4" w:rsidRDefault="003C73F4">
            <w:pPr>
              <w:widowControl w:val="0"/>
              <w:spacing w:after="0"/>
              <w:jc w:val="center"/>
              <w:rPr>
                <w:sz w:val="26"/>
                <w:szCs w:val="28"/>
              </w:rPr>
            </w:pPr>
          </w:p>
          <w:p w:rsidR="003C73F4" w:rsidRDefault="003C73F4">
            <w:pPr>
              <w:widowControl w:val="0"/>
              <w:spacing w:after="0"/>
              <w:jc w:val="center"/>
              <w:rPr>
                <w:sz w:val="26"/>
                <w:szCs w:val="28"/>
              </w:rPr>
            </w:pPr>
          </w:p>
          <w:p w:rsidR="003C73F4" w:rsidRDefault="003C73F4">
            <w:pPr>
              <w:widowControl w:val="0"/>
              <w:spacing w:after="0"/>
              <w:jc w:val="center"/>
              <w:rPr>
                <w:sz w:val="26"/>
                <w:szCs w:val="28"/>
              </w:rPr>
            </w:pPr>
          </w:p>
          <w:p w:rsidR="003C73F4" w:rsidRDefault="003C73F4">
            <w:pPr>
              <w:widowControl w:val="0"/>
              <w:spacing w:after="0"/>
              <w:jc w:val="center"/>
              <w:rPr>
                <w:sz w:val="26"/>
                <w:szCs w:val="28"/>
              </w:rPr>
            </w:pPr>
            <w:r>
              <w:rPr>
                <w:sz w:val="26"/>
                <w:szCs w:val="28"/>
              </w:rPr>
              <w:t>1,0</w:t>
            </w:r>
          </w:p>
          <w:p w:rsidR="003C73F4" w:rsidRDefault="003C73F4">
            <w:pPr>
              <w:widowControl w:val="0"/>
              <w:spacing w:after="0"/>
              <w:jc w:val="center"/>
              <w:rPr>
                <w:sz w:val="26"/>
                <w:szCs w:val="28"/>
              </w:rPr>
            </w:pPr>
          </w:p>
          <w:p w:rsidR="003C73F4" w:rsidRDefault="003C73F4">
            <w:pPr>
              <w:widowControl w:val="0"/>
              <w:spacing w:after="0"/>
              <w:jc w:val="center"/>
              <w:rPr>
                <w:sz w:val="26"/>
                <w:szCs w:val="28"/>
              </w:rPr>
            </w:pPr>
          </w:p>
          <w:p w:rsidR="003C73F4" w:rsidRDefault="003C73F4">
            <w:pPr>
              <w:widowControl w:val="0"/>
              <w:spacing w:after="0"/>
              <w:jc w:val="center"/>
              <w:rPr>
                <w:sz w:val="26"/>
                <w:szCs w:val="28"/>
              </w:rPr>
            </w:pPr>
          </w:p>
          <w:p w:rsidR="003C73F4" w:rsidRDefault="003C73F4">
            <w:pPr>
              <w:widowControl w:val="0"/>
              <w:spacing w:after="0"/>
              <w:jc w:val="center"/>
              <w:rPr>
                <w:sz w:val="26"/>
                <w:szCs w:val="28"/>
              </w:rPr>
            </w:pPr>
          </w:p>
          <w:p w:rsidR="003C73F4" w:rsidRDefault="003C73F4">
            <w:pPr>
              <w:widowControl w:val="0"/>
              <w:spacing w:after="0"/>
              <w:jc w:val="center"/>
              <w:rPr>
                <w:sz w:val="26"/>
                <w:szCs w:val="28"/>
              </w:rPr>
            </w:pPr>
          </w:p>
          <w:p w:rsidR="003C73F4" w:rsidRDefault="003C73F4">
            <w:pPr>
              <w:widowControl w:val="0"/>
              <w:spacing w:after="0"/>
              <w:jc w:val="center"/>
              <w:rPr>
                <w:sz w:val="26"/>
                <w:szCs w:val="28"/>
              </w:rPr>
            </w:pPr>
          </w:p>
          <w:p w:rsidR="003C73F4" w:rsidRDefault="003C73F4">
            <w:pPr>
              <w:widowControl w:val="0"/>
              <w:spacing w:after="0"/>
              <w:jc w:val="center"/>
              <w:rPr>
                <w:sz w:val="26"/>
                <w:szCs w:val="28"/>
              </w:rPr>
            </w:pPr>
          </w:p>
          <w:p w:rsidR="003C73F4" w:rsidRDefault="003C73F4">
            <w:pPr>
              <w:widowControl w:val="0"/>
              <w:spacing w:after="0"/>
              <w:rPr>
                <w:sz w:val="26"/>
                <w:szCs w:val="28"/>
              </w:rPr>
            </w:pPr>
            <w:r>
              <w:rPr>
                <w:sz w:val="26"/>
                <w:szCs w:val="28"/>
              </w:rPr>
              <w:t>1,0</w:t>
            </w:r>
          </w:p>
          <w:p w:rsidR="003C73F4" w:rsidRDefault="003C73F4">
            <w:pPr>
              <w:widowControl w:val="0"/>
              <w:spacing w:after="0"/>
              <w:jc w:val="center"/>
              <w:rPr>
                <w:sz w:val="26"/>
                <w:szCs w:val="28"/>
              </w:rPr>
            </w:pPr>
          </w:p>
          <w:p w:rsidR="003C73F4" w:rsidRDefault="003C73F4">
            <w:pPr>
              <w:widowControl w:val="0"/>
              <w:spacing w:after="0"/>
              <w:jc w:val="center"/>
              <w:rPr>
                <w:sz w:val="26"/>
                <w:szCs w:val="28"/>
              </w:rPr>
            </w:pPr>
          </w:p>
          <w:p w:rsidR="003C73F4" w:rsidRDefault="003C73F4">
            <w:pPr>
              <w:widowControl w:val="0"/>
              <w:spacing w:after="0"/>
              <w:rPr>
                <w:sz w:val="26"/>
                <w:szCs w:val="28"/>
              </w:rPr>
            </w:pPr>
            <w:r>
              <w:rPr>
                <w:sz w:val="26"/>
                <w:szCs w:val="28"/>
              </w:rPr>
              <w:t>1,0</w:t>
            </w:r>
          </w:p>
          <w:p w:rsidR="003C73F4" w:rsidRDefault="003C73F4">
            <w:pPr>
              <w:widowControl w:val="0"/>
              <w:spacing w:after="0"/>
              <w:rPr>
                <w:sz w:val="26"/>
                <w:szCs w:val="28"/>
              </w:rPr>
            </w:pPr>
          </w:p>
          <w:p w:rsidR="003C73F4" w:rsidRDefault="003C73F4">
            <w:pPr>
              <w:widowControl w:val="0"/>
              <w:spacing w:after="0"/>
              <w:rPr>
                <w:sz w:val="26"/>
                <w:szCs w:val="28"/>
              </w:rPr>
            </w:pPr>
          </w:p>
          <w:p w:rsidR="003C73F4" w:rsidRDefault="003C73F4">
            <w:pPr>
              <w:widowControl w:val="0"/>
              <w:spacing w:after="0"/>
              <w:rPr>
                <w:sz w:val="26"/>
                <w:szCs w:val="28"/>
              </w:rPr>
            </w:pPr>
          </w:p>
          <w:p w:rsidR="003C73F4" w:rsidRDefault="003C73F4">
            <w:pPr>
              <w:widowControl w:val="0"/>
              <w:spacing w:after="0"/>
              <w:rPr>
                <w:sz w:val="26"/>
                <w:szCs w:val="28"/>
              </w:rPr>
            </w:pPr>
          </w:p>
          <w:p w:rsidR="003C73F4" w:rsidRDefault="003C73F4">
            <w:pPr>
              <w:widowControl w:val="0"/>
              <w:spacing w:after="0"/>
              <w:rPr>
                <w:b/>
                <w:sz w:val="26"/>
                <w:szCs w:val="28"/>
              </w:rPr>
            </w:pPr>
            <w:r>
              <w:rPr>
                <w:sz w:val="26"/>
                <w:szCs w:val="28"/>
              </w:rPr>
              <w:t>1,0</w:t>
            </w:r>
          </w:p>
        </w:tc>
      </w:tr>
      <w:tr w:rsidR="003C73F4">
        <w:trPr>
          <w:trHeight w:val="70"/>
        </w:trPr>
        <w:tc>
          <w:tcPr>
            <w:tcW w:w="909" w:type="dxa"/>
            <w:vMerge/>
          </w:tcPr>
          <w:p w:rsidR="003C73F4" w:rsidRDefault="003C73F4">
            <w:pPr>
              <w:pStyle w:val="NormalWeb"/>
              <w:widowControl w:val="0"/>
              <w:spacing w:before="0" w:beforeAutospacing="0" w:after="0" w:afterAutospacing="0" w:line="276" w:lineRule="auto"/>
              <w:jc w:val="both"/>
              <w:rPr>
                <w:b/>
                <w:sz w:val="26"/>
                <w:szCs w:val="28"/>
                <w:lang w:val="vi-VN"/>
              </w:rPr>
            </w:pPr>
          </w:p>
        </w:tc>
        <w:tc>
          <w:tcPr>
            <w:tcW w:w="714" w:type="dxa"/>
            <w:vMerge/>
          </w:tcPr>
          <w:p w:rsidR="003C73F4" w:rsidRDefault="003C73F4">
            <w:pPr>
              <w:pStyle w:val="NormalWeb"/>
              <w:widowControl w:val="0"/>
              <w:spacing w:before="0" w:beforeAutospacing="0" w:after="0" w:afterAutospacing="0" w:line="276" w:lineRule="auto"/>
              <w:jc w:val="both"/>
              <w:rPr>
                <w:b/>
                <w:sz w:val="26"/>
                <w:szCs w:val="28"/>
                <w:lang w:val="vi-VN"/>
              </w:rPr>
            </w:pPr>
          </w:p>
        </w:tc>
        <w:tc>
          <w:tcPr>
            <w:tcW w:w="7377" w:type="dxa"/>
          </w:tcPr>
          <w:p w:rsidR="003C73F4" w:rsidRDefault="003C73F4">
            <w:pPr>
              <w:widowControl w:val="0"/>
              <w:spacing w:after="0"/>
              <w:jc w:val="both"/>
              <w:rPr>
                <w:sz w:val="26"/>
                <w:szCs w:val="28"/>
              </w:rPr>
            </w:pPr>
            <w:r>
              <w:rPr>
                <w:b/>
                <w:sz w:val="26"/>
                <w:szCs w:val="28"/>
              </w:rPr>
              <w:t>Kết bài</w:t>
            </w:r>
            <w:r>
              <w:rPr>
                <w:sz w:val="26"/>
                <w:szCs w:val="28"/>
              </w:rPr>
              <w:t>: Những suy nghĩ, tình cảm, lời nhắn nhủ của Dế Mèn.</w:t>
            </w:r>
          </w:p>
          <w:p w:rsidR="003C73F4" w:rsidRDefault="003C73F4">
            <w:pPr>
              <w:widowControl w:val="0"/>
              <w:spacing w:after="0"/>
              <w:jc w:val="both"/>
              <w:rPr>
                <w:sz w:val="26"/>
                <w:szCs w:val="28"/>
              </w:rPr>
            </w:pPr>
            <w:r>
              <w:rPr>
                <w:sz w:val="26"/>
                <w:szCs w:val="28"/>
              </w:rPr>
              <w:t>- Sau bài học đường đời đầu tiên của tôi, sau khi Dế Choắt khuyên nhủ tôi đã thay đổi cách sống, tôi sống chững chạc, đứng đắn và khiêm tốn hơn. Tôi không còn xốc nổi, cà khịa hay kiêu ngạo trước những kẻ yếu hơn mình. Tôi biết yêu thương giúp đỡ mọi người.</w:t>
            </w:r>
          </w:p>
          <w:p w:rsidR="003C73F4" w:rsidRDefault="003C73F4">
            <w:pPr>
              <w:widowControl w:val="0"/>
              <w:spacing w:after="0"/>
              <w:jc w:val="both"/>
              <w:rPr>
                <w:sz w:val="26"/>
                <w:szCs w:val="28"/>
              </w:rPr>
            </w:pPr>
            <w:r>
              <w:rPr>
                <w:sz w:val="26"/>
                <w:szCs w:val="28"/>
              </w:rPr>
              <w:t>- Sau lần gặp trong mơ tưởng vơi Dế Choắt mong các bạn hãy sống yêu thương đùm bọc giúp đỡ nhau, biết xây dựng những mối quan hệ tốt đẹp và trân trọng những người bạn tốt trong cuộc đời.</w:t>
            </w:r>
          </w:p>
        </w:tc>
        <w:tc>
          <w:tcPr>
            <w:tcW w:w="854" w:type="dxa"/>
          </w:tcPr>
          <w:p w:rsidR="003C73F4" w:rsidRDefault="003C73F4">
            <w:pPr>
              <w:widowControl w:val="0"/>
              <w:spacing w:after="0"/>
              <w:jc w:val="center"/>
              <w:rPr>
                <w:b/>
                <w:sz w:val="26"/>
                <w:szCs w:val="28"/>
              </w:rPr>
            </w:pPr>
          </w:p>
          <w:p w:rsidR="003C73F4" w:rsidRDefault="003C73F4">
            <w:pPr>
              <w:widowControl w:val="0"/>
              <w:spacing w:after="0"/>
              <w:jc w:val="center"/>
              <w:rPr>
                <w:b/>
                <w:sz w:val="26"/>
                <w:szCs w:val="28"/>
              </w:rPr>
            </w:pPr>
          </w:p>
          <w:p w:rsidR="003C73F4" w:rsidRDefault="003C73F4">
            <w:pPr>
              <w:widowControl w:val="0"/>
              <w:spacing w:after="0"/>
              <w:jc w:val="center"/>
              <w:rPr>
                <w:sz w:val="26"/>
                <w:szCs w:val="28"/>
              </w:rPr>
            </w:pPr>
            <w:r>
              <w:rPr>
                <w:sz w:val="26"/>
                <w:szCs w:val="28"/>
              </w:rPr>
              <w:t>1,0</w:t>
            </w:r>
          </w:p>
        </w:tc>
      </w:tr>
      <w:tr w:rsidR="003C73F4">
        <w:trPr>
          <w:trHeight w:val="70"/>
        </w:trPr>
        <w:tc>
          <w:tcPr>
            <w:tcW w:w="909" w:type="dxa"/>
            <w:vMerge/>
          </w:tcPr>
          <w:p w:rsidR="003C73F4" w:rsidRDefault="003C73F4">
            <w:pPr>
              <w:pStyle w:val="NormalWeb"/>
              <w:widowControl w:val="0"/>
              <w:spacing w:before="0" w:beforeAutospacing="0" w:after="0" w:afterAutospacing="0" w:line="276" w:lineRule="auto"/>
              <w:jc w:val="both"/>
              <w:rPr>
                <w:b/>
                <w:sz w:val="26"/>
                <w:szCs w:val="28"/>
                <w:lang w:val="vi-VN"/>
              </w:rPr>
            </w:pPr>
          </w:p>
        </w:tc>
        <w:tc>
          <w:tcPr>
            <w:tcW w:w="714" w:type="dxa"/>
            <w:vMerge/>
          </w:tcPr>
          <w:p w:rsidR="003C73F4" w:rsidRDefault="003C73F4">
            <w:pPr>
              <w:pStyle w:val="NormalWeb"/>
              <w:widowControl w:val="0"/>
              <w:spacing w:before="0" w:beforeAutospacing="0" w:after="0" w:afterAutospacing="0" w:line="276" w:lineRule="auto"/>
              <w:jc w:val="both"/>
              <w:rPr>
                <w:b/>
                <w:sz w:val="26"/>
                <w:szCs w:val="28"/>
                <w:lang w:val="vi-VN"/>
              </w:rPr>
            </w:pPr>
          </w:p>
        </w:tc>
        <w:tc>
          <w:tcPr>
            <w:tcW w:w="7377" w:type="dxa"/>
          </w:tcPr>
          <w:p w:rsidR="003C73F4" w:rsidRDefault="003C73F4">
            <w:pPr>
              <w:widowControl w:val="0"/>
              <w:shd w:val="clear" w:color="auto" w:fill="FFFFFF"/>
              <w:spacing w:after="0"/>
              <w:jc w:val="both"/>
              <w:rPr>
                <w:rFonts w:eastAsia="Times New Roman"/>
                <w:sz w:val="26"/>
                <w:szCs w:val="28"/>
              </w:rPr>
            </w:pPr>
            <w:r>
              <w:rPr>
                <w:b/>
                <w:sz w:val="26"/>
                <w:szCs w:val="28"/>
              </w:rPr>
              <w:t xml:space="preserve">d. Sáng tạo: </w:t>
            </w:r>
            <w:r>
              <w:rPr>
                <w:sz w:val="26"/>
                <w:szCs w:val="28"/>
              </w:rPr>
              <w:t>Có cách diễn đạt cá tính, sáng tạo, thể hiện suy nghĩ sâu sắc, mới mẻ về vấn đề nghị luận</w:t>
            </w:r>
          </w:p>
        </w:tc>
        <w:tc>
          <w:tcPr>
            <w:tcW w:w="854" w:type="dxa"/>
          </w:tcPr>
          <w:p w:rsidR="003C73F4" w:rsidRDefault="003C73F4">
            <w:pPr>
              <w:widowControl w:val="0"/>
              <w:spacing w:after="0"/>
              <w:jc w:val="center"/>
              <w:rPr>
                <w:sz w:val="26"/>
                <w:szCs w:val="28"/>
              </w:rPr>
            </w:pPr>
            <w:r>
              <w:rPr>
                <w:sz w:val="26"/>
                <w:szCs w:val="28"/>
              </w:rPr>
              <w:t>0,75</w:t>
            </w:r>
          </w:p>
        </w:tc>
      </w:tr>
      <w:tr w:rsidR="003C73F4">
        <w:trPr>
          <w:trHeight w:val="70"/>
        </w:trPr>
        <w:tc>
          <w:tcPr>
            <w:tcW w:w="909" w:type="dxa"/>
            <w:vMerge/>
          </w:tcPr>
          <w:p w:rsidR="003C73F4" w:rsidRDefault="003C73F4">
            <w:pPr>
              <w:pStyle w:val="NormalWeb"/>
              <w:widowControl w:val="0"/>
              <w:spacing w:before="0" w:beforeAutospacing="0" w:after="0" w:afterAutospacing="0" w:line="276" w:lineRule="auto"/>
              <w:jc w:val="both"/>
              <w:rPr>
                <w:b/>
                <w:sz w:val="26"/>
                <w:szCs w:val="28"/>
                <w:lang w:val="vi-VN"/>
              </w:rPr>
            </w:pPr>
          </w:p>
        </w:tc>
        <w:tc>
          <w:tcPr>
            <w:tcW w:w="714" w:type="dxa"/>
            <w:vMerge/>
          </w:tcPr>
          <w:p w:rsidR="003C73F4" w:rsidRDefault="003C73F4">
            <w:pPr>
              <w:pStyle w:val="NormalWeb"/>
              <w:widowControl w:val="0"/>
              <w:spacing w:before="0" w:beforeAutospacing="0" w:after="0" w:afterAutospacing="0" w:line="276" w:lineRule="auto"/>
              <w:jc w:val="both"/>
              <w:rPr>
                <w:b/>
                <w:sz w:val="26"/>
                <w:szCs w:val="28"/>
                <w:lang w:val="vi-VN"/>
              </w:rPr>
            </w:pPr>
          </w:p>
        </w:tc>
        <w:tc>
          <w:tcPr>
            <w:tcW w:w="7377" w:type="dxa"/>
          </w:tcPr>
          <w:p w:rsidR="003C73F4" w:rsidRDefault="003C73F4">
            <w:pPr>
              <w:widowControl w:val="0"/>
              <w:shd w:val="clear" w:color="auto" w:fill="FFFFFF"/>
              <w:spacing w:after="0"/>
              <w:jc w:val="both"/>
              <w:rPr>
                <w:rFonts w:eastAsia="Times New Roman"/>
                <w:sz w:val="26"/>
                <w:szCs w:val="28"/>
              </w:rPr>
            </w:pPr>
            <w:r>
              <w:rPr>
                <w:b/>
                <w:sz w:val="26"/>
                <w:szCs w:val="28"/>
                <w:shd w:val="clear" w:color="auto" w:fill="FFFFFF"/>
                <w:lang w:val="sv-SE"/>
              </w:rPr>
              <w:t xml:space="preserve">e. Chính tả: </w:t>
            </w:r>
            <w:r>
              <w:rPr>
                <w:sz w:val="26"/>
                <w:szCs w:val="28"/>
                <w:shd w:val="clear" w:color="auto" w:fill="FFFFFF"/>
                <w:lang w:val="sv-SE"/>
              </w:rPr>
              <w:t>Đảm bảo quy tắc chính tả, dùng từ, đặt câu.</w:t>
            </w:r>
          </w:p>
        </w:tc>
        <w:tc>
          <w:tcPr>
            <w:tcW w:w="854" w:type="dxa"/>
          </w:tcPr>
          <w:p w:rsidR="003C73F4" w:rsidRDefault="003C73F4">
            <w:pPr>
              <w:widowControl w:val="0"/>
              <w:spacing w:after="0"/>
              <w:jc w:val="center"/>
              <w:rPr>
                <w:sz w:val="26"/>
                <w:szCs w:val="28"/>
              </w:rPr>
            </w:pPr>
            <w:r>
              <w:rPr>
                <w:sz w:val="26"/>
                <w:szCs w:val="28"/>
                <w:lang w:val="pt-BR"/>
              </w:rPr>
              <w:t>0,25</w:t>
            </w:r>
          </w:p>
        </w:tc>
      </w:tr>
    </w:tbl>
    <w:p w:rsidR="003C73F4" w:rsidRDefault="003C73F4">
      <w:pPr>
        <w:spacing w:after="0"/>
        <w:rPr>
          <w:sz w:val="26"/>
          <w:szCs w:val="28"/>
        </w:rPr>
      </w:pPr>
    </w:p>
    <w:p w:rsidR="003C73F4" w:rsidRDefault="003C73F4">
      <w:pPr>
        <w:spacing w:after="0" w:line="288" w:lineRule="auto"/>
        <w:jc w:val="center"/>
        <w:outlineLvl w:val="2"/>
        <w:rPr>
          <w:rFonts w:eastAsia="Times New Roman"/>
          <w:b/>
          <w:sz w:val="26"/>
          <w:szCs w:val="28"/>
        </w:rPr>
      </w:pPr>
      <w:r>
        <w:rPr>
          <w:rFonts w:eastAsia="Times New Roman"/>
          <w:sz w:val="26"/>
          <w:szCs w:val="28"/>
        </w:rPr>
        <w:t>---Hết---</w:t>
      </w:r>
    </w:p>
    <w:p w:rsidR="003C73F4" w:rsidRDefault="003C73F4">
      <w:pPr>
        <w:widowControl w:val="0"/>
        <w:spacing w:after="0" w:line="320" w:lineRule="exact"/>
        <w:rPr>
          <w:b/>
          <w:szCs w:val="28"/>
        </w:rPr>
      </w:pPr>
    </w:p>
    <w:sectPr w:rsidR="003C73F4" w:rsidSect="006A1F29">
      <w:headerReference w:type="default" r:id="rId7"/>
      <w:footerReference w:type="default" r:id="rId8"/>
      <w:pgSz w:w="11907" w:h="16840"/>
      <w:pgMar w:top="1134" w:right="1134" w:bottom="1134" w:left="1418" w:header="720" w:footer="40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D46" w:rsidRDefault="00973D46">
      <w:pPr>
        <w:spacing w:line="240" w:lineRule="auto"/>
      </w:pPr>
      <w:r>
        <w:separator/>
      </w:r>
    </w:p>
  </w:endnote>
  <w:endnote w:type="continuationSeparator" w:id="0">
    <w:p w:rsidR="00973D46" w:rsidRDefault="00973D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VN-Gilroy">
    <w:altName w:val="Cambria"/>
    <w:charset w:val="00"/>
    <w:family w:val="roman"/>
    <w:pitch w:val="default"/>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29" w:rsidRPr="006A1F29" w:rsidRDefault="006A1F29" w:rsidP="006A1F29">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r w:rsidRPr="006A1F29">
      <w:rPr>
        <w:rFonts w:eastAsia="SimSun" w:cs="Times New Roman"/>
        <w:b/>
        <w:color w:val="000000"/>
        <w:kern w:val="2"/>
        <w:sz w:val="24"/>
        <w:szCs w:val="24"/>
        <w:lang w:val="nl-NL" w:eastAsia="zh-CN"/>
      </w:rPr>
      <w:t xml:space="preserve">                                                             </w:t>
    </w:r>
    <w:r w:rsidRPr="006A1F29">
      <w:rPr>
        <w:rFonts w:eastAsia="SimSun" w:cs="Times New Roman"/>
        <w:b/>
        <w:color w:val="00B0F0"/>
        <w:kern w:val="2"/>
        <w:sz w:val="24"/>
        <w:szCs w:val="24"/>
        <w:lang w:val="nl-NL" w:eastAsia="zh-CN"/>
      </w:rPr>
      <w:t>thuvienhoclieu</w:t>
    </w:r>
    <w:r w:rsidRPr="006A1F29">
      <w:rPr>
        <w:rFonts w:eastAsia="SimSun" w:cs="Times New Roman"/>
        <w:b/>
        <w:color w:val="FF0000"/>
        <w:kern w:val="2"/>
        <w:sz w:val="24"/>
        <w:szCs w:val="24"/>
        <w:lang w:val="nl-NL" w:eastAsia="zh-CN"/>
      </w:rPr>
      <w:t xml:space="preserve">.com </w:t>
    </w:r>
    <w:r w:rsidRPr="006A1F29">
      <w:rPr>
        <w:rFonts w:eastAsia="SimSun" w:cs="Times New Roman"/>
        <w:b/>
        <w:color w:val="000000"/>
        <w:kern w:val="2"/>
        <w:sz w:val="24"/>
        <w:szCs w:val="24"/>
        <w:lang w:eastAsia="zh-CN"/>
      </w:rPr>
      <w:t xml:space="preserve">                                </w:t>
    </w:r>
    <w:r w:rsidRPr="006A1F29">
      <w:rPr>
        <w:rFonts w:eastAsia="SimSun" w:cs="Times New Roman"/>
        <w:b/>
        <w:color w:val="FF0000"/>
        <w:kern w:val="2"/>
        <w:sz w:val="24"/>
        <w:szCs w:val="24"/>
        <w:lang w:eastAsia="zh-CN"/>
      </w:rPr>
      <w:t>Trang</w:t>
    </w:r>
    <w:r w:rsidRPr="006A1F29">
      <w:rPr>
        <w:rFonts w:eastAsia="SimSun" w:cs="Times New Roman"/>
        <w:b/>
        <w:color w:val="0070C0"/>
        <w:kern w:val="2"/>
        <w:sz w:val="24"/>
        <w:szCs w:val="24"/>
        <w:lang w:eastAsia="zh-CN"/>
      </w:rPr>
      <w:t xml:space="preserve"> </w:t>
    </w:r>
    <w:r w:rsidRPr="006A1F29">
      <w:rPr>
        <w:rFonts w:eastAsia="SimSun" w:cs="Times New Roman"/>
        <w:b/>
        <w:color w:val="0070C0"/>
        <w:kern w:val="2"/>
        <w:sz w:val="24"/>
        <w:szCs w:val="24"/>
        <w:lang w:eastAsia="zh-CN"/>
      </w:rPr>
      <w:fldChar w:fldCharType="begin"/>
    </w:r>
    <w:r w:rsidRPr="006A1F29">
      <w:rPr>
        <w:rFonts w:eastAsia="SimSun" w:cs="Times New Roman"/>
        <w:b/>
        <w:color w:val="0070C0"/>
        <w:kern w:val="2"/>
        <w:sz w:val="24"/>
        <w:szCs w:val="24"/>
        <w:lang w:eastAsia="zh-CN"/>
      </w:rPr>
      <w:instrText xml:space="preserve"> PAGE   \* MERGEFORMAT </w:instrText>
    </w:r>
    <w:r w:rsidRPr="006A1F29">
      <w:rPr>
        <w:rFonts w:eastAsia="SimSun" w:cs="Times New Roman"/>
        <w:b/>
        <w:color w:val="0070C0"/>
        <w:kern w:val="2"/>
        <w:sz w:val="24"/>
        <w:szCs w:val="24"/>
        <w:lang w:eastAsia="zh-CN"/>
      </w:rPr>
      <w:fldChar w:fldCharType="separate"/>
    </w:r>
    <w:r w:rsidR="00BD5DF3">
      <w:rPr>
        <w:rFonts w:eastAsia="SimSun" w:cs="Times New Roman"/>
        <w:b/>
        <w:noProof/>
        <w:color w:val="0070C0"/>
        <w:kern w:val="2"/>
        <w:sz w:val="24"/>
        <w:szCs w:val="24"/>
        <w:lang w:eastAsia="zh-CN"/>
      </w:rPr>
      <w:t>1</w:t>
    </w:r>
    <w:r w:rsidRPr="006A1F29">
      <w:rPr>
        <w:rFonts w:eastAsia="SimSun" w:cs="Times New Roman"/>
        <w:b/>
        <w:color w:val="0070C0"/>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D46" w:rsidRDefault="00973D46">
      <w:pPr>
        <w:spacing w:after="0"/>
      </w:pPr>
      <w:r>
        <w:separator/>
      </w:r>
    </w:p>
  </w:footnote>
  <w:footnote w:type="continuationSeparator" w:id="0">
    <w:p w:rsidR="00973D46" w:rsidRDefault="00973D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29" w:rsidRPr="006A1F29" w:rsidRDefault="00BD5DF3" w:rsidP="006A1F29">
    <w:pPr>
      <w:widowControl w:val="0"/>
      <w:tabs>
        <w:tab w:val="center" w:pos="4513"/>
        <w:tab w:val="right" w:pos="9026"/>
      </w:tabs>
      <w:autoSpaceDE w:val="0"/>
      <w:autoSpaceDN w:val="0"/>
      <w:spacing w:after="0" w:line="240" w:lineRule="auto"/>
      <w:jc w:val="center"/>
      <w:rPr>
        <w:rFonts w:eastAsia="Times New Roman" w:cs="Times New Roman"/>
        <w:sz w:val="22"/>
        <w:lang w:val="vi"/>
      </w:rPr>
    </w:pPr>
    <w:r w:rsidRPr="00BD5DF3">
      <w:rPr>
        <w:rFonts w:eastAsia="Calibri" w:cs="Times New Roman"/>
        <w:b/>
        <w:noProof/>
        <w:color w:val="00B0F0"/>
        <w:sz w:val="24"/>
        <w:szCs w:val="24"/>
        <w:lang w:val="nl-NL"/>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BD5DF3" w:rsidRDefault="00BD5DF3">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BD5DF3" w:rsidRDefault="00BD5DF3">
                        <w:pPr>
                          <w:spacing w:after="0" w:line="240" w:lineRule="auto"/>
                        </w:pPr>
                        <w:r>
                          <w:t>trangtailieu.com</w:t>
                        </w:r>
                      </w:p>
                    </w:sdtContent>
                  </w:sdt>
                </w:txbxContent>
              </v:textbox>
              <w10:wrap anchorx="margin" anchory="margin"/>
            </v:shape>
          </w:pict>
        </mc:Fallback>
      </mc:AlternateContent>
    </w:r>
    <w:r w:rsidRPr="00BD5DF3">
      <w:rPr>
        <w:rFonts w:eastAsia="Calibri" w:cs="Times New Roman"/>
        <w:b/>
        <w:noProof/>
        <w:color w:val="00B0F0"/>
        <w:sz w:val="24"/>
        <w:szCs w:val="24"/>
        <w:lang w:val="nl-NL"/>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D5DF3" w:rsidRDefault="00BD5DF3">
                          <w:pPr>
                            <w:spacing w:after="0" w:line="240" w:lineRule="auto"/>
                            <w:jc w:val="right"/>
                            <w:rPr>
                              <w:color w:val="FFFFFF" w:themeColor="background1"/>
                            </w:rPr>
                          </w:pPr>
                          <w:r>
                            <w:fldChar w:fldCharType="begin"/>
                          </w:r>
                          <w:r>
                            <w:instrText xml:space="preserve"> PAGE   \* MERGEFORMAT </w:instrText>
                          </w:r>
                          <w:r>
                            <w:fldChar w:fldCharType="separate"/>
                          </w:r>
                          <w:r w:rsidRPr="00BD5DF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BD5DF3" w:rsidRDefault="00BD5DF3">
                    <w:pPr>
                      <w:spacing w:after="0" w:line="240" w:lineRule="auto"/>
                      <w:jc w:val="right"/>
                      <w:rPr>
                        <w:color w:val="FFFFFF" w:themeColor="background1"/>
                      </w:rPr>
                    </w:pPr>
                    <w:r>
                      <w:fldChar w:fldCharType="begin"/>
                    </w:r>
                    <w:r>
                      <w:instrText xml:space="preserve"> PAGE   \* MERGEFORMAT </w:instrText>
                    </w:r>
                    <w:r>
                      <w:fldChar w:fldCharType="separate"/>
                    </w:r>
                    <w:r w:rsidRPr="00BD5DF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4CA"/>
    <w:multiLevelType w:val="multilevel"/>
    <w:tmpl w:val="04A844CA"/>
    <w:lvl w:ilvl="0">
      <w:numFmt w:val="bullet"/>
      <w:lvlText w:val="-"/>
      <w:lvlJc w:val="left"/>
      <w:pPr>
        <w:ind w:left="1080" w:hanging="360"/>
      </w:pPr>
      <w:rPr>
        <w:rFonts w:ascii="Times New Roman" w:eastAsiaTheme="minorHAns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186B7998"/>
    <w:multiLevelType w:val="hybridMultilevel"/>
    <w:tmpl w:val="9F424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A12FD"/>
    <w:multiLevelType w:val="hybridMultilevel"/>
    <w:tmpl w:val="2AB6FF9A"/>
    <w:lvl w:ilvl="0" w:tplc="48289C92">
      <w:numFmt w:val="bullet"/>
      <w:lvlText w:val="-"/>
      <w:lvlJc w:val="left"/>
      <w:pPr>
        <w:ind w:left="1180" w:hanging="361"/>
      </w:pPr>
      <w:rPr>
        <w:rFonts w:ascii="Times New Roman" w:eastAsia="Times New Roman" w:hAnsi="Times New Roman" w:cs="Times New Roman" w:hint="default"/>
        <w:b w:val="0"/>
        <w:bCs w:val="0"/>
        <w:i w:val="0"/>
        <w:iCs w:val="0"/>
        <w:w w:val="99"/>
        <w:sz w:val="28"/>
        <w:szCs w:val="28"/>
        <w:lang w:eastAsia="en-US" w:bidi="ar-SA"/>
      </w:rPr>
    </w:lvl>
    <w:lvl w:ilvl="1" w:tplc="05B07F98">
      <w:numFmt w:val="bullet"/>
      <w:lvlText w:val="•"/>
      <w:lvlJc w:val="left"/>
      <w:pPr>
        <w:ind w:left="2158" w:hanging="361"/>
      </w:pPr>
      <w:rPr>
        <w:rFonts w:hint="default"/>
        <w:lang w:eastAsia="en-US" w:bidi="ar-SA"/>
      </w:rPr>
    </w:lvl>
    <w:lvl w:ilvl="2" w:tplc="8C481FD6">
      <w:numFmt w:val="bullet"/>
      <w:lvlText w:val="•"/>
      <w:lvlJc w:val="left"/>
      <w:pPr>
        <w:ind w:left="3136" w:hanging="361"/>
      </w:pPr>
      <w:rPr>
        <w:rFonts w:hint="default"/>
        <w:lang w:eastAsia="en-US" w:bidi="ar-SA"/>
      </w:rPr>
    </w:lvl>
    <w:lvl w:ilvl="3" w:tplc="C68A34D8">
      <w:numFmt w:val="bullet"/>
      <w:lvlText w:val="•"/>
      <w:lvlJc w:val="left"/>
      <w:pPr>
        <w:ind w:left="4114" w:hanging="361"/>
      </w:pPr>
      <w:rPr>
        <w:rFonts w:hint="default"/>
        <w:lang w:eastAsia="en-US" w:bidi="ar-SA"/>
      </w:rPr>
    </w:lvl>
    <w:lvl w:ilvl="4" w:tplc="CA384096">
      <w:numFmt w:val="bullet"/>
      <w:lvlText w:val="•"/>
      <w:lvlJc w:val="left"/>
      <w:pPr>
        <w:ind w:left="5092" w:hanging="361"/>
      </w:pPr>
      <w:rPr>
        <w:rFonts w:hint="default"/>
        <w:lang w:eastAsia="en-US" w:bidi="ar-SA"/>
      </w:rPr>
    </w:lvl>
    <w:lvl w:ilvl="5" w:tplc="135652D2">
      <w:numFmt w:val="bullet"/>
      <w:lvlText w:val="•"/>
      <w:lvlJc w:val="left"/>
      <w:pPr>
        <w:ind w:left="6070" w:hanging="361"/>
      </w:pPr>
      <w:rPr>
        <w:rFonts w:hint="default"/>
        <w:lang w:eastAsia="en-US" w:bidi="ar-SA"/>
      </w:rPr>
    </w:lvl>
    <w:lvl w:ilvl="6" w:tplc="B268CA46">
      <w:numFmt w:val="bullet"/>
      <w:lvlText w:val="•"/>
      <w:lvlJc w:val="left"/>
      <w:pPr>
        <w:ind w:left="7048" w:hanging="361"/>
      </w:pPr>
      <w:rPr>
        <w:rFonts w:hint="default"/>
        <w:lang w:eastAsia="en-US" w:bidi="ar-SA"/>
      </w:rPr>
    </w:lvl>
    <w:lvl w:ilvl="7" w:tplc="99B8C2A6">
      <w:numFmt w:val="bullet"/>
      <w:lvlText w:val="•"/>
      <w:lvlJc w:val="left"/>
      <w:pPr>
        <w:ind w:left="8026" w:hanging="361"/>
      </w:pPr>
      <w:rPr>
        <w:rFonts w:hint="default"/>
        <w:lang w:eastAsia="en-US" w:bidi="ar-SA"/>
      </w:rPr>
    </w:lvl>
    <w:lvl w:ilvl="8" w:tplc="03FE882E">
      <w:numFmt w:val="bullet"/>
      <w:lvlText w:val="•"/>
      <w:lvlJc w:val="left"/>
      <w:pPr>
        <w:ind w:left="9004" w:hanging="361"/>
      </w:pPr>
      <w:rPr>
        <w:rFonts w:hint="default"/>
        <w:lang w:eastAsia="en-US" w:bidi="ar-SA"/>
      </w:rPr>
    </w:lvl>
  </w:abstractNum>
  <w:abstractNum w:abstractNumId="3" w15:restartNumberingAfterBreak="0">
    <w:nsid w:val="343879B9"/>
    <w:multiLevelType w:val="multilevel"/>
    <w:tmpl w:val="343879B9"/>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F4C132F"/>
    <w:multiLevelType w:val="hybridMultilevel"/>
    <w:tmpl w:val="13D41536"/>
    <w:lvl w:ilvl="0" w:tplc="7D9C6C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901F7"/>
    <w:multiLevelType w:val="hybridMultilevel"/>
    <w:tmpl w:val="77FA52A6"/>
    <w:lvl w:ilvl="0" w:tplc="F8A8E07C">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8D"/>
    <w:rsid w:val="00006F6D"/>
    <w:rsid w:val="00041B32"/>
    <w:rsid w:val="000529DD"/>
    <w:rsid w:val="0005557C"/>
    <w:rsid w:val="00056FC1"/>
    <w:rsid w:val="00063CAC"/>
    <w:rsid w:val="0007391B"/>
    <w:rsid w:val="00081A2A"/>
    <w:rsid w:val="000B58E8"/>
    <w:rsid w:val="000D6986"/>
    <w:rsid w:val="000E4D45"/>
    <w:rsid w:val="000E5094"/>
    <w:rsid w:val="000E6AEA"/>
    <w:rsid w:val="001134D3"/>
    <w:rsid w:val="00113962"/>
    <w:rsid w:val="00125F5D"/>
    <w:rsid w:val="00126633"/>
    <w:rsid w:val="00126E99"/>
    <w:rsid w:val="00134B4E"/>
    <w:rsid w:val="0015013D"/>
    <w:rsid w:val="00153483"/>
    <w:rsid w:val="00155805"/>
    <w:rsid w:val="00165B0D"/>
    <w:rsid w:val="001665E7"/>
    <w:rsid w:val="001F6901"/>
    <w:rsid w:val="00207AD0"/>
    <w:rsid w:val="002153E2"/>
    <w:rsid w:val="00260252"/>
    <w:rsid w:val="00260EC7"/>
    <w:rsid w:val="00262A77"/>
    <w:rsid w:val="00277AFE"/>
    <w:rsid w:val="002C2D7F"/>
    <w:rsid w:val="002E3FED"/>
    <w:rsid w:val="002E4224"/>
    <w:rsid w:val="00307ADD"/>
    <w:rsid w:val="00317C8B"/>
    <w:rsid w:val="00327DA8"/>
    <w:rsid w:val="00330927"/>
    <w:rsid w:val="003530AB"/>
    <w:rsid w:val="00355A57"/>
    <w:rsid w:val="00355C83"/>
    <w:rsid w:val="00396D8D"/>
    <w:rsid w:val="00396DFA"/>
    <w:rsid w:val="003C156D"/>
    <w:rsid w:val="003C73F4"/>
    <w:rsid w:val="003D260F"/>
    <w:rsid w:val="003F67C0"/>
    <w:rsid w:val="004A77BC"/>
    <w:rsid w:val="004B2DA7"/>
    <w:rsid w:val="004F615D"/>
    <w:rsid w:val="00514D7D"/>
    <w:rsid w:val="005364E9"/>
    <w:rsid w:val="005B78DC"/>
    <w:rsid w:val="005C3238"/>
    <w:rsid w:val="005E4656"/>
    <w:rsid w:val="005E68E8"/>
    <w:rsid w:val="00605B46"/>
    <w:rsid w:val="00607AA1"/>
    <w:rsid w:val="0064023A"/>
    <w:rsid w:val="00643557"/>
    <w:rsid w:val="00653A46"/>
    <w:rsid w:val="006A1F29"/>
    <w:rsid w:val="006A4A38"/>
    <w:rsid w:val="006F5E45"/>
    <w:rsid w:val="006F737E"/>
    <w:rsid w:val="00713E43"/>
    <w:rsid w:val="00742C09"/>
    <w:rsid w:val="00756A16"/>
    <w:rsid w:val="007617EC"/>
    <w:rsid w:val="00777D81"/>
    <w:rsid w:val="007D1805"/>
    <w:rsid w:val="007F6B50"/>
    <w:rsid w:val="00813412"/>
    <w:rsid w:val="00837D24"/>
    <w:rsid w:val="008528FB"/>
    <w:rsid w:val="008B01BB"/>
    <w:rsid w:val="008C4952"/>
    <w:rsid w:val="008F0744"/>
    <w:rsid w:val="00911750"/>
    <w:rsid w:val="00941E1E"/>
    <w:rsid w:val="00973D46"/>
    <w:rsid w:val="00992860"/>
    <w:rsid w:val="009A3CA7"/>
    <w:rsid w:val="009A7C1F"/>
    <w:rsid w:val="009B6F95"/>
    <w:rsid w:val="009E6750"/>
    <w:rsid w:val="00A22B6A"/>
    <w:rsid w:val="00A34B14"/>
    <w:rsid w:val="00A40F33"/>
    <w:rsid w:val="00A46A37"/>
    <w:rsid w:val="00A765A4"/>
    <w:rsid w:val="00A965F3"/>
    <w:rsid w:val="00AA1BEB"/>
    <w:rsid w:val="00AB4A70"/>
    <w:rsid w:val="00AC4FAA"/>
    <w:rsid w:val="00AF328D"/>
    <w:rsid w:val="00B0712F"/>
    <w:rsid w:val="00B10E09"/>
    <w:rsid w:val="00B179A5"/>
    <w:rsid w:val="00B22174"/>
    <w:rsid w:val="00B31DDC"/>
    <w:rsid w:val="00B4273E"/>
    <w:rsid w:val="00B75B71"/>
    <w:rsid w:val="00B84FA4"/>
    <w:rsid w:val="00B903C5"/>
    <w:rsid w:val="00BD057B"/>
    <w:rsid w:val="00BD15E4"/>
    <w:rsid w:val="00BD5DF3"/>
    <w:rsid w:val="00C03B16"/>
    <w:rsid w:val="00C349DC"/>
    <w:rsid w:val="00C44B46"/>
    <w:rsid w:val="00C706EF"/>
    <w:rsid w:val="00C9232B"/>
    <w:rsid w:val="00CB760B"/>
    <w:rsid w:val="00CD7ACA"/>
    <w:rsid w:val="00D81E2C"/>
    <w:rsid w:val="00D8566D"/>
    <w:rsid w:val="00D946BD"/>
    <w:rsid w:val="00DD2921"/>
    <w:rsid w:val="00DF0382"/>
    <w:rsid w:val="00E400DA"/>
    <w:rsid w:val="00E416C7"/>
    <w:rsid w:val="00E50C1F"/>
    <w:rsid w:val="00E57E14"/>
    <w:rsid w:val="00E62B2B"/>
    <w:rsid w:val="00E702CF"/>
    <w:rsid w:val="00EB46A9"/>
    <w:rsid w:val="00ED55EF"/>
    <w:rsid w:val="00EE74D3"/>
    <w:rsid w:val="00F04EEE"/>
    <w:rsid w:val="00F24484"/>
    <w:rsid w:val="00F260B0"/>
    <w:rsid w:val="00F33150"/>
    <w:rsid w:val="00F66D81"/>
    <w:rsid w:val="00F841EE"/>
    <w:rsid w:val="00F94AFB"/>
    <w:rsid w:val="00FB1BE6"/>
    <w:rsid w:val="00FB7ACB"/>
    <w:rsid w:val="00FC0E04"/>
    <w:rsid w:val="00FD46F8"/>
    <w:rsid w:val="00FE07AD"/>
    <w:rsid w:val="27FB4633"/>
    <w:rsid w:val="57D450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
  <w:shapeDefaults>
    <o:shapedefaults v:ext="edit" spidmax="2049"/>
    <o:shapelayout v:ext="edit">
      <o:idmap v:ext="edit" data="1"/>
    </o:shapelayout>
  </w:shapeDefaults>
  <w:decimalSymbol w:val="."/>
  <w:listSeparator w:val=","/>
  <w14:docId w14:val="658D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uiPriority="0" w:qFormat="1"/>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qFormat="1"/>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qFormat="1"/>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qFormat="1"/>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after="160" w:line="259" w:lineRule="auto"/>
    </w:pPr>
    <w:rPr>
      <w:sz w:val="28"/>
      <w:szCs w:val="22"/>
    </w:rPr>
  </w:style>
  <w:style w:type="paragraph" w:styleId="Heading2">
    <w:name w:val="heading 2"/>
    <w:basedOn w:val="Normal"/>
    <w:link w:val="Heading2Char"/>
    <w:uiPriority w:val="1"/>
    <w:qFormat/>
    <w:rsid w:val="003C73F4"/>
    <w:pPr>
      <w:widowControl w:val="0"/>
      <w:autoSpaceDE w:val="0"/>
      <w:autoSpaceDN w:val="0"/>
      <w:spacing w:after="0" w:line="240" w:lineRule="auto"/>
      <w:ind w:left="460"/>
      <w:outlineLvl w:val="1"/>
    </w:pPr>
    <w:rPr>
      <w:rFonts w:eastAsia="Times New Roman" w:cs="Times New Roman"/>
      <w:b/>
      <w:bCs/>
      <w:szCs w:val="28"/>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9B6F95"/>
    <w:rPr>
      <w:i/>
      <w:iCs/>
    </w:rPr>
  </w:style>
  <w:style w:type="paragraph" w:styleId="Footer">
    <w:name w:val="footer"/>
    <w:basedOn w:val="Normal"/>
    <w:link w:val="FooterChar"/>
    <w:uiPriority w:val="99"/>
    <w:unhideWhenUsed/>
    <w:rsid w:val="009B6F95"/>
    <w:pPr>
      <w:tabs>
        <w:tab w:val="center" w:pos="4680"/>
        <w:tab w:val="right" w:pos="9360"/>
      </w:tabs>
      <w:spacing w:after="0" w:line="240" w:lineRule="auto"/>
    </w:pPr>
  </w:style>
  <w:style w:type="paragraph" w:styleId="Header">
    <w:name w:val="header"/>
    <w:basedOn w:val="Normal"/>
    <w:link w:val="HeaderChar"/>
    <w:uiPriority w:val="99"/>
    <w:unhideWhenUsed/>
    <w:rsid w:val="009B6F95"/>
    <w:pPr>
      <w:tabs>
        <w:tab w:val="center" w:pos="4680"/>
        <w:tab w:val="right" w:pos="9360"/>
      </w:tabs>
      <w:spacing w:after="0" w:line="240" w:lineRule="auto"/>
    </w:pPr>
  </w:style>
  <w:style w:type="paragraph" w:styleId="NormalWeb">
    <w:name w:val="Normal (Web)"/>
    <w:basedOn w:val="Normal"/>
    <w:link w:val="NormalWebChar"/>
    <w:uiPriority w:val="99"/>
    <w:qFormat/>
    <w:rsid w:val="009B6F95"/>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qFormat/>
    <w:rsid w:val="009B6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F95"/>
    <w:pPr>
      <w:ind w:left="720"/>
      <w:contextualSpacing/>
    </w:pPr>
  </w:style>
  <w:style w:type="character" w:customStyle="1" w:styleId="NormalWebChar">
    <w:name w:val="Normal (Web) Char"/>
    <w:link w:val="NormalWeb"/>
    <w:locked/>
    <w:rsid w:val="009B6F95"/>
    <w:rPr>
      <w:rFonts w:eastAsia="Times New Roman" w:cs="Times New Roman"/>
      <w:sz w:val="24"/>
      <w:szCs w:val="24"/>
    </w:rPr>
  </w:style>
  <w:style w:type="character" w:customStyle="1" w:styleId="HeaderChar">
    <w:name w:val="Header Char"/>
    <w:basedOn w:val="DefaultParagraphFont"/>
    <w:link w:val="Header"/>
    <w:uiPriority w:val="99"/>
    <w:qFormat/>
    <w:rsid w:val="009B6F95"/>
  </w:style>
  <w:style w:type="character" w:customStyle="1" w:styleId="FooterChar">
    <w:name w:val="Footer Char"/>
    <w:basedOn w:val="DefaultParagraphFont"/>
    <w:link w:val="Footer"/>
    <w:uiPriority w:val="99"/>
    <w:rsid w:val="009B6F95"/>
  </w:style>
  <w:style w:type="paragraph" w:styleId="NoSpacing">
    <w:name w:val="No Spacing"/>
    <w:qFormat/>
    <w:rsid w:val="009B6F95"/>
    <w:rPr>
      <w:rFonts w:eastAsia="Times New Roman" w:cs="Times New Roman"/>
      <w:sz w:val="28"/>
      <w:szCs w:val="24"/>
    </w:rPr>
  </w:style>
  <w:style w:type="paragraph" w:styleId="BalloonText">
    <w:name w:val="Balloon Text"/>
    <w:basedOn w:val="Normal"/>
    <w:link w:val="BalloonTextChar"/>
    <w:uiPriority w:val="99"/>
    <w:semiHidden/>
    <w:unhideWhenUsed/>
    <w:rsid w:val="00941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E1E"/>
    <w:rPr>
      <w:rFonts w:ascii="Tahoma" w:hAnsi="Tahoma" w:cs="Tahoma"/>
      <w:sz w:val="16"/>
      <w:szCs w:val="16"/>
    </w:rPr>
  </w:style>
  <w:style w:type="character" w:styleId="Strong">
    <w:name w:val="Strong"/>
    <w:basedOn w:val="DefaultParagraphFont"/>
    <w:qFormat/>
    <w:rsid w:val="003C73F4"/>
    <w:rPr>
      <w:b/>
      <w:bCs/>
    </w:rPr>
  </w:style>
  <w:style w:type="paragraph" w:customStyle="1" w:styleId="msonospacing0">
    <w:name w:val="msonospacing"/>
    <w:semiHidden/>
    <w:rsid w:val="003C73F4"/>
    <w:rPr>
      <w:rFonts w:ascii="Calibri" w:eastAsia="Times New Roman" w:hAnsi="Calibri" w:cs="Times New Roman"/>
      <w:sz w:val="22"/>
      <w:szCs w:val="22"/>
    </w:rPr>
  </w:style>
  <w:style w:type="character" w:customStyle="1" w:styleId="Heading2Char">
    <w:name w:val="Heading 2 Char"/>
    <w:basedOn w:val="DefaultParagraphFont"/>
    <w:link w:val="Heading2"/>
    <w:uiPriority w:val="1"/>
    <w:rsid w:val="003C73F4"/>
    <w:rPr>
      <w:rFonts w:eastAsia="Times New Roman" w:cs="Times New Roman"/>
      <w:b/>
      <w:bCs/>
      <w:sz w:val="28"/>
      <w:szCs w:val="28"/>
      <w:lang w:val="en-SG"/>
    </w:rPr>
  </w:style>
  <w:style w:type="paragraph" w:styleId="BodyText">
    <w:name w:val="Body Text"/>
    <w:basedOn w:val="Normal"/>
    <w:link w:val="BodyTextChar"/>
    <w:uiPriority w:val="1"/>
    <w:qFormat/>
    <w:rsid w:val="003C73F4"/>
    <w:pPr>
      <w:widowControl w:val="0"/>
      <w:autoSpaceDE w:val="0"/>
      <w:autoSpaceDN w:val="0"/>
      <w:spacing w:after="0" w:line="240" w:lineRule="auto"/>
      <w:ind w:left="460"/>
    </w:pPr>
    <w:rPr>
      <w:rFonts w:eastAsia="Times New Roman" w:cs="Times New Roman"/>
      <w:szCs w:val="28"/>
      <w:lang w:val="en-SG"/>
    </w:rPr>
  </w:style>
  <w:style w:type="character" w:customStyle="1" w:styleId="BodyTextChar">
    <w:name w:val="Body Text Char"/>
    <w:basedOn w:val="DefaultParagraphFont"/>
    <w:link w:val="BodyText"/>
    <w:uiPriority w:val="1"/>
    <w:rsid w:val="003C73F4"/>
    <w:rPr>
      <w:rFonts w:eastAsia="Times New Roman" w:cs="Times New Roman"/>
      <w:sz w:val="28"/>
      <w:szCs w:val="28"/>
      <w:lang w:val="en-SG"/>
    </w:rPr>
  </w:style>
  <w:style w:type="character" w:customStyle="1" w:styleId="apple-converted-space">
    <w:name w:val="apple-converted-space"/>
    <w:basedOn w:val="DefaultParagraphFont"/>
    <w:rsid w:val="003C73F4"/>
  </w:style>
  <w:style w:type="character" w:styleId="Hyperlink">
    <w:name w:val="Hyperlink"/>
    <w:basedOn w:val="DefaultParagraphFont"/>
    <w:uiPriority w:val="99"/>
    <w:unhideWhenUsed/>
    <w:rsid w:val="003C73F4"/>
    <w:rPr>
      <w:color w:val="0000FF"/>
      <w:u w:val="single"/>
    </w:rPr>
  </w:style>
  <w:style w:type="paragraph" w:customStyle="1" w:styleId="Normal0">
    <w:name w:val="Normal_0"/>
    <w:uiPriority w:val="99"/>
    <w:qFormat/>
    <w:rsid w:val="003C73F4"/>
    <w:pPr>
      <w:widowControl w:val="0"/>
      <w:spacing w:after="200" w:line="276" w:lineRule="auto"/>
    </w:pPr>
    <w:rPr>
      <w:rFonts w:eastAsia="Calibri"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13350</Words>
  <Characters>76096</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2023-02-09T03:37:00Z</dcterms:created>
  <dcterms:modified xsi:type="dcterms:W3CDTF">2023-05-25T09:35:00Z</dcterms:modified>
</cp:coreProperties>
</file>